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4448" w14:textId="3d24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27 қазандағы № 24 бұйрығы. Қазақстан Республикасының Әділет министрлігінде 2014 жылы 27 қарашада № 9911 тіркелді. Күші жойылды - Қазақстан Республикасы Ұлттық экономика министрлігі Статистика комитеті төрағасының 2017 жылғы 8 қарашадағы № 159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08.11.2017 </w:t>
      </w:r>
      <w:r>
        <w:rPr>
          <w:rFonts w:ascii="Times New Roman"/>
          <w:b w:val="false"/>
          <w:i w:val="false"/>
          <w:color w:val="ff0000"/>
          <w:sz w:val="28"/>
        </w:rPr>
        <w:t>№ 159</w:t>
      </w:r>
      <w:r>
        <w:rPr>
          <w:rFonts w:ascii="Times New Roman"/>
          <w:b w:val="false"/>
          <w:i w:val="false"/>
          <w:color w:val="ff0000"/>
          <w:sz w:val="28"/>
        </w:rPr>
        <w:t xml:space="preserve"> бұйрығымен (01.01.2018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"Көрсетілген қызметтер көлемі туралы есеп" жалпымемлекеттік статистикалық байқаудың статистикалық нысаны (коды 0621102, индексі 2-қызмет көрсету,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"Көрсетілген қызметтер көлемі туралы есеп" жалпымемлекеттік статистикалық байқаудың статистикалық нысанын толтыру жөніндегі нұсқаулық (коды 0621102, индексі 2-қызмет көрсету, кезеңділігі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"Көрсетілген қызметтер көлемі туралы есеп" жалпымемлекеттік статистикалық байқаудың статистикалық нысаны (коды 0611104, индексі 2-қызмет көрсету,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"Көрсетілген қызметтер көлемі туралы есеп" жалпымемлекеттік статистикалық байқаудың статистикалық нысанын толтыру жөніндегі нұсқаулық (0611104, индексі 2-қызмет көрсету,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"Лизингтік қызмет туралы есеп" (коды 201112003, индексі 1-лизинг,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"Лизингтік қызмет туралы есеп" (коды 201112003, индексі 1-лизинг,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 Статистика комитеті Төрағасының 30.11.2016 </w:t>
      </w:r>
      <w:r>
        <w:rPr>
          <w:rFonts w:ascii="Times New Roman"/>
          <w:b w:val="false"/>
          <w:i w:val="false"/>
          <w:color w:val="ff0000"/>
          <w:sz w:val="28"/>
        </w:rPr>
        <w:t>№ 287</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p>
    <w:bookmarkEnd w:id="8"/>
    <w:bookmarkStart w:name="z10"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9"/>
    <w:bookmarkStart w:name="z11" w:id="10"/>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күнтiзбелiк он күн iшiнде бұқаралық ақпарат құралдарына ресми жариялауға жіберсін;</w:t>
      </w:r>
    </w:p>
    <w:bookmarkEnd w:id="10"/>
    <w:bookmarkStart w:name="z12" w:id="11"/>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11"/>
    <w:bookmarkStart w:name="z13" w:id="1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12"/>
    <w:bookmarkStart w:name="z14" w:id="13"/>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3"/>
    <w:bookmarkStart w:name="z15" w:id="14"/>
    <w:p>
      <w:pPr>
        <w:spacing w:after="0"/>
        <w:ind w:left="0"/>
        <w:jc w:val="both"/>
      </w:pP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министрлігі Статистика комитеті төрағасының 25.08.2015 </w:t>
      </w:r>
      <w:r>
        <w:rPr>
          <w:rFonts w:ascii="Times New Roman"/>
          <w:b w:val="false"/>
          <w:i w:val="false"/>
          <w:color w:val="ff0000"/>
          <w:sz w:val="28"/>
        </w:rPr>
        <w:t>№ 129</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2180"/>
        <w:gridCol w:w="14"/>
        <w:gridCol w:w="1"/>
        <w:gridCol w:w="94"/>
        <w:gridCol w:w="6197"/>
        <w:gridCol w:w="6197"/>
        <w:gridCol w:w="47"/>
        <w:gridCol w:w="47"/>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27 октября 2014 года № 24</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0621102</w:t>
            </w:r>
          </w:p>
          <w:p>
            <w:pPr>
              <w:spacing w:after="20"/>
              <w:ind w:left="20"/>
              <w:jc w:val="both"/>
            </w:pPr>
            <w:r>
              <w:rPr>
                <w:rFonts w:ascii="Times New Roman"/>
                <w:b w:val="false"/>
                <w:i w:val="false"/>
                <w:color w:val="000000"/>
                <w:sz w:val="20"/>
              </w:rPr>
              <w:t>
Код статистической формы 0621102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 көлемі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қызмет көрсету</w:t>
            </w:r>
          </w:p>
          <w:p>
            <w:pPr>
              <w:spacing w:after="20"/>
              <w:ind w:left="20"/>
              <w:jc w:val="both"/>
            </w:pPr>
            <w:r>
              <w:rPr>
                <w:rFonts w:ascii="Times New Roman"/>
                <w:b w:val="false"/>
                <w:i w:val="false"/>
                <w:color w:val="000000"/>
                <w:sz w:val="20"/>
              </w:rPr>
              <w:t xml:space="preserve">
2 – услуги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 номенклатурасының 58-60, 62, 63, 64.20.0, 68-75, 77, 78, 80-82, 90-93, 95, 96 кодтарына сәйкес, қызметкерлерінің санына қарамастан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согласно коду Номенклатуры видов экономической деятельности: 58-60, 62, 63, 64.20.0, 68-75, 77, 78, 80-82, 90-93, 95, 96.</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 25 күні.</w:t>
            </w:r>
          </w:p>
          <w:p>
            <w:pPr>
              <w:spacing w:after="20"/>
              <w:ind w:left="20"/>
              <w:jc w:val="both"/>
            </w:pPr>
            <w:r>
              <w:rPr>
                <w:rFonts w:ascii="Times New Roman"/>
                <w:b w:val="false"/>
                <w:i w:val="false"/>
                <w:color w:val="000000"/>
                <w:sz w:val="20"/>
              </w:rPr>
              <w:t>
Срок представления – 25 числа после отчетного периода.</w:t>
            </w:r>
          </w:p>
        </w:tc>
      </w:tr>
      <w:tr>
        <w:trPr>
          <w:trHeight w:val="30" w:hRule="atLeast"/>
        </w:trPr>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қызметкерлерімен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Негізгі түрі бойынша көрсетілген қызмет көлемін көрсетіңіз, мың теңге</w:t>
      </w:r>
    </w:p>
    <w:p>
      <w:pPr>
        <w:spacing w:after="0"/>
        <w:ind w:left="0"/>
        <w:jc w:val="both"/>
      </w:pPr>
      <w:r>
        <w:rPr>
          <w:rFonts w:ascii="Times New Roman"/>
          <w:b w:val="false"/>
          <w:i w:val="false"/>
          <w:color w:val="000000"/>
          <w:sz w:val="28"/>
        </w:rPr>
        <w:t>
      Укажите объем оказанных услуг по основному виду деятельности,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5384"/>
        <w:gridCol w:w="2445"/>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показателя</w:t>
            </w:r>
          </w:p>
          <w:p>
            <w:pPr>
              <w:spacing w:after="20"/>
              <w:ind w:left="20"/>
              <w:jc w:val="both"/>
            </w:pPr>
            <w:r>
              <w:rPr>
                <w:rFonts w:ascii="Times New Roman"/>
                <w:b w:val="false"/>
                <w:i w:val="false"/>
                <w:color w:val="000000"/>
                <w:sz w:val="20"/>
              </w:rPr>
              <w:t>
Наименования показателя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көлемі</w:t>
            </w:r>
          </w:p>
          <w:p>
            <w:pPr>
              <w:spacing w:after="20"/>
              <w:ind w:left="20"/>
              <w:jc w:val="both"/>
            </w:pPr>
            <w:r>
              <w:rPr>
                <w:rFonts w:ascii="Times New Roman"/>
                <w:b w:val="false"/>
                <w:i w:val="false"/>
                <w:color w:val="000000"/>
                <w:sz w:val="20"/>
              </w:rPr>
              <w:t>
Объем оказанных услуг</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халыққа көрсетілген қызметтер</w:t>
            </w:r>
          </w:p>
          <w:p>
            <w:pPr>
              <w:spacing w:after="20"/>
              <w:ind w:left="20"/>
              <w:jc w:val="both"/>
            </w:pPr>
            <w:r>
              <w:rPr>
                <w:rFonts w:ascii="Times New Roman"/>
                <w:b w:val="false"/>
                <w:i w:val="false"/>
                <w:color w:val="000000"/>
                <w:sz w:val="20"/>
              </w:rPr>
              <w:t>
из них - услуги оказанные населению</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 Адрес ___________________</w:t>
      </w:r>
    </w:p>
    <w:p>
      <w:pPr>
        <w:spacing w:after="0"/>
        <w:ind w:left="0"/>
        <w:jc w:val="both"/>
      </w:pPr>
      <w:r>
        <w:rPr>
          <w:rFonts w:ascii="Times New Roman"/>
          <w:b w:val="false"/>
          <w:i w:val="false"/>
          <w:color w:val="000000"/>
          <w:sz w:val="28"/>
        </w:rPr>
        <w:t>
      ______________________________       ___________________</w:t>
      </w:r>
    </w:p>
    <w:p>
      <w:pPr>
        <w:spacing w:after="0"/>
        <w:ind w:left="0"/>
        <w:jc w:val="both"/>
      </w:pPr>
      <w:r>
        <w:rPr>
          <w:rFonts w:ascii="Times New Roman"/>
          <w:b w:val="false"/>
          <w:i w:val="false"/>
          <w:color w:val="000000"/>
          <w:sz w:val="28"/>
        </w:rPr>
        <w:t>
      Телефон ___________________________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 (бар болған жағдайда)</w:t>
            </w:r>
            <w:r>
              <w:br/>
            </w: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w:t>
            </w:r>
            <w:r>
              <w:br/>
            </w:r>
            <w:r>
              <w:rPr>
                <w:rFonts w:ascii="Times New Roman"/>
                <w:b w:val="false"/>
                <w:i w:val="false"/>
                <w:color w:val="000000"/>
                <w:sz w:val="20"/>
              </w:rPr>
              <w:t>2-қосымша</w:t>
            </w:r>
          </w:p>
        </w:tc>
      </w:tr>
    </w:tbl>
    <w:bookmarkStart w:name="z18" w:id="15"/>
    <w:p>
      <w:pPr>
        <w:spacing w:after="0"/>
        <w:ind w:left="0"/>
        <w:jc w:val="left"/>
      </w:pPr>
      <w:r>
        <w:rPr>
          <w:rFonts w:ascii="Times New Roman"/>
          <w:b/>
          <w:i w:val="false"/>
          <w:color w:val="000000"/>
        </w:rPr>
        <w:t xml:space="preserve"> "Көрсетілген қызметтер көлемі туралы есеп" (коды 0621102,</w:t>
      </w:r>
      <w:r>
        <w:br/>
      </w:r>
      <w:r>
        <w:rPr>
          <w:rFonts w:ascii="Times New Roman"/>
          <w:b/>
          <w:i w:val="false"/>
          <w:color w:val="000000"/>
        </w:rPr>
        <w:t>индексі 2-қызмет көрсету, кезеңділігі тоқсандық) жалпы</w:t>
      </w:r>
      <w:r>
        <w:br/>
      </w:r>
      <w:r>
        <w:rPr>
          <w:rFonts w:ascii="Times New Roman"/>
          <w:b/>
          <w:i w:val="false"/>
          <w:color w:val="000000"/>
        </w:rPr>
        <w:t>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15"/>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министрлігі Статистика комитеті төрағасының 25.08.2015 </w:t>
      </w:r>
      <w:r>
        <w:rPr>
          <w:rFonts w:ascii="Times New Roman"/>
          <w:b w:val="false"/>
          <w:i w:val="false"/>
          <w:color w:val="ff0000"/>
          <w:sz w:val="28"/>
        </w:rPr>
        <w:t>№ 129</w:t>
      </w:r>
      <w:r>
        <w:rPr>
          <w:rFonts w:ascii="Times New Roman"/>
          <w:b w:val="false"/>
          <w:i w:val="false"/>
          <w:color w:val="ff0000"/>
          <w:sz w:val="28"/>
        </w:rPr>
        <w:t xml:space="preserve"> (01.01.2016 бастап қолданысқа енгізіледі) бұйрығымен.</w:t>
      </w:r>
    </w:p>
    <w:bookmarkStart w:name="z19" w:id="16"/>
    <w:p>
      <w:pPr>
        <w:spacing w:after="0"/>
        <w:ind w:left="0"/>
        <w:jc w:val="both"/>
      </w:pPr>
      <w:r>
        <w:rPr>
          <w:rFonts w:ascii="Times New Roman"/>
          <w:b w:val="false"/>
          <w:i w:val="false"/>
          <w:color w:val="000000"/>
          <w:sz w:val="28"/>
        </w:rPr>
        <w:t xml:space="preserve">
       1. Осы "Көрсетілген қызметтер көлемі туралы есеп" (коды 0621102, индексі 2-қызмет көрсету, кезеңділігі тоқсандық),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"Көрсетілген қызметтер көлемі туралы есеп" (коды 0621102, индексі 2-қызмет көрсету, кезеңділігі тоқсандық), жалпымемлекеттік статистикалық байқаудың статистикалық нысанын толтыруды нақтылайды.</w:t>
      </w:r>
    </w:p>
    <w:bookmarkEnd w:id="16"/>
    <w:bookmarkStart w:name="z20" w:id="17"/>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төменде келтірілген кодтарына сәйкес негізгі қызмет түрі қызмет көрсету саласы болып табылатын респонденттер тапсырады:</w:t>
      </w:r>
    </w:p>
    <w:bookmarkEnd w:id="17"/>
    <w:p>
      <w:pPr>
        <w:spacing w:after="0"/>
        <w:ind w:left="0"/>
        <w:jc w:val="both"/>
      </w:pPr>
      <w:r>
        <w:rPr>
          <w:rFonts w:ascii="Times New Roman"/>
          <w:b w:val="false"/>
          <w:i w:val="false"/>
          <w:color w:val="000000"/>
          <w:sz w:val="28"/>
        </w:rPr>
        <w:t>
      1) 58 - баспа қызметі;</w:t>
      </w:r>
    </w:p>
    <w:p>
      <w:pPr>
        <w:spacing w:after="0"/>
        <w:ind w:left="0"/>
        <w:jc w:val="both"/>
      </w:pPr>
      <w:r>
        <w:rPr>
          <w:rFonts w:ascii="Times New Roman"/>
          <w:b w:val="false"/>
          <w:i w:val="false"/>
          <w:color w:val="000000"/>
          <w:sz w:val="28"/>
        </w:rPr>
        <w:t>
      2) 59 - кино-, бейнефильмдер және телевизиялық бағдарламалар, фонограмма мен музыкалық жазбалар өндіру;</w:t>
      </w:r>
    </w:p>
    <w:p>
      <w:pPr>
        <w:spacing w:after="0"/>
        <w:ind w:left="0"/>
        <w:jc w:val="both"/>
      </w:pPr>
      <w:r>
        <w:rPr>
          <w:rFonts w:ascii="Times New Roman"/>
          <w:b w:val="false"/>
          <w:i w:val="false"/>
          <w:color w:val="000000"/>
          <w:sz w:val="28"/>
        </w:rPr>
        <w:t>
      3) 60 - бағдарлама және теле-радио хабарлама жасау бойынша қызмет;</w:t>
      </w:r>
    </w:p>
    <w:p>
      <w:pPr>
        <w:spacing w:after="0"/>
        <w:ind w:left="0"/>
        <w:jc w:val="both"/>
      </w:pPr>
      <w:r>
        <w:rPr>
          <w:rFonts w:ascii="Times New Roman"/>
          <w:b w:val="false"/>
          <w:i w:val="false"/>
          <w:color w:val="000000"/>
          <w:sz w:val="28"/>
        </w:rPr>
        <w:t>
      4) 62 - компьютерлік бағдарламалау, кеңестер беру және басқа ілеспе қызметтер;</w:t>
      </w:r>
    </w:p>
    <w:p>
      <w:pPr>
        <w:spacing w:after="0"/>
        <w:ind w:left="0"/>
        <w:jc w:val="both"/>
      </w:pPr>
      <w:r>
        <w:rPr>
          <w:rFonts w:ascii="Times New Roman"/>
          <w:b w:val="false"/>
          <w:i w:val="false"/>
          <w:color w:val="000000"/>
          <w:sz w:val="28"/>
        </w:rPr>
        <w:t>
      5) 63 - ақпараттық қызметтердің жұмысы;</w:t>
      </w:r>
    </w:p>
    <w:p>
      <w:pPr>
        <w:spacing w:after="0"/>
        <w:ind w:left="0"/>
        <w:jc w:val="both"/>
      </w:pPr>
      <w:r>
        <w:rPr>
          <w:rFonts w:ascii="Times New Roman"/>
          <w:b w:val="false"/>
          <w:i w:val="false"/>
          <w:color w:val="000000"/>
          <w:sz w:val="28"/>
        </w:rPr>
        <w:t>
      6) 64.20.0 - холдингтік компаниялар қызметі;</w:t>
      </w:r>
    </w:p>
    <w:p>
      <w:pPr>
        <w:spacing w:after="0"/>
        <w:ind w:left="0"/>
        <w:jc w:val="both"/>
      </w:pPr>
      <w:r>
        <w:rPr>
          <w:rFonts w:ascii="Times New Roman"/>
          <w:b w:val="false"/>
          <w:i w:val="false"/>
          <w:color w:val="000000"/>
          <w:sz w:val="28"/>
        </w:rPr>
        <w:t>
      7) 68 - жылжымайтын мүлікпен жасалатын операциялар;</w:t>
      </w:r>
    </w:p>
    <w:p>
      <w:pPr>
        <w:spacing w:after="0"/>
        <w:ind w:left="0"/>
        <w:jc w:val="both"/>
      </w:pPr>
      <w:r>
        <w:rPr>
          <w:rFonts w:ascii="Times New Roman"/>
          <w:b w:val="false"/>
          <w:i w:val="false"/>
          <w:color w:val="000000"/>
          <w:sz w:val="28"/>
        </w:rPr>
        <w:t>
      8) 69 - құқық және бухгалтерлік есеп саласындағы қызмет;</w:t>
      </w:r>
    </w:p>
    <w:p>
      <w:pPr>
        <w:spacing w:after="0"/>
        <w:ind w:left="0"/>
        <w:jc w:val="both"/>
      </w:pPr>
      <w:r>
        <w:rPr>
          <w:rFonts w:ascii="Times New Roman"/>
          <w:b w:val="false"/>
          <w:i w:val="false"/>
          <w:color w:val="000000"/>
          <w:sz w:val="28"/>
        </w:rPr>
        <w:t>
      9) 70 - бас компаниялар қызметі; басқару мәселелері бойынша кеңестер беру;</w:t>
      </w:r>
    </w:p>
    <w:p>
      <w:pPr>
        <w:spacing w:after="0"/>
        <w:ind w:left="0"/>
        <w:jc w:val="both"/>
      </w:pPr>
      <w:r>
        <w:rPr>
          <w:rFonts w:ascii="Times New Roman"/>
          <w:b w:val="false"/>
          <w:i w:val="false"/>
          <w:color w:val="000000"/>
          <w:sz w:val="28"/>
        </w:rPr>
        <w:t>
      10) 71 - сәулет, инженерлік ізденістер, техникалық сынақтар мен талдау саласындағы қызмет;</w:t>
      </w:r>
    </w:p>
    <w:p>
      <w:pPr>
        <w:spacing w:after="0"/>
        <w:ind w:left="0"/>
        <w:jc w:val="both"/>
      </w:pPr>
      <w:r>
        <w:rPr>
          <w:rFonts w:ascii="Times New Roman"/>
          <w:b w:val="false"/>
          <w:i w:val="false"/>
          <w:color w:val="000000"/>
          <w:sz w:val="28"/>
        </w:rPr>
        <w:t>
      11) 72 - ғылыми зерттеулер және әзірлемелер;</w:t>
      </w:r>
    </w:p>
    <w:p>
      <w:pPr>
        <w:spacing w:after="0"/>
        <w:ind w:left="0"/>
        <w:jc w:val="both"/>
      </w:pPr>
      <w:r>
        <w:rPr>
          <w:rFonts w:ascii="Times New Roman"/>
          <w:b w:val="false"/>
          <w:i w:val="false"/>
          <w:color w:val="000000"/>
          <w:sz w:val="28"/>
        </w:rPr>
        <w:t>
      12) 73 - жарнама қызметі және нарық конъюнктурасын зерттеу;</w:t>
      </w:r>
    </w:p>
    <w:p>
      <w:pPr>
        <w:spacing w:after="0"/>
        <w:ind w:left="0"/>
        <w:jc w:val="both"/>
      </w:pPr>
      <w:r>
        <w:rPr>
          <w:rFonts w:ascii="Times New Roman"/>
          <w:b w:val="false"/>
          <w:i w:val="false"/>
          <w:color w:val="000000"/>
          <w:sz w:val="28"/>
        </w:rPr>
        <w:t>
      13) 74 - өзге де кәсіби, ғылыми және техникалық қызмет;</w:t>
      </w:r>
    </w:p>
    <w:p>
      <w:pPr>
        <w:spacing w:after="0"/>
        <w:ind w:left="0"/>
        <w:jc w:val="both"/>
      </w:pPr>
      <w:r>
        <w:rPr>
          <w:rFonts w:ascii="Times New Roman"/>
          <w:b w:val="false"/>
          <w:i w:val="false"/>
          <w:color w:val="000000"/>
          <w:sz w:val="28"/>
        </w:rPr>
        <w:t>
      14) 75 - ветеринарлық қызмет;</w:t>
      </w:r>
    </w:p>
    <w:p>
      <w:pPr>
        <w:spacing w:after="0"/>
        <w:ind w:left="0"/>
        <w:jc w:val="both"/>
      </w:pPr>
      <w:r>
        <w:rPr>
          <w:rFonts w:ascii="Times New Roman"/>
          <w:b w:val="false"/>
          <w:i w:val="false"/>
          <w:color w:val="000000"/>
          <w:sz w:val="28"/>
        </w:rPr>
        <w:t>
      15) 77 - жалдау, жалға беру, лизинг;</w:t>
      </w:r>
    </w:p>
    <w:p>
      <w:pPr>
        <w:spacing w:after="0"/>
        <w:ind w:left="0"/>
        <w:jc w:val="both"/>
      </w:pPr>
      <w:r>
        <w:rPr>
          <w:rFonts w:ascii="Times New Roman"/>
          <w:b w:val="false"/>
          <w:i w:val="false"/>
          <w:color w:val="000000"/>
          <w:sz w:val="28"/>
        </w:rPr>
        <w:t>
      16) 78 - жұмысқа орналастыру;</w:t>
      </w:r>
    </w:p>
    <w:p>
      <w:pPr>
        <w:spacing w:after="0"/>
        <w:ind w:left="0"/>
        <w:jc w:val="both"/>
      </w:pPr>
      <w:r>
        <w:rPr>
          <w:rFonts w:ascii="Times New Roman"/>
          <w:b w:val="false"/>
          <w:i w:val="false"/>
          <w:color w:val="000000"/>
          <w:sz w:val="28"/>
        </w:rPr>
        <w:t>
      17) 80 - қауіпсіздікті қамтамасыз ету және тергеу жүргізу бойынша қызмет;</w:t>
      </w:r>
    </w:p>
    <w:p>
      <w:pPr>
        <w:spacing w:after="0"/>
        <w:ind w:left="0"/>
        <w:jc w:val="both"/>
      </w:pPr>
      <w:r>
        <w:rPr>
          <w:rFonts w:ascii="Times New Roman"/>
          <w:b w:val="false"/>
          <w:i w:val="false"/>
          <w:color w:val="000000"/>
          <w:sz w:val="28"/>
        </w:rPr>
        <w:t>
      18) 81 - ғимараттарға және аумақтарға қызмет көрсету саласындағы қызмет;</w:t>
      </w:r>
    </w:p>
    <w:p>
      <w:pPr>
        <w:spacing w:after="0"/>
        <w:ind w:left="0"/>
        <w:jc w:val="both"/>
      </w:pPr>
      <w:r>
        <w:rPr>
          <w:rFonts w:ascii="Times New Roman"/>
          <w:b w:val="false"/>
          <w:i w:val="false"/>
          <w:color w:val="000000"/>
          <w:sz w:val="28"/>
        </w:rPr>
        <w:t>
      19) 82 - әкімшілік-басқару, шаруашылық және өзге де қосалқы қызмет көрсету саласындағы қызмет;</w:t>
      </w:r>
    </w:p>
    <w:p>
      <w:pPr>
        <w:spacing w:after="0"/>
        <w:ind w:left="0"/>
        <w:jc w:val="both"/>
      </w:pPr>
      <w:r>
        <w:rPr>
          <w:rFonts w:ascii="Times New Roman"/>
          <w:b w:val="false"/>
          <w:i w:val="false"/>
          <w:color w:val="000000"/>
          <w:sz w:val="28"/>
        </w:rPr>
        <w:t>
      20) 90 - шығармашылық, өнер және ойын-сауық саласындағы қызмет;</w:t>
      </w:r>
    </w:p>
    <w:p>
      <w:pPr>
        <w:spacing w:after="0"/>
        <w:ind w:left="0"/>
        <w:jc w:val="both"/>
      </w:pPr>
      <w:r>
        <w:rPr>
          <w:rFonts w:ascii="Times New Roman"/>
          <w:b w:val="false"/>
          <w:i w:val="false"/>
          <w:color w:val="000000"/>
          <w:sz w:val="28"/>
        </w:rPr>
        <w:t>
      21) 91 - кітапханалардың, мұрағаттардың, мұражайлардың және мәдени қызмет көрсететін басқа мекемелердің қызметі;</w:t>
      </w:r>
    </w:p>
    <w:p>
      <w:pPr>
        <w:spacing w:after="0"/>
        <w:ind w:left="0"/>
        <w:jc w:val="both"/>
      </w:pPr>
      <w:r>
        <w:rPr>
          <w:rFonts w:ascii="Times New Roman"/>
          <w:b w:val="false"/>
          <w:i w:val="false"/>
          <w:color w:val="000000"/>
          <w:sz w:val="28"/>
        </w:rPr>
        <w:t>
      22) 92 - құмар ойындар және бәс тігуді ұйымдастыру қызметі;</w:t>
      </w:r>
    </w:p>
    <w:p>
      <w:pPr>
        <w:spacing w:after="0"/>
        <w:ind w:left="0"/>
        <w:jc w:val="both"/>
      </w:pPr>
      <w:r>
        <w:rPr>
          <w:rFonts w:ascii="Times New Roman"/>
          <w:b w:val="false"/>
          <w:i w:val="false"/>
          <w:color w:val="000000"/>
          <w:sz w:val="28"/>
        </w:rPr>
        <w:t>
      23) 93 -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24) 95 - компьютерлерді, тұрмыстық бұйымдар мен жеке тұтынатын заттарды жөндеу;</w:t>
      </w:r>
    </w:p>
    <w:p>
      <w:pPr>
        <w:spacing w:after="0"/>
        <w:ind w:left="0"/>
        <w:jc w:val="both"/>
      </w:pPr>
      <w:r>
        <w:rPr>
          <w:rFonts w:ascii="Times New Roman"/>
          <w:b w:val="false"/>
          <w:i w:val="false"/>
          <w:color w:val="000000"/>
          <w:sz w:val="28"/>
        </w:rPr>
        <w:t>
      24) 96 - өзге де дербес қызметтер көрсету.</w:t>
      </w:r>
    </w:p>
    <w:bookmarkStart w:name="z21" w:id="18"/>
    <w:p>
      <w:pPr>
        <w:spacing w:after="0"/>
        <w:ind w:left="0"/>
        <w:jc w:val="both"/>
      </w:pPr>
      <w:r>
        <w:rPr>
          <w:rFonts w:ascii="Times New Roman"/>
          <w:b w:val="false"/>
          <w:i w:val="false"/>
          <w:color w:val="000000"/>
          <w:sz w:val="28"/>
        </w:rPr>
        <w:t>
      3. Егер құрылымдық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ұсынады. Егер құрылымдық бөлімшеде статистикалық нысанды тапсыру бойынша өкілеттіктері болмаса, онда заңды тұлға өзі орналасқан жердегі статистика органдарына олардың аумақтарын көрсете отырып құрылымдық бөлімшелер бөлінісінде статистикалық нысанды ұсынады.</w:t>
      </w:r>
    </w:p>
    <w:bookmarkEnd w:id="18"/>
    <w:bookmarkStart w:name="z22" w:id="19"/>
    <w:p>
      <w:pPr>
        <w:spacing w:after="0"/>
        <w:ind w:left="0"/>
        <w:jc w:val="both"/>
      </w:pPr>
      <w:r>
        <w:rPr>
          <w:rFonts w:ascii="Times New Roman"/>
          <w:b w:val="false"/>
          <w:i w:val="false"/>
          <w:color w:val="000000"/>
          <w:sz w:val="28"/>
        </w:rPr>
        <w:t>
      4. 1-жолда қызметтің негізгі түрі бойынша көрсетілген қызметтер көлемі бүтін санда көрсетіледі, "Қызметтің негізгі түрлері бойынша көрсетілген қызметтер көлемі" көрсеткіші олардың төлемінің уақытына тәуелсіз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19"/>
    <w:p>
      <w:pPr>
        <w:spacing w:after="0"/>
        <w:ind w:left="0"/>
        <w:jc w:val="both"/>
      </w:pPr>
      <w:r>
        <w:rPr>
          <w:rFonts w:ascii="Times New Roman"/>
          <w:b w:val="false"/>
          <w:i w:val="false"/>
          <w:color w:val="000000"/>
          <w:sz w:val="28"/>
        </w:rPr>
        <w:t>
      Статистикалық байқауға жататын қызметтің негізгі түрі бойынша қызмет көрсетулердің тізбесі Қызмет көрсетудің статистикалық жіктеуішіне (бұдан әрі - КҚСЖ) сәйкес көрсетіледі, Қазақстан Республикасы Статистика Агенттіктің интернет-ресурсында www.stat.gov.kz "Жіктеуіштер" бөлімінде орналасқан.</w:t>
      </w:r>
    </w:p>
    <w:bookmarkStart w:name="z23" w:id="20"/>
    <w:p>
      <w:pPr>
        <w:spacing w:after="0"/>
        <w:ind w:left="0"/>
        <w:jc w:val="both"/>
      </w:pPr>
      <w:r>
        <w:rPr>
          <w:rFonts w:ascii="Times New Roman"/>
          <w:b w:val="false"/>
          <w:i w:val="false"/>
          <w:color w:val="000000"/>
          <w:sz w:val="28"/>
        </w:rPr>
        <w:t>
      5. Көрсетілген қызметтер көлеміне халық қаражаты және қызмет тұтынушылардың басқа санаттарының қаражаты есебінен (кәсіпорындардың меншік қаражаты және қызмет көрсетулерді төлеуге мемлекеттік бюджеттен төленген алынғандары қосылады) төленген қызмет көрсетулер қосылады.</w:t>
      </w:r>
    </w:p>
    <w:bookmarkEnd w:id="20"/>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есептегенде негізгі материалдардың, шикізаттың құны;</w:t>
      </w:r>
    </w:p>
    <w:p>
      <w:pPr>
        <w:spacing w:after="0"/>
        <w:ind w:left="0"/>
        <w:jc w:val="both"/>
      </w:pPr>
      <w:r>
        <w:rPr>
          <w:rFonts w:ascii="Times New Roman"/>
          <w:b w:val="false"/>
          <w:i w:val="false"/>
          <w:color w:val="000000"/>
          <w:sz w:val="28"/>
        </w:rPr>
        <w:t>
      2) өндірістік және басқа да қажеттіліктерге (сынақ өткізу, тәжірибе, бақылау және тағы басқалар) пайдаланылатын материалдардың және жартылай фабрикаттардың сатып алу құны;</w:t>
      </w:r>
    </w:p>
    <w:p>
      <w:pPr>
        <w:spacing w:after="0"/>
        <w:ind w:left="0"/>
        <w:jc w:val="both"/>
      </w:pPr>
      <w:r>
        <w:rPr>
          <w:rFonts w:ascii="Times New Roman"/>
          <w:b w:val="false"/>
          <w:i w:val="false"/>
          <w:color w:val="000000"/>
          <w:sz w:val="28"/>
        </w:rPr>
        <w:t>
      3) қызмет көрсету өндірісі үшін пайдаланылатын отынды сату шығындары, сондай-ақ сатып алынатын энергияның барлық түрлерінің құны (электрлік, отындық, сығылған ауа және басқа);</w:t>
      </w:r>
    </w:p>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p>
    <w:p>
      <w:pPr>
        <w:spacing w:after="0"/>
        <w:ind w:left="0"/>
        <w:jc w:val="both"/>
      </w:pPr>
      <w:r>
        <w:rPr>
          <w:rFonts w:ascii="Times New Roman"/>
          <w:b w:val="false"/>
          <w:i w:val="false"/>
          <w:color w:val="000000"/>
          <w:sz w:val="28"/>
        </w:rPr>
        <w:t>
      5) бөгде субьектілермен орындалған өндірістік сипаттағы жұмыстар мен қызмет көрсетулер құны;</w:t>
      </w:r>
    </w:p>
    <w:p>
      <w:pPr>
        <w:spacing w:after="0"/>
        <w:ind w:left="0"/>
        <w:jc w:val="both"/>
      </w:pPr>
      <w:r>
        <w:rPr>
          <w:rFonts w:ascii="Times New Roman"/>
          <w:b w:val="false"/>
          <w:i w:val="false"/>
          <w:color w:val="000000"/>
          <w:sz w:val="28"/>
        </w:rPr>
        <w:t>
      6) өзге де материалдық шығындар;</w:t>
      </w:r>
    </w:p>
    <w:p>
      <w:pPr>
        <w:spacing w:after="0"/>
        <w:ind w:left="0"/>
        <w:jc w:val="both"/>
      </w:pPr>
      <w:r>
        <w:rPr>
          <w:rFonts w:ascii="Times New Roman"/>
          <w:b w:val="false"/>
          <w:i w:val="false"/>
          <w:color w:val="000000"/>
          <w:sz w:val="28"/>
        </w:rPr>
        <w:t>
      7)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амортизациялық аударымдардың есепті кезең ішінде есептілік соммасы;</w:t>
      </w:r>
    </w:p>
    <w:p>
      <w:pPr>
        <w:spacing w:after="0"/>
        <w:ind w:left="0"/>
        <w:jc w:val="both"/>
      </w:pPr>
      <w:r>
        <w:rPr>
          <w:rFonts w:ascii="Times New Roman"/>
          <w:b w:val="false"/>
          <w:i w:val="false"/>
          <w:color w:val="000000"/>
          <w:sz w:val="28"/>
        </w:rPr>
        <w:t>
      8) жалақы төлеміне шығыстар;</w:t>
      </w:r>
    </w:p>
    <w:p>
      <w:pPr>
        <w:spacing w:after="0"/>
        <w:ind w:left="0"/>
        <w:jc w:val="both"/>
      </w:pPr>
      <w:r>
        <w:rPr>
          <w:rFonts w:ascii="Times New Roman"/>
          <w:b w:val="false"/>
          <w:i w:val="false"/>
          <w:color w:val="000000"/>
          <w:sz w:val="28"/>
        </w:rPr>
        <w:t>
      9) өзге де шығыстар: салықтар мен бюджетке төленетін басқа да міндетті төлемдер, іс-сапарлық, өкілдік шығыстар, қайырымдылық көмек және т. б.;</w:t>
      </w:r>
    </w:p>
    <w:p>
      <w:pPr>
        <w:spacing w:after="0"/>
        <w:ind w:left="0"/>
        <w:jc w:val="both"/>
      </w:pPr>
      <w:r>
        <w:rPr>
          <w:rFonts w:ascii="Times New Roman"/>
          <w:b w:val="false"/>
          <w:i w:val="false"/>
          <w:color w:val="000000"/>
          <w:sz w:val="28"/>
        </w:rPr>
        <w:t>
      10) кеңестік, тергеу жүргізу бойынша және қауіпсіздікті қамтамасыз ету, жарнама, банк қызметтері және т.б. сияқты бөгде ұйымдармен көрсетілген қызметтер құны;</w:t>
      </w:r>
    </w:p>
    <w:p>
      <w:pPr>
        <w:spacing w:after="0"/>
        <w:ind w:left="0"/>
        <w:jc w:val="both"/>
      </w:pPr>
      <w:r>
        <w:rPr>
          <w:rFonts w:ascii="Times New Roman"/>
          <w:b w:val="false"/>
          <w:i w:val="false"/>
          <w:color w:val="000000"/>
          <w:sz w:val="28"/>
        </w:rPr>
        <w:t>
      11) ағымдағы жөндеу, коммуналдық қызметтер және тағы басқалар.</w:t>
      </w:r>
    </w:p>
    <w:p>
      <w:pPr>
        <w:spacing w:after="0"/>
        <w:ind w:left="0"/>
        <w:jc w:val="both"/>
      </w:pPr>
      <w:r>
        <w:rPr>
          <w:rFonts w:ascii="Times New Roman"/>
          <w:b w:val="false"/>
          <w:i w:val="false"/>
          <w:color w:val="000000"/>
          <w:sz w:val="28"/>
        </w:rPr>
        <w:t>
      Көрсетілген қызметтер көлеміне мерзімін ұзарту, оның шығарылуы мен өнімділігін арттыру мақсатында құрылысқа немесе ғимараттарға күрделі жөндеу және құрылғыларды жаңарту және машиналар мен жабдықтар жөндеу шығыстары қосылмайды (мұндай шығындар негізгі капиталға жалпы жинақтау ретінде түсіндіріледі).</w:t>
      </w:r>
    </w:p>
    <w:bookmarkStart w:name="z24" w:id="21"/>
    <w:p>
      <w:pPr>
        <w:spacing w:after="0"/>
        <w:ind w:left="0"/>
        <w:jc w:val="both"/>
      </w:pPr>
      <w:r>
        <w:rPr>
          <w:rFonts w:ascii="Times New Roman"/>
          <w:b w:val="false"/>
          <w:i w:val="false"/>
          <w:color w:val="000000"/>
          <w:sz w:val="28"/>
        </w:rPr>
        <w:t>
      6. 1.1 жолда көрсетілген халықтың жеке меншік қаражаты, көрсетілген қызметі көрсетіледі.</w:t>
      </w:r>
    </w:p>
    <w:bookmarkEnd w:id="21"/>
    <w:bookmarkStart w:name="z25" w:id="22"/>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22"/>
    <w:bookmarkStart w:name="z26" w:id="23"/>
    <w:p>
      <w:pPr>
        <w:spacing w:after="0"/>
        <w:ind w:left="0"/>
        <w:jc w:val="both"/>
      </w:pPr>
      <w:r>
        <w:rPr>
          <w:rFonts w:ascii="Times New Roman"/>
          <w:b w:val="false"/>
          <w:i w:val="false"/>
          <w:color w:val="000000"/>
          <w:sz w:val="28"/>
        </w:rPr>
        <w:t>
      7. Арифметикалық - логикалық бақылау</w:t>
      </w:r>
    </w:p>
    <w:bookmarkEnd w:id="23"/>
    <w:p>
      <w:pPr>
        <w:spacing w:after="0"/>
        <w:ind w:left="0"/>
        <w:jc w:val="both"/>
      </w:pPr>
      <w:r>
        <w:rPr>
          <w:rFonts w:ascii="Times New Roman"/>
          <w:b w:val="false"/>
          <w:i w:val="false"/>
          <w:color w:val="000000"/>
          <w:sz w:val="28"/>
        </w:rPr>
        <w:t>
      1) 1-бөлім "Қызметтің негізгі түрі бойынша көрсетілген қызмет көлемі туралы ақпарат":</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әр жол бойынша 2-баған.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2180"/>
        <w:gridCol w:w="390"/>
        <w:gridCol w:w="3992"/>
        <w:gridCol w:w="3992"/>
        <w:gridCol w:w="3992"/>
        <w:gridCol w:w="28"/>
        <w:gridCol w:w="94"/>
        <w:gridCol w:w="1"/>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335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27 октября 2014 года № 24</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w:t>
                  </w:r>
                </w:p>
                <w:p>
                  <w:pPr>
                    <w:spacing w:after="20"/>
                    <w:ind w:left="20"/>
                    <w:jc w:val="both"/>
                  </w:pPr>
                  <w:r>
                    <w:rPr>
                      <w:rFonts w:ascii="Times New Roman"/>
                      <w:b w:val="false"/>
                      <w:i w:val="false"/>
                      <w:color w:val="000000"/>
                      <w:sz w:val="20"/>
                    </w:rPr>
                    <w:t>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u w:val="single"/>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0611104</w:t>
            </w:r>
          </w:p>
          <w:p>
            <w:pPr>
              <w:spacing w:after="20"/>
              <w:ind w:left="20"/>
              <w:jc w:val="both"/>
            </w:pPr>
            <w:r>
              <w:rPr>
                <w:rFonts w:ascii="Times New Roman"/>
                <w:b w:val="false"/>
                <w:i w:val="false"/>
                <w:color w:val="000000"/>
                <w:sz w:val="20"/>
              </w:rPr>
              <w:t>
Код статистической формы 0611104</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p>
            <w:pPr>
              <w:spacing w:after="20"/>
              <w:ind w:left="20"/>
              <w:jc w:val="both"/>
            </w:pPr>
            <w:r>
              <w:rPr>
                <w:rFonts w:ascii="Times New Roman"/>
                <w:b w:val="false"/>
                <w:i w:val="false"/>
                <w:color w:val="000000"/>
                <w:sz w:val="20"/>
              </w:rPr>
              <w:t>
Отчет об объеме оказанных услуг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қызмет көрсету</w:t>
            </w:r>
          </w:p>
          <w:p>
            <w:pPr>
              <w:spacing w:after="20"/>
              <w:ind w:left="20"/>
              <w:jc w:val="both"/>
            </w:pPr>
            <w:r>
              <w:rPr>
                <w:rFonts w:ascii="Times New Roman"/>
                <w:b w:val="false"/>
                <w:i w:val="false"/>
                <w:color w:val="000000"/>
                <w:sz w:val="20"/>
              </w:rPr>
              <w:t xml:space="preserve">
2 – услуги </w:t>
            </w:r>
          </w:p>
        </w:tc>
        <w:tc>
          <w:tcPr>
            <w:tcW w:w="0" w:type="auto"/>
            <w:gridSpan w:val="7"/>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жіктеуішінің (бұдан әрі - ЭҚЖЖ) 58-60, 62, 63, 64.20.0, 68-75, 77, 78, 80-82, 90-93, 95, 96 кодтарына сәйкес қызметінің негізгі түрі қызмет көрсету саласы болып табылатын заңды тұлғалар және (немесе) олардың құрылымдық және оқшауландырылған бөлімшелері және дара кәсіпкерлер тапсырады.</w:t>
            </w:r>
          </w:p>
          <w:p>
            <w:pPr>
              <w:spacing w:after="20"/>
              <w:ind w:left="20"/>
              <w:jc w:val="both"/>
            </w:pPr>
            <w:r>
              <w:rPr>
                <w:rFonts w:ascii="Times New Roman"/>
                <w:b w:val="false"/>
                <w:i w:val="false"/>
                <w:color w:val="000000"/>
                <w:sz w:val="20"/>
              </w:rPr>
              <w:t xml:space="preserve">
Представляют юридические лица и (или) их структурные и обособленные подразделения, независимо от численности и индивидуальные предприниматели с основным видом деятельности в сфере услуг, согласно кодам Общего классификатора видов экономической деятельности (далее - ОКЭД) 58-60, 62, 63, 64.20.0, 68-75, 77, 78, 80-82, 90-93, 95, 96.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30 наурыз.</w:t>
            </w:r>
          </w:p>
          <w:p>
            <w:pPr>
              <w:spacing w:after="20"/>
              <w:ind w:left="20"/>
              <w:jc w:val="both"/>
            </w:pPr>
            <w:r>
              <w:rPr>
                <w:rFonts w:ascii="Times New Roman"/>
                <w:b w:val="false"/>
                <w:i w:val="false"/>
                <w:color w:val="000000"/>
                <w:sz w:val="20"/>
              </w:rPr>
              <w:t>
Срок представления – 30 марта после отчетного периода.</w:t>
            </w:r>
          </w:p>
        </w:tc>
      </w:tr>
      <w:tr>
        <w:trPr>
          <w:trHeight w:val="30" w:hRule="atLeast"/>
        </w:trPr>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w:t>
            </w:r>
          </w:p>
          <w:p>
            <w:pPr>
              <w:spacing w:after="20"/>
              <w:ind w:left="20"/>
              <w:jc w:val="both"/>
            </w:pPr>
            <w:r>
              <w:rPr>
                <w:rFonts w:ascii="Times New Roman"/>
                <w:b w:val="false"/>
                <w:i w:val="false"/>
                <w:color w:val="000000"/>
                <w:sz w:val="20"/>
              </w:rPr>
              <w:t>
(заполняется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Қызметтің негізгі түрі бойынша көрсетілген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услуг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2724"/>
        <w:gridCol w:w="975"/>
        <w:gridCol w:w="2478"/>
        <w:gridCol w:w="2900"/>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p>
          <w:p>
            <w:pPr>
              <w:spacing w:after="20"/>
              <w:ind w:left="20"/>
              <w:jc w:val="both"/>
            </w:pPr>
            <w:r>
              <w:rPr>
                <w:rFonts w:ascii="Times New Roman"/>
                <w:b w:val="false"/>
                <w:i w:val="false"/>
                <w:color w:val="000000"/>
                <w:sz w:val="20"/>
              </w:rPr>
              <w:t>
Наименование видов услуги по СКУ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коды</w:t>
            </w:r>
          </w:p>
          <w:p>
            <w:pPr>
              <w:spacing w:after="20"/>
              <w:ind w:left="20"/>
              <w:jc w:val="both"/>
            </w:pPr>
            <w:r>
              <w:rPr>
                <w:rFonts w:ascii="Times New Roman"/>
                <w:b w:val="false"/>
                <w:i w:val="false"/>
                <w:color w:val="000000"/>
                <w:sz w:val="20"/>
              </w:rPr>
              <w:t>
Код СКУ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w:t>
            </w:r>
          </w:p>
          <w:p>
            <w:pPr>
              <w:spacing w:after="20"/>
              <w:ind w:left="20"/>
              <w:jc w:val="both"/>
            </w:pPr>
            <w:r>
              <w:rPr>
                <w:rFonts w:ascii="Times New Roman"/>
                <w:b w:val="false"/>
                <w:i w:val="false"/>
                <w:color w:val="000000"/>
                <w:sz w:val="20"/>
              </w:rPr>
              <w:t>
Объем оказанных услуг</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халыққа көрсетілген қызметтер</w:t>
            </w:r>
          </w:p>
          <w:p>
            <w:pPr>
              <w:spacing w:after="20"/>
              <w:ind w:left="20"/>
              <w:jc w:val="both"/>
            </w:pPr>
            <w:r>
              <w:rPr>
                <w:rFonts w:ascii="Times New Roman"/>
                <w:b w:val="false"/>
                <w:i w:val="false"/>
                <w:color w:val="000000"/>
                <w:sz w:val="20"/>
              </w:rPr>
              <w:t>
Из них: услуги, оказанные населению</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КҚСЖ-Көрсетілген қызметтердің статистикалық жіктеуіші, Статистика комитетінің www.stat.gov.kz интернет-ресурсындағы "Жіктеуіштер" бөлімінде орналасқан.</w:t>
      </w:r>
    </w:p>
    <w:p>
      <w:pPr>
        <w:spacing w:after="0"/>
        <w:ind w:left="0"/>
        <w:jc w:val="both"/>
      </w:pPr>
      <w:r>
        <w:rPr>
          <w:rFonts w:ascii="Times New Roman"/>
          <w:b w:val="false"/>
          <w:i w:val="false"/>
          <w:color w:val="000000"/>
          <w:sz w:val="28"/>
        </w:rPr>
        <w:t>
      Здесь и далее СКУ-Статистический классификатор услуг, размещен на интернет-ресурсе Комитета по статистике www.stat.gov.kz в разделе "Классификаторы".</w:t>
      </w:r>
    </w:p>
    <w:p>
      <w:pPr>
        <w:spacing w:after="0"/>
        <w:ind w:left="0"/>
        <w:jc w:val="both"/>
      </w:pPr>
      <w:r>
        <w:rPr>
          <w:rFonts w:ascii="Times New Roman"/>
          <w:b w:val="false"/>
          <w:i w:val="false"/>
          <w:color w:val="000000"/>
          <w:sz w:val="28"/>
        </w:rPr>
        <w:t>
      3. Қосалқы қызмет түрлері бойынша өндірілген өнім (жұмыс,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2013"/>
        <w:gridCol w:w="1816"/>
        <w:gridCol w:w="5661"/>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түрлерінің атаулары</w:t>
            </w:r>
          </w:p>
          <w:p>
            <w:pPr>
              <w:spacing w:after="20"/>
              <w:ind w:left="20"/>
              <w:jc w:val="both"/>
            </w:pPr>
            <w:r>
              <w:rPr>
                <w:rFonts w:ascii="Times New Roman"/>
                <w:b w:val="false"/>
                <w:i w:val="false"/>
                <w:color w:val="000000"/>
                <w:sz w:val="20"/>
              </w:rPr>
              <w:t>
Наименование вида деятельности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ОКЭД</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 қызмет) көлемі</w:t>
            </w:r>
          </w:p>
          <w:p>
            <w:pPr>
              <w:spacing w:after="20"/>
              <w:ind w:left="20"/>
              <w:jc w:val="both"/>
            </w:pPr>
            <w:r>
              <w:rPr>
                <w:rFonts w:ascii="Times New Roman"/>
                <w:b w:val="false"/>
                <w:i w:val="false"/>
                <w:color w:val="000000"/>
                <w:sz w:val="20"/>
              </w:rPr>
              <w:t>
Объем произведенной продукции (работ, услуг) по вторичному виду деятельности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 Адрес _______________________</w:t>
      </w:r>
    </w:p>
    <w:p>
      <w:pPr>
        <w:spacing w:after="0"/>
        <w:ind w:left="0"/>
        <w:jc w:val="both"/>
      </w:pPr>
      <w:r>
        <w:rPr>
          <w:rFonts w:ascii="Times New Roman"/>
          <w:b w:val="false"/>
          <w:i w:val="false"/>
          <w:color w:val="000000"/>
          <w:sz w:val="28"/>
        </w:rPr>
        <w:t>
      Телефон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ЭҚЖЖ-Экономикалық қызмет түрлерінің жалпы жіктеуіші Статистика комитетінің www.stat.gov.kz интернет-ресурсындағы "Жіктеуіштер" бөлімінде орналасқан.</w:t>
      </w:r>
    </w:p>
    <w:p>
      <w:pPr>
        <w:spacing w:after="0"/>
        <w:ind w:left="0"/>
        <w:jc w:val="both"/>
      </w:pPr>
      <w:r>
        <w:rPr>
          <w:rFonts w:ascii="Times New Roman"/>
          <w:b w:val="false"/>
          <w:i w:val="false"/>
          <w:color w:val="000000"/>
          <w:sz w:val="28"/>
        </w:rPr>
        <w:t>
      ОКЭД-Общего классификатора видов экономической деятельности размещен на интернет-ресурсе Комитета по статистике www.stat.gov.kz в разделе "Классификаторы".</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    _______________________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   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   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 (бар болған жағдайда)</w:t>
            </w:r>
            <w:r>
              <w:br/>
            </w: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w:t>
            </w:r>
            <w:r>
              <w:br/>
            </w:r>
            <w:r>
              <w:rPr>
                <w:rFonts w:ascii="Times New Roman"/>
                <w:b w:val="false"/>
                <w:i w:val="false"/>
                <w:color w:val="000000"/>
                <w:sz w:val="20"/>
              </w:rPr>
              <w:t>4-қосымша</w:t>
            </w:r>
          </w:p>
        </w:tc>
      </w:tr>
    </w:tbl>
    <w:bookmarkStart w:name="z65" w:id="24"/>
    <w:p>
      <w:pPr>
        <w:spacing w:after="0"/>
        <w:ind w:left="0"/>
        <w:jc w:val="left"/>
      </w:pPr>
      <w:r>
        <w:rPr>
          <w:rFonts w:ascii="Times New Roman"/>
          <w:b/>
          <w:i w:val="false"/>
          <w:color w:val="000000"/>
        </w:rPr>
        <w:t xml:space="preserve"> "Көрсетілген қызметтер көлемі туралы есеп"</w:t>
      </w:r>
      <w:r>
        <w:br/>
      </w:r>
      <w:r>
        <w:rPr>
          <w:rFonts w:ascii="Times New Roman"/>
          <w:b/>
          <w:i w:val="false"/>
          <w:color w:val="000000"/>
        </w:rPr>
        <w:t>(коды 0611104, индексі  2-қызмет көрсету,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24"/>
    <w:bookmarkStart w:name="z66" w:id="25"/>
    <w:p>
      <w:pPr>
        <w:spacing w:after="0"/>
        <w:ind w:left="0"/>
        <w:jc w:val="both"/>
      </w:pPr>
      <w:r>
        <w:rPr>
          <w:rFonts w:ascii="Times New Roman"/>
          <w:b w:val="false"/>
          <w:i w:val="false"/>
          <w:color w:val="000000"/>
          <w:sz w:val="28"/>
        </w:rPr>
        <w:t xml:space="preserve">
      1. Осы "Көрсетілген қызметтер көлемі туралы есеп" (коды 0611104, 2-қызмет көрсету,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"Көрсетілген қызметтер көлемі туралы есеп" (коды 0611104, 2-қызмет көрсету, кезеңділігі жылдық), жалпымемлекеттік статистикалық байқаудың статистикалық нысанын толтыруды нақтылайды.</w:t>
      </w:r>
    </w:p>
    <w:bookmarkEnd w:id="25"/>
    <w:bookmarkStart w:name="z67" w:id="26"/>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(бұдан әрі - ЭҚЖЖ) төменде келтірілген кодтарына сәйкес негізгі қызмет түрі қызмет көрсету саласы болып табылатын респонденттер тапсырады:</w:t>
      </w:r>
    </w:p>
    <w:bookmarkEnd w:id="26"/>
    <w:bookmarkStart w:name="z68" w:id="27"/>
    <w:p>
      <w:pPr>
        <w:spacing w:after="0"/>
        <w:ind w:left="0"/>
        <w:jc w:val="both"/>
      </w:pPr>
      <w:r>
        <w:rPr>
          <w:rFonts w:ascii="Times New Roman"/>
          <w:b w:val="false"/>
          <w:i w:val="false"/>
          <w:color w:val="000000"/>
          <w:sz w:val="28"/>
        </w:rPr>
        <w:t>
      1) 58 - баспа қызметі;</w:t>
      </w:r>
    </w:p>
    <w:bookmarkEnd w:id="27"/>
    <w:bookmarkStart w:name="z69" w:id="28"/>
    <w:p>
      <w:pPr>
        <w:spacing w:after="0"/>
        <w:ind w:left="0"/>
        <w:jc w:val="both"/>
      </w:pPr>
      <w:r>
        <w:rPr>
          <w:rFonts w:ascii="Times New Roman"/>
          <w:b w:val="false"/>
          <w:i w:val="false"/>
          <w:color w:val="000000"/>
          <w:sz w:val="28"/>
        </w:rPr>
        <w:t>
      2) 59 - кино-, бейнефильмдер және телевизиялық бағдарламалар, фонограмма мен музыкалық жазбалар өндіру;</w:t>
      </w:r>
    </w:p>
    <w:bookmarkEnd w:id="28"/>
    <w:bookmarkStart w:name="z70" w:id="29"/>
    <w:p>
      <w:pPr>
        <w:spacing w:after="0"/>
        <w:ind w:left="0"/>
        <w:jc w:val="both"/>
      </w:pPr>
      <w:r>
        <w:rPr>
          <w:rFonts w:ascii="Times New Roman"/>
          <w:b w:val="false"/>
          <w:i w:val="false"/>
          <w:color w:val="000000"/>
          <w:sz w:val="28"/>
        </w:rPr>
        <w:t>
      3) 60 - бағдарлама және теле-радио хабарлама жасау бойынша қызмет;</w:t>
      </w:r>
    </w:p>
    <w:bookmarkEnd w:id="29"/>
    <w:bookmarkStart w:name="z71" w:id="30"/>
    <w:p>
      <w:pPr>
        <w:spacing w:after="0"/>
        <w:ind w:left="0"/>
        <w:jc w:val="both"/>
      </w:pPr>
      <w:r>
        <w:rPr>
          <w:rFonts w:ascii="Times New Roman"/>
          <w:b w:val="false"/>
          <w:i w:val="false"/>
          <w:color w:val="000000"/>
          <w:sz w:val="28"/>
        </w:rPr>
        <w:t>
      4) 62 - компьютерлік бағдарламалау, кеңестер беру және басқа ілеспе қызметтер;</w:t>
      </w:r>
    </w:p>
    <w:bookmarkEnd w:id="30"/>
    <w:bookmarkStart w:name="z72" w:id="31"/>
    <w:p>
      <w:pPr>
        <w:spacing w:after="0"/>
        <w:ind w:left="0"/>
        <w:jc w:val="both"/>
      </w:pPr>
      <w:r>
        <w:rPr>
          <w:rFonts w:ascii="Times New Roman"/>
          <w:b w:val="false"/>
          <w:i w:val="false"/>
          <w:color w:val="000000"/>
          <w:sz w:val="28"/>
        </w:rPr>
        <w:t>
      5) 63 - ақпараттық қызметтердің жұмысы;</w:t>
      </w:r>
    </w:p>
    <w:bookmarkEnd w:id="31"/>
    <w:bookmarkStart w:name="z73" w:id="32"/>
    <w:p>
      <w:pPr>
        <w:spacing w:after="0"/>
        <w:ind w:left="0"/>
        <w:jc w:val="both"/>
      </w:pPr>
      <w:r>
        <w:rPr>
          <w:rFonts w:ascii="Times New Roman"/>
          <w:b w:val="false"/>
          <w:i w:val="false"/>
          <w:color w:val="000000"/>
          <w:sz w:val="28"/>
        </w:rPr>
        <w:t>
      6) 64.20.0 –холдингтік компаниялар қызметі;</w:t>
      </w:r>
    </w:p>
    <w:bookmarkEnd w:id="32"/>
    <w:bookmarkStart w:name="z74" w:id="33"/>
    <w:p>
      <w:pPr>
        <w:spacing w:after="0"/>
        <w:ind w:left="0"/>
        <w:jc w:val="both"/>
      </w:pPr>
      <w:r>
        <w:rPr>
          <w:rFonts w:ascii="Times New Roman"/>
          <w:b w:val="false"/>
          <w:i w:val="false"/>
          <w:color w:val="000000"/>
          <w:sz w:val="28"/>
        </w:rPr>
        <w:t>
      7) 68 - жылжымайтын мүлікпен жасалатын операциялар;</w:t>
      </w:r>
    </w:p>
    <w:bookmarkEnd w:id="33"/>
    <w:bookmarkStart w:name="z75" w:id="34"/>
    <w:p>
      <w:pPr>
        <w:spacing w:after="0"/>
        <w:ind w:left="0"/>
        <w:jc w:val="both"/>
      </w:pPr>
      <w:r>
        <w:rPr>
          <w:rFonts w:ascii="Times New Roman"/>
          <w:b w:val="false"/>
          <w:i w:val="false"/>
          <w:color w:val="000000"/>
          <w:sz w:val="28"/>
        </w:rPr>
        <w:t>
      8) 69 - құқық және бухгалтерлік есеп саласындағы қызмет;</w:t>
      </w:r>
    </w:p>
    <w:bookmarkEnd w:id="34"/>
    <w:bookmarkStart w:name="z76" w:id="35"/>
    <w:p>
      <w:pPr>
        <w:spacing w:after="0"/>
        <w:ind w:left="0"/>
        <w:jc w:val="both"/>
      </w:pPr>
      <w:r>
        <w:rPr>
          <w:rFonts w:ascii="Times New Roman"/>
          <w:b w:val="false"/>
          <w:i w:val="false"/>
          <w:color w:val="000000"/>
          <w:sz w:val="28"/>
        </w:rPr>
        <w:t>
      9) 70 - бас компаниялар қызметі; басқару мәселелері бойынша кеңестер беру;</w:t>
      </w:r>
    </w:p>
    <w:bookmarkEnd w:id="35"/>
    <w:bookmarkStart w:name="z77" w:id="36"/>
    <w:p>
      <w:pPr>
        <w:spacing w:after="0"/>
        <w:ind w:left="0"/>
        <w:jc w:val="both"/>
      </w:pPr>
      <w:r>
        <w:rPr>
          <w:rFonts w:ascii="Times New Roman"/>
          <w:b w:val="false"/>
          <w:i w:val="false"/>
          <w:color w:val="000000"/>
          <w:sz w:val="28"/>
        </w:rPr>
        <w:t>
      10) 71 - сәулет, инженерлік ізденістер, техникалық сынақтар мен талдау саласындағы қызмет;</w:t>
      </w:r>
    </w:p>
    <w:bookmarkEnd w:id="36"/>
    <w:bookmarkStart w:name="z78" w:id="37"/>
    <w:p>
      <w:pPr>
        <w:spacing w:after="0"/>
        <w:ind w:left="0"/>
        <w:jc w:val="both"/>
      </w:pPr>
      <w:r>
        <w:rPr>
          <w:rFonts w:ascii="Times New Roman"/>
          <w:b w:val="false"/>
          <w:i w:val="false"/>
          <w:color w:val="000000"/>
          <w:sz w:val="28"/>
        </w:rPr>
        <w:t>
      11) 72 - ғылыми зерттеулер және әзірлемелер;</w:t>
      </w:r>
    </w:p>
    <w:bookmarkEnd w:id="37"/>
    <w:bookmarkStart w:name="z79" w:id="38"/>
    <w:p>
      <w:pPr>
        <w:spacing w:after="0"/>
        <w:ind w:left="0"/>
        <w:jc w:val="both"/>
      </w:pPr>
      <w:r>
        <w:rPr>
          <w:rFonts w:ascii="Times New Roman"/>
          <w:b w:val="false"/>
          <w:i w:val="false"/>
          <w:color w:val="000000"/>
          <w:sz w:val="28"/>
        </w:rPr>
        <w:t>
      12) 73 - жарнама қызметі және нарық конъюнктурасын зерттеу;</w:t>
      </w:r>
    </w:p>
    <w:bookmarkEnd w:id="38"/>
    <w:bookmarkStart w:name="z80" w:id="39"/>
    <w:p>
      <w:pPr>
        <w:spacing w:after="0"/>
        <w:ind w:left="0"/>
        <w:jc w:val="both"/>
      </w:pPr>
      <w:r>
        <w:rPr>
          <w:rFonts w:ascii="Times New Roman"/>
          <w:b w:val="false"/>
          <w:i w:val="false"/>
          <w:color w:val="000000"/>
          <w:sz w:val="28"/>
        </w:rPr>
        <w:t>
      13) 74 - өзге де кәсіби, ғылыми және техникалық қызмет;</w:t>
      </w:r>
    </w:p>
    <w:bookmarkEnd w:id="39"/>
    <w:bookmarkStart w:name="z81" w:id="40"/>
    <w:p>
      <w:pPr>
        <w:spacing w:after="0"/>
        <w:ind w:left="0"/>
        <w:jc w:val="both"/>
      </w:pPr>
      <w:r>
        <w:rPr>
          <w:rFonts w:ascii="Times New Roman"/>
          <w:b w:val="false"/>
          <w:i w:val="false"/>
          <w:color w:val="000000"/>
          <w:sz w:val="28"/>
        </w:rPr>
        <w:t>
      14) 75 - ветеринарлық қызмет;</w:t>
      </w:r>
    </w:p>
    <w:bookmarkEnd w:id="40"/>
    <w:bookmarkStart w:name="z82" w:id="41"/>
    <w:p>
      <w:pPr>
        <w:spacing w:after="0"/>
        <w:ind w:left="0"/>
        <w:jc w:val="both"/>
      </w:pPr>
      <w:r>
        <w:rPr>
          <w:rFonts w:ascii="Times New Roman"/>
          <w:b w:val="false"/>
          <w:i w:val="false"/>
          <w:color w:val="000000"/>
          <w:sz w:val="28"/>
        </w:rPr>
        <w:t>
      15) 77 - жалдау, жалға беру, лизинг;</w:t>
      </w:r>
    </w:p>
    <w:bookmarkEnd w:id="41"/>
    <w:bookmarkStart w:name="z83" w:id="42"/>
    <w:p>
      <w:pPr>
        <w:spacing w:after="0"/>
        <w:ind w:left="0"/>
        <w:jc w:val="both"/>
      </w:pPr>
      <w:r>
        <w:rPr>
          <w:rFonts w:ascii="Times New Roman"/>
          <w:b w:val="false"/>
          <w:i w:val="false"/>
          <w:color w:val="000000"/>
          <w:sz w:val="28"/>
        </w:rPr>
        <w:t>
      16) 78 - жұмысқа орналастыру;</w:t>
      </w:r>
    </w:p>
    <w:bookmarkEnd w:id="42"/>
    <w:bookmarkStart w:name="z84" w:id="43"/>
    <w:p>
      <w:pPr>
        <w:spacing w:after="0"/>
        <w:ind w:left="0"/>
        <w:jc w:val="both"/>
      </w:pPr>
      <w:r>
        <w:rPr>
          <w:rFonts w:ascii="Times New Roman"/>
          <w:b w:val="false"/>
          <w:i w:val="false"/>
          <w:color w:val="000000"/>
          <w:sz w:val="28"/>
        </w:rPr>
        <w:t>
      17) 80 - қауіпсіздікті қамтамасыз ету және тергеу жүргізу бойынша қызмет;</w:t>
      </w:r>
    </w:p>
    <w:bookmarkEnd w:id="43"/>
    <w:bookmarkStart w:name="z85" w:id="44"/>
    <w:p>
      <w:pPr>
        <w:spacing w:after="0"/>
        <w:ind w:left="0"/>
        <w:jc w:val="both"/>
      </w:pPr>
      <w:r>
        <w:rPr>
          <w:rFonts w:ascii="Times New Roman"/>
          <w:b w:val="false"/>
          <w:i w:val="false"/>
          <w:color w:val="000000"/>
          <w:sz w:val="28"/>
        </w:rPr>
        <w:t>
      18) 81 - ғимараттарға және аумақтарға қызмет көрсету саласындағы қызмет;</w:t>
      </w:r>
    </w:p>
    <w:bookmarkEnd w:id="44"/>
    <w:bookmarkStart w:name="z86" w:id="45"/>
    <w:p>
      <w:pPr>
        <w:spacing w:after="0"/>
        <w:ind w:left="0"/>
        <w:jc w:val="both"/>
      </w:pPr>
      <w:r>
        <w:rPr>
          <w:rFonts w:ascii="Times New Roman"/>
          <w:b w:val="false"/>
          <w:i w:val="false"/>
          <w:color w:val="000000"/>
          <w:sz w:val="28"/>
        </w:rPr>
        <w:t>
      19) 82 - әкімшілік-басқару, шаруашылық және өзге де қосалқы қызмет көрсету саласындағы қызмет;</w:t>
      </w:r>
    </w:p>
    <w:bookmarkEnd w:id="45"/>
    <w:bookmarkStart w:name="z87" w:id="46"/>
    <w:p>
      <w:pPr>
        <w:spacing w:after="0"/>
        <w:ind w:left="0"/>
        <w:jc w:val="both"/>
      </w:pPr>
      <w:r>
        <w:rPr>
          <w:rFonts w:ascii="Times New Roman"/>
          <w:b w:val="false"/>
          <w:i w:val="false"/>
          <w:color w:val="000000"/>
          <w:sz w:val="28"/>
        </w:rPr>
        <w:t>
      20) 90 - шығармашылық, өнер және ойын-сауық саласындағы қызмет;</w:t>
      </w:r>
    </w:p>
    <w:bookmarkEnd w:id="46"/>
    <w:bookmarkStart w:name="z88" w:id="47"/>
    <w:p>
      <w:pPr>
        <w:spacing w:after="0"/>
        <w:ind w:left="0"/>
        <w:jc w:val="both"/>
      </w:pPr>
      <w:r>
        <w:rPr>
          <w:rFonts w:ascii="Times New Roman"/>
          <w:b w:val="false"/>
          <w:i w:val="false"/>
          <w:color w:val="000000"/>
          <w:sz w:val="28"/>
        </w:rPr>
        <w:t>
      21) 91 - кітапханалардың, мұрағаттардың, мұражайлардың және мәдени қызмет көрсететін басқа мекемелердің қызметі;</w:t>
      </w:r>
    </w:p>
    <w:bookmarkEnd w:id="47"/>
    <w:bookmarkStart w:name="z89" w:id="48"/>
    <w:p>
      <w:pPr>
        <w:spacing w:after="0"/>
        <w:ind w:left="0"/>
        <w:jc w:val="both"/>
      </w:pPr>
      <w:r>
        <w:rPr>
          <w:rFonts w:ascii="Times New Roman"/>
          <w:b w:val="false"/>
          <w:i w:val="false"/>
          <w:color w:val="000000"/>
          <w:sz w:val="28"/>
        </w:rPr>
        <w:t>
      22) 92 - құмар ойындар және бәс тігуді ұйымдастыру қызметі;</w:t>
      </w:r>
    </w:p>
    <w:bookmarkEnd w:id="48"/>
    <w:bookmarkStart w:name="z90" w:id="49"/>
    <w:p>
      <w:pPr>
        <w:spacing w:after="0"/>
        <w:ind w:left="0"/>
        <w:jc w:val="both"/>
      </w:pPr>
      <w:r>
        <w:rPr>
          <w:rFonts w:ascii="Times New Roman"/>
          <w:b w:val="false"/>
          <w:i w:val="false"/>
          <w:color w:val="000000"/>
          <w:sz w:val="28"/>
        </w:rPr>
        <w:t>
      23) 93 - спорт, демалыс пен ойын-сауықты ұйымдастыру саласындағы қызмет;</w:t>
      </w:r>
    </w:p>
    <w:bookmarkEnd w:id="49"/>
    <w:bookmarkStart w:name="z91" w:id="50"/>
    <w:p>
      <w:pPr>
        <w:spacing w:after="0"/>
        <w:ind w:left="0"/>
        <w:jc w:val="both"/>
      </w:pPr>
      <w:r>
        <w:rPr>
          <w:rFonts w:ascii="Times New Roman"/>
          <w:b w:val="false"/>
          <w:i w:val="false"/>
          <w:color w:val="000000"/>
          <w:sz w:val="28"/>
        </w:rPr>
        <w:t>
      24) 95 - компьютерлерді, тұрмыстық бұйымдар мен жеке тұтынатын заттарды жөндеу;</w:t>
      </w:r>
    </w:p>
    <w:bookmarkEnd w:id="50"/>
    <w:bookmarkStart w:name="z92" w:id="51"/>
    <w:p>
      <w:pPr>
        <w:spacing w:after="0"/>
        <w:ind w:left="0"/>
        <w:jc w:val="both"/>
      </w:pPr>
      <w:r>
        <w:rPr>
          <w:rFonts w:ascii="Times New Roman"/>
          <w:b w:val="false"/>
          <w:i w:val="false"/>
          <w:color w:val="000000"/>
          <w:sz w:val="28"/>
        </w:rPr>
        <w:t>
      25) 96 - өзге де дербес қызметтер көрсету.</w:t>
      </w:r>
    </w:p>
    <w:bookmarkEnd w:id="51"/>
    <w:bookmarkStart w:name="z93" w:id="52"/>
    <w:p>
      <w:pPr>
        <w:spacing w:after="0"/>
        <w:ind w:left="0"/>
        <w:jc w:val="both"/>
      </w:pPr>
      <w:r>
        <w:rPr>
          <w:rFonts w:ascii="Times New Roman"/>
          <w:b w:val="false"/>
          <w:i w:val="false"/>
          <w:color w:val="000000"/>
          <w:sz w:val="28"/>
        </w:rPr>
        <w:t>
      3. Егер құрылымдық бөлімшелерге заңды тұлға статистикалық нысанды беруді өткізу бойынша өкілеттік берсе, онда ол өзі орналасқан жердегі статистика органдарына осы статистикалық нысанды ұсынады. Егер құрылымдық бөлімше статистикалық нысанды беруді өткізу бойынша өкілеттіктерді алмаса, онда заңды тұлға өзі орналасқан жердегі статистика органдарына олардың аумақтарын көрсете отырып құрылымдық бөлімшелер бөлінісінде статистикалық нысанды ұсынады.</w:t>
      </w:r>
    </w:p>
    <w:bookmarkEnd w:id="52"/>
    <w:bookmarkStart w:name="z94" w:id="53"/>
    <w:p>
      <w:pPr>
        <w:spacing w:after="0"/>
        <w:ind w:left="0"/>
        <w:jc w:val="both"/>
      </w:pPr>
      <w:r>
        <w:rPr>
          <w:rFonts w:ascii="Times New Roman"/>
          <w:b w:val="false"/>
          <w:i w:val="false"/>
          <w:color w:val="000000"/>
          <w:sz w:val="28"/>
        </w:rPr>
        <w:t>
      4. 2 бөлімдегі "Қызметтің негізгі түрлері бойынша көрсетілген қызметтер көлемі" көрсеткіші олардың төлемінің уақытына тәуелсіз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53"/>
    <w:p>
      <w:pPr>
        <w:spacing w:after="0"/>
        <w:ind w:left="0"/>
        <w:jc w:val="both"/>
      </w:pPr>
      <w:r>
        <w:rPr>
          <w:rFonts w:ascii="Times New Roman"/>
          <w:b w:val="false"/>
          <w:i w:val="false"/>
          <w:color w:val="000000"/>
          <w:sz w:val="28"/>
        </w:rPr>
        <w:t>
      Статистикалық байқауға жататын қызметтің негізгі түрі бойынша қызмет көрсетулердің тізбесі Қызмет көрсетудің статистикалық жіктеуішіне (бұдан әрі - КҚСЖ) сәйкес көрсетіледі, Қазақстан Республикасы Ұлттық экономика министрлігі Статистика комитеті интернет-ресурсында www.stat.gov.kz "Жіктеуіштер" бөлімінде орналасқан.</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бағада есептелінеді.</w:t>
      </w:r>
    </w:p>
    <w:p>
      <w:pPr>
        <w:spacing w:after="0"/>
        <w:ind w:left="0"/>
        <w:jc w:val="both"/>
      </w:pPr>
      <w:r>
        <w:rPr>
          <w:rFonts w:ascii="Times New Roman"/>
          <w:b w:val="false"/>
          <w:i w:val="false"/>
          <w:color w:val="000000"/>
          <w:sz w:val="28"/>
        </w:rPr>
        <w:t>
      Көрсетілген қызметтер көлеміне халық қаражаты және қызмет тұтынушылардың басқа санаттарының қаражаты есебінен (кәсіпорындардың меншік қаражаты және қызмет көрсетулерді төлеуге мемлекеттік бюджеттен алынған қаражаттардан) төленген қызмет көрсетулерден тұрады.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bookmarkStart w:name="z95" w:id="54"/>
    <w:p>
      <w:pPr>
        <w:spacing w:after="0"/>
        <w:ind w:left="0"/>
        <w:jc w:val="both"/>
      </w:pPr>
      <w:r>
        <w:rPr>
          <w:rFonts w:ascii="Times New Roman"/>
          <w:b w:val="false"/>
          <w:i w:val="false"/>
          <w:color w:val="000000"/>
          <w:sz w:val="28"/>
        </w:rPr>
        <w:t>
      1) көліктік-дайындау шығыстарын есептегенде негізгі материалдардың, шикізаттың құны;</w:t>
      </w:r>
    </w:p>
    <w:bookmarkEnd w:id="54"/>
    <w:bookmarkStart w:name="z96" w:id="55"/>
    <w:p>
      <w:pPr>
        <w:spacing w:after="0"/>
        <w:ind w:left="0"/>
        <w:jc w:val="both"/>
      </w:pPr>
      <w:r>
        <w:rPr>
          <w:rFonts w:ascii="Times New Roman"/>
          <w:b w:val="false"/>
          <w:i w:val="false"/>
          <w:color w:val="000000"/>
          <w:sz w:val="28"/>
        </w:rPr>
        <w:t>
      2) өндірістік және басқа да қажеттіліктерге (сынақ өткізу, тәжірибе, бақылау және т.б) пайдаланылатын материалдардың және жартылай фабрикаттардың сатып алу құны;</w:t>
      </w:r>
    </w:p>
    <w:bookmarkEnd w:id="55"/>
    <w:bookmarkStart w:name="z97" w:id="56"/>
    <w:p>
      <w:pPr>
        <w:spacing w:after="0"/>
        <w:ind w:left="0"/>
        <w:jc w:val="both"/>
      </w:pPr>
      <w:r>
        <w:rPr>
          <w:rFonts w:ascii="Times New Roman"/>
          <w:b w:val="false"/>
          <w:i w:val="false"/>
          <w:color w:val="000000"/>
          <w:sz w:val="28"/>
        </w:rPr>
        <w:t>
      3) қызмет көрсету өндірісі үшін пайдаланылатын отынды сату шығындары, сондай-ақ сатып алынатын энергияның барлық түрлерінің құны (электрлік, отындық, сығылған ауа және басқа);</w:t>
      </w:r>
    </w:p>
    <w:bookmarkEnd w:id="56"/>
    <w:bookmarkStart w:name="z98" w:id="57"/>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p>
    <w:bookmarkEnd w:id="57"/>
    <w:bookmarkStart w:name="z99" w:id="58"/>
    <w:p>
      <w:pPr>
        <w:spacing w:after="0"/>
        <w:ind w:left="0"/>
        <w:jc w:val="both"/>
      </w:pPr>
      <w:r>
        <w:rPr>
          <w:rFonts w:ascii="Times New Roman"/>
          <w:b w:val="false"/>
          <w:i w:val="false"/>
          <w:color w:val="000000"/>
          <w:sz w:val="28"/>
        </w:rPr>
        <w:t>
      5) бөгде субьектілермен орындалған өндірістік сипаттағы жұмыстар мен қызмет көрсетулер құны;</w:t>
      </w:r>
    </w:p>
    <w:bookmarkEnd w:id="58"/>
    <w:bookmarkStart w:name="z100" w:id="59"/>
    <w:p>
      <w:pPr>
        <w:spacing w:after="0"/>
        <w:ind w:left="0"/>
        <w:jc w:val="both"/>
      </w:pPr>
      <w:r>
        <w:rPr>
          <w:rFonts w:ascii="Times New Roman"/>
          <w:b w:val="false"/>
          <w:i w:val="false"/>
          <w:color w:val="000000"/>
          <w:sz w:val="28"/>
        </w:rPr>
        <w:t>
      6) өзге де материалдық шығындар;</w:t>
      </w:r>
    </w:p>
    <w:bookmarkEnd w:id="59"/>
    <w:bookmarkStart w:name="z101" w:id="60"/>
    <w:p>
      <w:pPr>
        <w:spacing w:after="0"/>
        <w:ind w:left="0"/>
        <w:jc w:val="both"/>
      </w:pPr>
      <w:r>
        <w:rPr>
          <w:rFonts w:ascii="Times New Roman"/>
          <w:b w:val="false"/>
          <w:i w:val="false"/>
          <w:color w:val="000000"/>
          <w:sz w:val="28"/>
        </w:rPr>
        <w:t>
      7)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амортизацияның аударымдардың есепті кезең ішінде есептілік соммасы;</w:t>
      </w:r>
    </w:p>
    <w:bookmarkEnd w:id="60"/>
    <w:bookmarkStart w:name="z102" w:id="61"/>
    <w:p>
      <w:pPr>
        <w:spacing w:after="0"/>
        <w:ind w:left="0"/>
        <w:jc w:val="both"/>
      </w:pPr>
      <w:r>
        <w:rPr>
          <w:rFonts w:ascii="Times New Roman"/>
          <w:b w:val="false"/>
          <w:i w:val="false"/>
          <w:color w:val="000000"/>
          <w:sz w:val="28"/>
        </w:rPr>
        <w:t>
      8) жалақы төлеміне шығыстар;</w:t>
      </w:r>
    </w:p>
    <w:bookmarkEnd w:id="61"/>
    <w:bookmarkStart w:name="z103" w:id="62"/>
    <w:p>
      <w:pPr>
        <w:spacing w:after="0"/>
        <w:ind w:left="0"/>
        <w:jc w:val="both"/>
      </w:pPr>
      <w:r>
        <w:rPr>
          <w:rFonts w:ascii="Times New Roman"/>
          <w:b w:val="false"/>
          <w:i w:val="false"/>
          <w:color w:val="000000"/>
          <w:sz w:val="28"/>
        </w:rPr>
        <w:t>
      9) өзге де шығыстар: салықтар мен бюджетке төленетін басқа да міндетті төлемдер, іс-сапарлық, өкілдік шығыстар, қайырымдылық көмек және т.б.;</w:t>
      </w:r>
    </w:p>
    <w:bookmarkEnd w:id="62"/>
    <w:bookmarkStart w:name="z104" w:id="63"/>
    <w:p>
      <w:pPr>
        <w:spacing w:after="0"/>
        <w:ind w:left="0"/>
        <w:jc w:val="both"/>
      </w:pPr>
      <w:r>
        <w:rPr>
          <w:rFonts w:ascii="Times New Roman"/>
          <w:b w:val="false"/>
          <w:i w:val="false"/>
          <w:color w:val="000000"/>
          <w:sz w:val="28"/>
        </w:rPr>
        <w:t>
      10) кеңестік, тергеу жүргізу бойынша және қауіпсіздікті қамтамасыз ету, жарнама, банк қызметтері және т.б. бөгде ұйымдармен көрсетілген қызметтер құны;</w:t>
      </w:r>
    </w:p>
    <w:bookmarkEnd w:id="63"/>
    <w:bookmarkStart w:name="z105" w:id="64"/>
    <w:p>
      <w:pPr>
        <w:spacing w:after="0"/>
        <w:ind w:left="0"/>
        <w:jc w:val="both"/>
      </w:pPr>
      <w:r>
        <w:rPr>
          <w:rFonts w:ascii="Times New Roman"/>
          <w:b w:val="false"/>
          <w:i w:val="false"/>
          <w:color w:val="000000"/>
          <w:sz w:val="28"/>
        </w:rPr>
        <w:t>
      11) ағымдағы жөндеу, коммуналдық қызметтер және т.б.</w:t>
      </w:r>
    </w:p>
    <w:bookmarkEnd w:id="64"/>
    <w:p>
      <w:pPr>
        <w:spacing w:after="0"/>
        <w:ind w:left="0"/>
        <w:jc w:val="both"/>
      </w:pPr>
      <w:r>
        <w:rPr>
          <w:rFonts w:ascii="Times New Roman"/>
          <w:b w:val="false"/>
          <w:i w:val="false"/>
          <w:color w:val="000000"/>
          <w:sz w:val="28"/>
        </w:rPr>
        <w:t>
      Көрсетілген қызметтер көлеміне мерзімін ұзарту, оның шығарылуы мен өнімділігін арттыру мақсатында құрылысқа немесе ғимараттарға күрделі жөндеу және құрылғыларды жаңарту және машиналар мен жабдықтар жөндеу шығыстары қосылмайды (мұндай шығындар негізгі капиталға жалпы жинақтау ретінде түсіндіріледі).</w:t>
      </w:r>
    </w:p>
    <w:bookmarkStart w:name="z106" w:id="65"/>
    <w:p>
      <w:pPr>
        <w:spacing w:after="0"/>
        <w:ind w:left="0"/>
        <w:jc w:val="both"/>
      </w:pPr>
      <w:r>
        <w:rPr>
          <w:rFonts w:ascii="Times New Roman"/>
          <w:b w:val="false"/>
          <w:i w:val="false"/>
          <w:color w:val="000000"/>
          <w:sz w:val="28"/>
        </w:rPr>
        <w:t>
      5. 3-бөлімде қосалқы қызмет түрлері бойынша 1-бөлімде көрсетілген мәліметтерді қоспағанда өндірілген өнімнің (жұмыс, қызмет көрсетудің) көлемі туралы мәлімет көрсетіледі. Қызметтің қайталама түріне негізгіден басқа, үшінші тұлға үшін тауарларды (қызмет көрсетулерді) өткізу мақсатында жүзеге асырылатын қызмет түрі жатады.</w:t>
      </w:r>
    </w:p>
    <w:bookmarkEnd w:id="65"/>
    <w:p>
      <w:pPr>
        <w:spacing w:after="0"/>
        <w:ind w:left="0"/>
        <w:jc w:val="both"/>
      </w:pPr>
      <w:r>
        <w:rPr>
          <w:rFonts w:ascii="Times New Roman"/>
          <w:b w:val="false"/>
          <w:i w:val="false"/>
          <w:color w:val="000000"/>
          <w:sz w:val="28"/>
        </w:rPr>
        <w:t>
      Қосалқы қызмет түрлері бойынша көрсетілген қызметтер тізбесі 5-таңбалы бөлінісінде ЭҚЖЖ-на сәйкес көрсетіледі.</w:t>
      </w:r>
    </w:p>
    <w:bookmarkStart w:name="z107" w:id="66"/>
    <w:p>
      <w:pPr>
        <w:spacing w:after="0"/>
        <w:ind w:left="0"/>
        <w:jc w:val="both"/>
      </w:pPr>
      <w:r>
        <w:rPr>
          <w:rFonts w:ascii="Times New Roman"/>
          <w:b w:val="false"/>
          <w:i w:val="false"/>
          <w:color w:val="000000"/>
          <w:sz w:val="28"/>
        </w:rPr>
        <w:t>
      6.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p>
    <w:bookmarkEnd w:id="66"/>
    <w:bookmarkStart w:name="z108" w:id="67"/>
    <w:p>
      <w:pPr>
        <w:spacing w:after="0"/>
        <w:ind w:left="0"/>
        <w:jc w:val="both"/>
      </w:pPr>
      <w:r>
        <w:rPr>
          <w:rFonts w:ascii="Times New Roman"/>
          <w:b w:val="false"/>
          <w:i w:val="false"/>
          <w:color w:val="000000"/>
          <w:sz w:val="28"/>
        </w:rPr>
        <w:t>
      7. "Арифметикалық - логикалық бақылау":</w:t>
      </w:r>
    </w:p>
    <w:bookmarkEnd w:id="67"/>
    <w:bookmarkStart w:name="z109" w:id="68"/>
    <w:p>
      <w:pPr>
        <w:spacing w:after="0"/>
        <w:ind w:left="0"/>
        <w:jc w:val="both"/>
      </w:pPr>
      <w:r>
        <w:rPr>
          <w:rFonts w:ascii="Times New Roman"/>
          <w:b w:val="false"/>
          <w:i w:val="false"/>
          <w:color w:val="000000"/>
          <w:sz w:val="28"/>
        </w:rPr>
        <w:t>
      1) 2 бөлім. "Қызметтің негізгі түрі бойынша көрсетілген қызмет көлемі туралы ақпарат":</w:t>
      </w:r>
    </w:p>
    <w:bookmarkEnd w:id="68"/>
    <w:p>
      <w:pPr>
        <w:spacing w:after="0"/>
        <w:ind w:left="0"/>
        <w:jc w:val="both"/>
      </w:pPr>
      <w:r>
        <w:rPr>
          <w:rFonts w:ascii="Times New Roman"/>
          <w:b w:val="false"/>
          <w:i w:val="false"/>
          <w:color w:val="000000"/>
          <w:sz w:val="28"/>
        </w:rPr>
        <w:t xml:space="preserve">
      1 жол = КҚСЖ-нің 9 белгісі бойынша 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әр жол бойынша 2 баған. </w:t>
      </w:r>
    </w:p>
    <w:bookmarkStart w:name="z110" w:id="69"/>
    <w:p>
      <w:pPr>
        <w:spacing w:after="0"/>
        <w:ind w:left="0"/>
        <w:jc w:val="both"/>
      </w:pPr>
      <w:r>
        <w:rPr>
          <w:rFonts w:ascii="Times New Roman"/>
          <w:b w:val="false"/>
          <w:i w:val="false"/>
          <w:color w:val="000000"/>
          <w:sz w:val="28"/>
        </w:rPr>
        <w:t>
      2) 3 бөлім. "Қосалқы қызмет түрлері бойынша өндірілген өнім (жұмыс, қызмет) көлемі туралы ақпарат":</w:t>
      </w:r>
    </w:p>
    <w:bookmarkEnd w:id="69"/>
    <w:p>
      <w:pPr>
        <w:spacing w:after="0"/>
        <w:ind w:left="0"/>
        <w:jc w:val="both"/>
      </w:pPr>
      <w:r>
        <w:rPr>
          <w:rFonts w:ascii="Times New Roman"/>
          <w:b w:val="false"/>
          <w:i w:val="false"/>
          <w:color w:val="000000"/>
          <w:sz w:val="28"/>
        </w:rPr>
        <w:t xml:space="preserve">
      1 жол = барлық 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министрлігі Статистика комитеті Төрағасының 30.11.2016 </w:t>
      </w:r>
      <w:r>
        <w:rPr>
          <w:rFonts w:ascii="Times New Roman"/>
          <w:b w:val="false"/>
          <w:i w:val="false"/>
          <w:color w:val="ff0000"/>
          <w:sz w:val="28"/>
        </w:rPr>
        <w:t>№ 287</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2068"/>
        <w:gridCol w:w="14"/>
        <w:gridCol w:w="112"/>
        <w:gridCol w:w="92"/>
        <w:gridCol w:w="10844"/>
        <w:gridCol w:w="1550"/>
        <w:gridCol w:w="94"/>
      </w:tblGrid>
      <w:tr>
        <w:trPr>
          <w:trHeight w:val="30" w:hRule="atLeast"/>
        </w:trPr>
        <w:tc>
          <w:tcPr>
            <w:tcW w:w="0" w:type="auto"/>
            <w:gridSpan w:val="3"/>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335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құпиялылық сақтауға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w:t>
                  </w:r>
                </w:p>
                <w:p>
                  <w:pPr>
                    <w:spacing w:after="20"/>
                    <w:ind w:left="20"/>
                    <w:jc w:val="both"/>
                  </w:pPr>
                  <w:r>
                    <w:rPr>
                      <w:rFonts w:ascii="Times New Roman"/>
                      <w:b w:val="false"/>
                      <w:i w:val="false"/>
                      <w:color w:val="000000"/>
                      <w:sz w:val="20"/>
                    </w:rPr>
                    <w:t>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201112003</w:t>
            </w:r>
          </w:p>
          <w:p>
            <w:pPr>
              <w:spacing w:after="20"/>
              <w:ind w:left="20"/>
              <w:jc w:val="both"/>
            </w:pPr>
            <w:r>
              <w:rPr>
                <w:rFonts w:ascii="Times New Roman"/>
                <w:b w:val="false"/>
                <w:i w:val="false"/>
                <w:color w:val="000000"/>
                <w:sz w:val="20"/>
              </w:rPr>
              <w:t>
Код статистической формы 201112003</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p>
            <w:pPr>
              <w:spacing w:after="20"/>
              <w:ind w:left="20"/>
              <w:jc w:val="both"/>
            </w:pPr>
            <w:r>
              <w:rPr>
                <w:rFonts w:ascii="Times New Roman"/>
                <w:b w:val="false"/>
                <w:i w:val="false"/>
                <w:color w:val="000000"/>
                <w:sz w:val="20"/>
              </w:rPr>
              <w:t>
Отчет о лизинговой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лизинг</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түрінің номенклатурасы бойынша келесі кодтарға сәйкес 64.91.1, 64.91.2, 77.11.2, 77.12.2, 77.31.2, 77.32.2, 77.33.2, 77.34.2, 77.35.2, 77.39.2, 77.40.0 лизинг саласындағы қызметтің негізгі түрі бар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по Номенклатуре видов экономической деятельности 64.91.0, 64.91.2, 77.11.2, 77.12.2, 77.31.2, 77.32.2, 77.33.2, 77.34.2, 77.35.2, 77.39.2, 77.40.0.</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30 наурызға (қоса алғанда) дейін.</w:t>
            </w:r>
          </w:p>
          <w:p>
            <w:pPr>
              <w:spacing w:after="20"/>
              <w:ind w:left="20"/>
              <w:jc w:val="both"/>
            </w:pPr>
            <w:r>
              <w:rPr>
                <w:rFonts w:ascii="Times New Roman"/>
                <w:b w:val="false"/>
                <w:i w:val="false"/>
                <w:color w:val="000000"/>
                <w:sz w:val="20"/>
              </w:rPr>
              <w:t>
Срок представления – до 30 марта (включительно) после отчетного периода.</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(статистикалық нысанды қағаз жеткізгіште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xml:space="preserve">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4"/>
        <w:gridCol w:w="12394"/>
        <w:gridCol w:w="12394"/>
      </w:tblGrid>
      <w:tr>
        <w:trPr>
          <w:trHeight w:val="30" w:hRule="atLeast"/>
        </w:trPr>
        <w:tc>
          <w:tcPr>
            <w:tcW w:w="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қандай лизинг қызметін жүзеге асыратыныңызды көрсетіп,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белгілеңіз</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Отметьте, пожалуйста знаком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какая лизинговая деятельность Вами осуществляется</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финансовый лизинг</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лизинг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операционный лизинг </w:t>
            </w:r>
          </w:p>
        </w:tc>
      </w:tr>
    </w:tbl>
    <w:p>
      <w:pPr>
        <w:spacing w:after="0"/>
        <w:ind w:left="0"/>
        <w:jc w:val="left"/>
      </w:pPr>
      <w:r>
        <w:br/>
      </w:r>
      <w:r>
        <w:rPr>
          <w:rFonts w:ascii="Times New Roman"/>
          <w:b w:val="false"/>
          <w:i w:val="false"/>
          <w:color w:val="000000"/>
          <w:sz w:val="28"/>
        </w:rPr>
        <w:t>
</w:t>
      </w:r>
    </w:p>
    <w:bookmarkStart w:name="z27" w:id="70"/>
    <w:p>
      <w:pPr>
        <w:spacing w:after="0"/>
        <w:ind w:left="0"/>
        <w:jc w:val="both"/>
      </w:pPr>
      <w:r>
        <w:rPr>
          <w:rFonts w:ascii="Times New Roman"/>
          <w:b w:val="false"/>
          <w:i w:val="false"/>
          <w:color w:val="000000"/>
          <w:sz w:val="28"/>
        </w:rPr>
        <w:t>
      3. Қызметіңіздің негізгі сипаттамаларын көрсетіңіз</w:t>
      </w:r>
    </w:p>
    <w:bookmarkEnd w:id="70"/>
    <w:p>
      <w:pPr>
        <w:spacing w:after="0"/>
        <w:ind w:left="0"/>
        <w:jc w:val="both"/>
      </w:pPr>
      <w:r>
        <w:rPr>
          <w:rFonts w:ascii="Times New Roman"/>
          <w:b w:val="false"/>
          <w:i w:val="false"/>
          <w:color w:val="000000"/>
          <w:sz w:val="28"/>
        </w:rPr>
        <w:t>
      Укажите основные характеристики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7030"/>
        <w:gridCol w:w="263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алынған лизингтік төлемдер көлемі, мың теңге</w:t>
            </w:r>
          </w:p>
          <w:p>
            <w:pPr>
              <w:spacing w:after="20"/>
              <w:ind w:left="20"/>
              <w:jc w:val="both"/>
            </w:pPr>
            <w:r>
              <w:rPr>
                <w:rFonts w:ascii="Times New Roman"/>
                <w:b w:val="false"/>
                <w:i w:val="false"/>
                <w:color w:val="000000"/>
                <w:sz w:val="20"/>
              </w:rPr>
              <w:t>
Объем полученных лизинговых платежей за год, тысяч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ағымдағы лизингтік портфель, мың теңге</w:t>
            </w:r>
          </w:p>
          <w:p>
            <w:pPr>
              <w:spacing w:after="20"/>
              <w:ind w:left="20"/>
              <w:jc w:val="both"/>
            </w:pPr>
            <w:r>
              <w:rPr>
                <w:rFonts w:ascii="Times New Roman"/>
                <w:b w:val="false"/>
                <w:i w:val="false"/>
                <w:color w:val="000000"/>
                <w:sz w:val="20"/>
              </w:rPr>
              <w:t>
Текущий лизинговый портфель на конец года, тысяч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 w:id="71"/>
    <w:p>
      <w:pPr>
        <w:spacing w:after="0"/>
        <w:ind w:left="0"/>
        <w:jc w:val="both"/>
      </w:pPr>
      <w:r>
        <w:rPr>
          <w:rFonts w:ascii="Times New Roman"/>
          <w:b w:val="false"/>
          <w:i w:val="false"/>
          <w:color w:val="000000"/>
          <w:sz w:val="28"/>
        </w:rPr>
        <w:t>
      4. Қаржыландыру көздері бойынша лизинг шарттарының жалпы құнын көрсетіңіз, мың теңге</w:t>
      </w:r>
    </w:p>
    <w:bookmarkEnd w:id="71"/>
    <w:p>
      <w:pPr>
        <w:spacing w:after="0"/>
        <w:ind w:left="0"/>
        <w:jc w:val="both"/>
      </w:pPr>
      <w:r>
        <w:rPr>
          <w:rFonts w:ascii="Times New Roman"/>
          <w:b w:val="false"/>
          <w:i w:val="false"/>
          <w:color w:val="000000"/>
          <w:sz w:val="28"/>
        </w:rPr>
        <w:t>
      Укажите общую стоимость договоров лизинга по источникам финансирования,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1500"/>
        <w:gridCol w:w="4056"/>
        <w:gridCol w:w="710"/>
        <w:gridCol w:w="710"/>
        <w:gridCol w:w="1105"/>
        <w:gridCol w:w="710"/>
        <w:gridCol w:w="711"/>
        <w:gridCol w:w="909"/>
      </w:tblGrid>
      <w:tr>
        <w:trPr>
          <w:trHeight w:val="30" w:hRule="atLeast"/>
        </w:trPr>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объектілерінің атауы</w:t>
            </w:r>
          </w:p>
          <w:p>
            <w:pPr>
              <w:spacing w:after="20"/>
              <w:ind w:left="20"/>
              <w:jc w:val="both"/>
            </w:pPr>
            <w:r>
              <w:rPr>
                <w:rFonts w:ascii="Times New Roman"/>
                <w:b w:val="false"/>
                <w:i w:val="false"/>
                <w:color w:val="000000"/>
                <w:sz w:val="20"/>
              </w:rPr>
              <w:t>
Наименование объектов лизинга</w:t>
            </w:r>
          </w:p>
        </w:tc>
        <w:tc>
          <w:tcPr>
            <w:tcW w:w="4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жіктеуіші (бұдан әрі - НҚЖ) бойынша коды</w:t>
            </w:r>
          </w:p>
          <w:p>
            <w:pPr>
              <w:spacing w:after="20"/>
              <w:ind w:left="20"/>
              <w:jc w:val="both"/>
            </w:pPr>
            <w:r>
              <w:rPr>
                <w:rFonts w:ascii="Times New Roman"/>
                <w:b w:val="false"/>
                <w:i w:val="false"/>
                <w:color w:val="000000"/>
                <w:sz w:val="20"/>
              </w:rPr>
              <w:t>
Код по Классификатору основных фондов (далее - КОФ)</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Собственные средства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қаражат</w:t>
            </w:r>
          </w:p>
          <w:p>
            <w:pPr>
              <w:spacing w:after="20"/>
              <w:ind w:left="20"/>
              <w:jc w:val="both"/>
            </w:pPr>
            <w:r>
              <w:rPr>
                <w:rFonts w:ascii="Times New Roman"/>
                <w:b w:val="false"/>
                <w:i w:val="false"/>
                <w:color w:val="000000"/>
                <w:sz w:val="20"/>
              </w:rPr>
              <w:t>
Привлеченные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республиканский бюджет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Национального фонда Республики Казахстан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местный бюджет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w:t>
            </w:r>
          </w:p>
          <w:p>
            <w:pPr>
              <w:spacing w:after="20"/>
              <w:ind w:left="20"/>
              <w:jc w:val="both"/>
            </w:pPr>
            <w:r>
              <w:rPr>
                <w:rFonts w:ascii="Times New Roman"/>
                <w:b w:val="false"/>
                <w:i w:val="false"/>
                <w:color w:val="000000"/>
                <w:sz w:val="20"/>
              </w:rPr>
              <w:t>
заемные средства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шетел инвестициялары</w:t>
            </w:r>
          </w:p>
          <w:p>
            <w:pPr>
              <w:spacing w:after="20"/>
              <w:ind w:left="20"/>
              <w:jc w:val="both"/>
            </w:pPr>
            <w:r>
              <w:rPr>
                <w:rFonts w:ascii="Times New Roman"/>
                <w:b w:val="false"/>
                <w:i w:val="false"/>
                <w:color w:val="000000"/>
                <w:sz w:val="20"/>
              </w:rPr>
              <w:t>
иностранные инвестиции прочие</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xml:space="preserve">
Земля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p>
            <w:pPr>
              <w:spacing w:after="20"/>
              <w:ind w:left="20"/>
              <w:jc w:val="both"/>
            </w:pPr>
            <w:r>
              <w:rPr>
                <w:rFonts w:ascii="Times New Roman"/>
                <w:b w:val="false"/>
                <w:i w:val="false"/>
                <w:color w:val="000000"/>
                <w:sz w:val="20"/>
              </w:rPr>
              <w:t>
Здания</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p>
          <w:p>
            <w:pPr>
              <w:spacing w:after="20"/>
              <w:ind w:left="20"/>
              <w:jc w:val="both"/>
            </w:pPr>
            <w:r>
              <w:rPr>
                <w:rFonts w:ascii="Times New Roman"/>
                <w:b w:val="false"/>
                <w:i w:val="false"/>
                <w:color w:val="000000"/>
                <w:sz w:val="20"/>
              </w:rPr>
              <w:t>
Транспортные средства и оборудование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шаруашалығы және орман шаруашылығына арналған машиналар</w:t>
            </w:r>
          </w:p>
          <w:p>
            <w:pPr>
              <w:spacing w:after="20"/>
              <w:ind w:left="20"/>
              <w:jc w:val="both"/>
            </w:pPr>
            <w:r>
              <w:rPr>
                <w:rFonts w:ascii="Times New Roman"/>
                <w:b w:val="false"/>
                <w:i w:val="false"/>
                <w:color w:val="000000"/>
                <w:sz w:val="20"/>
              </w:rPr>
              <w:t>
машины для сельского и лесного хозяйства</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142.283000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xml:space="preserve">
Прочие основные средства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72"/>
    <w:p>
      <w:pPr>
        <w:spacing w:after="0"/>
        <w:ind w:left="0"/>
        <w:jc w:val="both"/>
      </w:pPr>
      <w:r>
        <w:rPr>
          <w:rFonts w:ascii="Times New Roman"/>
          <w:b w:val="false"/>
          <w:i w:val="false"/>
          <w:color w:val="000000"/>
          <w:sz w:val="28"/>
        </w:rPr>
        <w:t>
      5. Лизинг шарттарының қолдану кезеңдері бойынша шарттардың құнын көрсетіңіз, мың теңге</w:t>
      </w:r>
    </w:p>
    <w:bookmarkEnd w:id="72"/>
    <w:p>
      <w:pPr>
        <w:spacing w:after="0"/>
        <w:ind w:left="0"/>
        <w:jc w:val="both"/>
      </w:pPr>
      <w:r>
        <w:rPr>
          <w:rFonts w:ascii="Times New Roman"/>
          <w:b w:val="false"/>
          <w:i w:val="false"/>
          <w:color w:val="000000"/>
          <w:sz w:val="28"/>
        </w:rPr>
        <w:t>
      Укажите стоимость договоров по периодам действия договоров лизинга,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3687"/>
        <w:gridCol w:w="1623"/>
        <w:gridCol w:w="2878"/>
        <w:gridCol w:w="1624"/>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p>
            <w:pPr>
              <w:spacing w:after="20"/>
              <w:ind w:left="20"/>
              <w:jc w:val="both"/>
            </w:pPr>
            <w:r>
              <w:rPr>
                <w:rFonts w:ascii="Times New Roman"/>
                <w:b w:val="false"/>
                <w:i w:val="false"/>
                <w:color w:val="000000"/>
                <w:sz w:val="20"/>
              </w:rPr>
              <w:t>
до 3 лет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жылға дейін</w:t>
            </w:r>
          </w:p>
          <w:p>
            <w:pPr>
              <w:spacing w:after="20"/>
              <w:ind w:left="20"/>
              <w:jc w:val="both"/>
            </w:pPr>
            <w:r>
              <w:rPr>
                <w:rFonts w:ascii="Times New Roman"/>
                <w:b w:val="false"/>
                <w:i w:val="false"/>
                <w:color w:val="000000"/>
                <w:sz w:val="20"/>
              </w:rPr>
              <w:t>
от 3 до 6 лет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жоғары</w:t>
            </w:r>
          </w:p>
          <w:p>
            <w:pPr>
              <w:spacing w:after="20"/>
              <w:ind w:left="20"/>
              <w:jc w:val="both"/>
            </w:pPr>
            <w:r>
              <w:rPr>
                <w:rFonts w:ascii="Times New Roman"/>
                <w:b w:val="false"/>
                <w:i w:val="false"/>
                <w:color w:val="000000"/>
                <w:sz w:val="20"/>
              </w:rPr>
              <w:t>
свыше 6 лет</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w:t>
            </w:r>
          </w:p>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p>
            <w:pPr>
              <w:spacing w:after="20"/>
              <w:ind w:left="20"/>
              <w:jc w:val="both"/>
            </w:pPr>
            <w:r>
              <w:rPr>
                <w:rFonts w:ascii="Times New Roman"/>
                <w:b w:val="false"/>
                <w:i w:val="false"/>
                <w:color w:val="000000"/>
                <w:sz w:val="20"/>
              </w:rPr>
              <w:t>
Транспорт и складирование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xml:space="preserve">
Финансовая и страховая деятельность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xml:space="preserve">
Образование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73"/>
    <w:p>
      <w:pPr>
        <w:spacing w:after="0"/>
        <w:ind w:left="0"/>
        <w:jc w:val="both"/>
      </w:pPr>
      <w:r>
        <w:rPr>
          <w:rFonts w:ascii="Times New Roman"/>
          <w:b w:val="false"/>
          <w:i w:val="false"/>
          <w:color w:val="000000"/>
          <w:sz w:val="28"/>
        </w:rPr>
        <w:t>
      6. Лизингті пайдалану бағыттары бойынша шарттар саны мен құнын көрсетіңіз</w:t>
      </w:r>
    </w:p>
    <w:bookmarkEnd w:id="73"/>
    <w:p>
      <w:pPr>
        <w:spacing w:after="0"/>
        <w:ind w:left="0"/>
        <w:jc w:val="both"/>
      </w:pPr>
      <w:r>
        <w:rPr>
          <w:rFonts w:ascii="Times New Roman"/>
          <w:b w:val="false"/>
          <w:i w:val="false"/>
          <w:color w:val="000000"/>
          <w:sz w:val="28"/>
        </w:rPr>
        <w:t>
      Укажите число и стоимость договоров по направлениям использования лизинга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640"/>
        <w:gridCol w:w="556"/>
        <w:gridCol w:w="556"/>
        <w:gridCol w:w="556"/>
        <w:gridCol w:w="557"/>
        <w:gridCol w:w="557"/>
        <w:gridCol w:w="557"/>
        <w:gridCol w:w="557"/>
        <w:gridCol w:w="557"/>
        <w:gridCol w:w="557"/>
        <w:gridCol w:w="864"/>
        <w:gridCol w:w="864"/>
        <w:gridCol w:w="864"/>
        <w:gridCol w:w="865"/>
        <w:gridCol w:w="865"/>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Земля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p>
            <w:pPr>
              <w:spacing w:after="20"/>
              <w:ind w:left="20"/>
              <w:jc w:val="both"/>
            </w:pPr>
            <w:r>
              <w:rPr>
                <w:rFonts w:ascii="Times New Roman"/>
                <w:b w:val="false"/>
                <w:i w:val="false"/>
                <w:color w:val="000000"/>
                <w:sz w:val="20"/>
              </w:rPr>
              <w:t>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p>
          <w:p>
            <w:pPr>
              <w:spacing w:after="20"/>
              <w:ind w:left="20"/>
              <w:jc w:val="both"/>
            </w:pP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 шаруашылығы және орман шаруашылығына арналған машиналар</w:t>
            </w:r>
          </w:p>
          <w:p>
            <w:pPr>
              <w:spacing w:after="20"/>
              <w:ind w:left="20"/>
              <w:jc w:val="both"/>
            </w:pPr>
            <w:r>
              <w:rPr>
                <w:rFonts w:ascii="Times New Roman"/>
                <w:b w:val="false"/>
                <w:i w:val="false"/>
                <w:color w:val="000000"/>
                <w:sz w:val="20"/>
              </w:rPr>
              <w:t>
Из них машины для сельского и лесного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p>
            <w:pPr>
              <w:spacing w:after="20"/>
              <w:ind w:left="20"/>
              <w:jc w:val="both"/>
            </w:pPr>
            <w:r>
              <w:rPr>
                <w:rFonts w:ascii="Times New Roman"/>
                <w:b w:val="false"/>
                <w:i w:val="false"/>
                <w:color w:val="000000"/>
                <w:sz w:val="20"/>
              </w:rPr>
              <w:t>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w:t>
            </w:r>
          </w:p>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w:t>
            </w:r>
          </w:p>
          <w:p>
            <w:pPr>
              <w:spacing w:after="20"/>
              <w:ind w:left="20"/>
              <w:jc w:val="both"/>
            </w:pPr>
            <w:r>
              <w:rPr>
                <w:rFonts w:ascii="Times New Roman"/>
                <w:b w:val="false"/>
                <w:i w:val="false"/>
                <w:color w:val="000000"/>
                <w:sz w:val="20"/>
              </w:rPr>
              <w:t>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w:t>
            </w:r>
          </w:p>
          <w:p>
            <w:pPr>
              <w:spacing w:after="20"/>
              <w:ind w:left="20"/>
              <w:jc w:val="both"/>
            </w:pPr>
            <w:r>
              <w:rPr>
                <w:rFonts w:ascii="Times New Roman"/>
                <w:b w:val="false"/>
                <w:i w:val="false"/>
                <w:color w:val="000000"/>
                <w:sz w:val="20"/>
              </w:rPr>
              <w:t>
ремонт автомобилей и мотоциклов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p>
            <w:pPr>
              <w:spacing w:after="20"/>
              <w:ind w:left="20"/>
              <w:jc w:val="both"/>
            </w:pPr>
            <w:r>
              <w:rPr>
                <w:rFonts w:ascii="Times New Roman"/>
                <w:b w:val="false"/>
                <w:i w:val="false"/>
                <w:color w:val="000000"/>
                <w:sz w:val="20"/>
              </w:rPr>
              <w:t>
Транспорт и складирование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xml:space="preserve">
Финансовая и страховая деятельность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xml:space="preserve">
Образование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74"/>
    <w:p>
      <w:pPr>
        <w:spacing w:after="0"/>
        <w:ind w:left="0"/>
        <w:jc w:val="both"/>
      </w:pPr>
      <w:r>
        <w:rPr>
          <w:rFonts w:ascii="Times New Roman"/>
          <w:b w:val="false"/>
          <w:i w:val="false"/>
          <w:color w:val="000000"/>
          <w:sz w:val="28"/>
        </w:rPr>
        <w:t>
      7. Пайыздық мөлшерлемелер бойынша шарттардың саны мен құны</w:t>
      </w:r>
    </w:p>
    <w:bookmarkEnd w:id="74"/>
    <w:p>
      <w:pPr>
        <w:spacing w:after="0"/>
        <w:ind w:left="0"/>
        <w:jc w:val="both"/>
      </w:pPr>
      <w:r>
        <w:rPr>
          <w:rFonts w:ascii="Times New Roman"/>
          <w:b w:val="false"/>
          <w:i w:val="false"/>
          <w:color w:val="000000"/>
          <w:sz w:val="28"/>
        </w:rPr>
        <w:t>
      Число и стоимость договоров по процентным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7861"/>
        <w:gridCol w:w="1354"/>
        <w:gridCol w:w="1731"/>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
число, единиц</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p>
            <w:pPr>
              <w:spacing w:after="20"/>
              <w:ind w:left="20"/>
              <w:jc w:val="both"/>
            </w:pPr>
            <w:r>
              <w:rPr>
                <w:rFonts w:ascii="Times New Roman"/>
                <w:b w:val="false"/>
                <w:i w:val="false"/>
                <w:color w:val="000000"/>
                <w:sz w:val="20"/>
              </w:rPr>
              <w:t>
стоимость, тысяч тенге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p>
            <w:pPr>
              <w:spacing w:after="20"/>
              <w:ind w:left="20"/>
              <w:jc w:val="both"/>
            </w:pPr>
            <w:r>
              <w:rPr>
                <w:rFonts w:ascii="Times New Roman"/>
                <w:b w:val="false"/>
                <w:i w:val="false"/>
                <w:color w:val="000000"/>
                <w:sz w:val="20"/>
              </w:rPr>
              <w:t>
до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14%-ға дейін</w:t>
            </w:r>
          </w:p>
          <w:p>
            <w:pPr>
              <w:spacing w:after="20"/>
              <w:ind w:left="20"/>
              <w:jc w:val="both"/>
            </w:pPr>
            <w:r>
              <w:rPr>
                <w:rFonts w:ascii="Times New Roman"/>
                <w:b w:val="false"/>
                <w:i w:val="false"/>
                <w:color w:val="000000"/>
                <w:sz w:val="20"/>
              </w:rPr>
              <w:t>
от 10 до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14%-дан жоғары</w:t>
            </w:r>
          </w:p>
          <w:p>
            <w:pPr>
              <w:spacing w:after="20"/>
              <w:ind w:left="20"/>
              <w:jc w:val="both"/>
            </w:pPr>
            <w:r>
              <w:rPr>
                <w:rFonts w:ascii="Times New Roman"/>
                <w:b w:val="false"/>
                <w:i w:val="false"/>
                <w:color w:val="000000"/>
                <w:sz w:val="20"/>
              </w:rPr>
              <w:t>
свыше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 Адрес _______________________</w:t>
      </w:r>
    </w:p>
    <w:p>
      <w:pPr>
        <w:spacing w:after="0"/>
        <w:ind w:left="0"/>
        <w:jc w:val="both"/>
      </w:pPr>
      <w:r>
        <w:rPr>
          <w:rFonts w:ascii="Times New Roman"/>
          <w:b w:val="false"/>
          <w:i w:val="false"/>
          <w:color w:val="000000"/>
          <w:sz w:val="28"/>
        </w:rPr>
        <w:t>
      Телефон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(респондента)___________________________</w:t>
      </w:r>
    </w:p>
    <w:tbl>
      <w:tblPr>
        <w:tblW w:w="0" w:type="auto"/>
        <w:tblCellSpacing w:w="0" w:type="auto"/>
        <w:tblBorders>
          <w:top w:val="none"/>
          <w:left w:val="none"/>
          <w:bottom w:val="none"/>
          <w:right w:val="none"/>
          <w:insideH w:val="none"/>
          <w:insideV w:val="none"/>
        </w:tblBorders>
      </w:tblPr>
      <w:tblGrid>
        <w:gridCol w:w="228"/>
        <w:gridCol w:w="12394"/>
        <w:gridCol w:w="228"/>
        <w:gridCol w:w="12394"/>
      </w:tblGrid>
      <w:tr>
        <w:trPr>
          <w:trHeight w:val="30" w:hRule="atLeast"/>
        </w:trPr>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(приего наличии)</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bookmarkStart w:name="z32" w:id="75"/>
    <w:p>
      <w:pPr>
        <w:spacing w:after="0"/>
        <w:ind w:left="0"/>
        <w:jc w:val="both"/>
      </w:pPr>
      <w:r>
        <w:rPr>
          <w:rFonts w:ascii="Times New Roman"/>
          <w:b w:val="false"/>
          <w:i w:val="false"/>
          <w:color w:val="000000"/>
          <w:sz w:val="28"/>
        </w:rPr>
        <w:t>
      Ескертпе:</w:t>
      </w:r>
    </w:p>
    <w:bookmarkEnd w:id="7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5-тармағына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 6-қосымша</w:t>
            </w:r>
          </w:p>
        </w:tc>
      </w:tr>
    </w:tbl>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министрлігі Статистика комитеті Төрағасының 30.11.2016 </w:t>
      </w:r>
      <w:r>
        <w:rPr>
          <w:rFonts w:ascii="Times New Roman"/>
          <w:b w:val="false"/>
          <w:i w:val="false"/>
          <w:color w:val="ff0000"/>
          <w:sz w:val="28"/>
        </w:rPr>
        <w:t>№ 287</w:t>
      </w:r>
      <w:r>
        <w:rPr>
          <w:rFonts w:ascii="Times New Roman"/>
          <w:b w:val="false"/>
          <w:i w:val="false"/>
          <w:color w:val="ff0000"/>
          <w:sz w:val="28"/>
        </w:rPr>
        <w:t xml:space="preserve"> (01.01.2017 бастап қолданысқа енгізіледі) бұйрығымен.</w:t>
      </w:r>
    </w:p>
    <w:bookmarkStart w:name="z33" w:id="76"/>
    <w:p>
      <w:pPr>
        <w:spacing w:after="0"/>
        <w:ind w:left="0"/>
        <w:jc w:val="left"/>
      </w:pPr>
      <w:r>
        <w:rPr>
          <w:rFonts w:ascii="Times New Roman"/>
          <w:b/>
          <w:i w:val="false"/>
          <w:color w:val="000000"/>
        </w:rPr>
        <w:t xml:space="preserve">  "Лизингтік қызмет туралы есеп" (коды 201112003, индексі</w:t>
      </w:r>
      <w:r>
        <w:br/>
      </w:r>
      <w:r>
        <w:rPr>
          <w:rFonts w:ascii="Times New Roman"/>
          <w:b/>
          <w:i w:val="false"/>
          <w:color w:val="000000"/>
        </w:rPr>
        <w:t>1-лизинг, кезеңділігі жылдық) жалпымемлекеттік статистикалық</w:t>
      </w:r>
      <w:r>
        <w:br/>
      </w:r>
      <w:r>
        <w:rPr>
          <w:rFonts w:ascii="Times New Roman"/>
          <w:b/>
          <w:i w:val="false"/>
          <w:color w:val="000000"/>
        </w:rPr>
        <w:t>байқаудың статистикалық нысанын толтыру жөніндегі нұсқаулық</w:t>
      </w:r>
    </w:p>
    <w:bookmarkEnd w:id="76"/>
    <w:bookmarkStart w:name="z34" w:id="77"/>
    <w:p>
      <w:pPr>
        <w:spacing w:after="0"/>
        <w:ind w:left="0"/>
        <w:jc w:val="both"/>
      </w:pPr>
      <w:r>
        <w:rPr>
          <w:rFonts w:ascii="Times New Roman"/>
          <w:b w:val="false"/>
          <w:i w:val="false"/>
          <w:color w:val="000000"/>
          <w:sz w:val="28"/>
        </w:rPr>
        <w:t xml:space="preserve">
      1. Осы "Лизингтік қызмет туралы есеп" (коды 20112003, индексі 1-лизинг,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әзірленген және "Лизингтік қызмет туралы есеп" (коды 201112003, индексі 1-лизинг, кезеңділігі жылдық) жалпымемлекеттік статистикалық байқаудың статистикалық нысанын (бұдан әрі – статистикалық нысан) толтыруды нақтылайды.</w:t>
      </w:r>
    </w:p>
    <w:bookmarkEnd w:id="77"/>
    <w:bookmarkStart w:name="z35" w:id="78"/>
    <w:p>
      <w:pPr>
        <w:spacing w:after="0"/>
        <w:ind w:left="0"/>
        <w:jc w:val="both"/>
      </w:pPr>
      <w:r>
        <w:rPr>
          <w:rFonts w:ascii="Times New Roman"/>
          <w:b w:val="false"/>
          <w:i w:val="false"/>
          <w:color w:val="000000"/>
          <w:sz w:val="28"/>
        </w:rPr>
        <w:t xml:space="preserve">
      2. Осы статистикалық нысанды толтыру мақсатында белгілі бір Қазақстан Респубикасының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(Ерекше бөлімі) және Қазақстан Республикасының "Қаржы лизингі туралы" 2000 жылғы 5 шілдедегі </w:t>
      </w:r>
      <w:r>
        <w:rPr>
          <w:rFonts w:ascii="Times New Roman"/>
          <w:b w:val="false"/>
          <w:i w:val="false"/>
          <w:color w:val="000000"/>
          <w:sz w:val="28"/>
        </w:rPr>
        <w:t>Заңындағы</w:t>
      </w:r>
      <w:r>
        <w:rPr>
          <w:rFonts w:ascii="Times New Roman"/>
          <w:b w:val="false"/>
          <w:i w:val="false"/>
          <w:color w:val="000000"/>
          <w:sz w:val="28"/>
        </w:rPr>
        <w:t xml:space="preserve"> ұғымдардағы мәніндер пайдаланылады.</w:t>
      </w:r>
    </w:p>
    <w:bookmarkEnd w:id="78"/>
    <w:bookmarkStart w:name="z36" w:id="79"/>
    <w:p>
      <w:pPr>
        <w:spacing w:after="0"/>
        <w:ind w:left="0"/>
        <w:jc w:val="both"/>
      </w:pPr>
      <w:r>
        <w:rPr>
          <w:rFonts w:ascii="Times New Roman"/>
          <w:b w:val="false"/>
          <w:i w:val="false"/>
          <w:color w:val="000000"/>
          <w:sz w:val="28"/>
        </w:rPr>
        <w:t>
      3. Егер де респондент өзінің қызметін қаржы және операциялық лизинг саласында жүзеге асыратын болса, онда аталған статистикалық нысан бойынша екі есеп – жеке қаржылық және операциялық лизинг жеке ұсынады.</w:t>
      </w:r>
    </w:p>
    <w:bookmarkEnd w:id="79"/>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берсе, онда ол өзі орналасқан орны бойынша статистика органдарына осы статистикалық нысанды ұсынады. Егер құрылымдық және оқшауланған бөлімше статистикалық нысанды тапсыру бойынша өкілеттіктерді алмаса, онда заңды тұлға өзі орналасқан орны статистика органдарына өзінің құрылымдық және оқшауланған бөлімшелері бөлінісінде олардың орналасқан орындарын көрсете отырып статистикалық нысанды ұсынады.</w:t>
      </w:r>
    </w:p>
    <w:p>
      <w:pPr>
        <w:spacing w:after="0"/>
        <w:ind w:left="0"/>
        <w:jc w:val="both"/>
      </w:pPr>
      <w:r>
        <w:rPr>
          <w:rFonts w:ascii="Times New Roman"/>
          <w:b w:val="false"/>
          <w:i w:val="false"/>
          <w:color w:val="000000"/>
          <w:sz w:val="28"/>
        </w:rPr>
        <w:t>
      Есепті деректер бүтін сандармен: құндық мәнде – мың теңгемен, объектілер саны бірлікпен көрсетіледі.</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бағада ескеріледі.</w:t>
      </w:r>
    </w:p>
    <w:p>
      <w:pPr>
        <w:spacing w:after="0"/>
        <w:ind w:left="0"/>
        <w:jc w:val="both"/>
      </w:pPr>
      <w:r>
        <w:rPr>
          <w:rFonts w:ascii="Times New Roman"/>
          <w:b w:val="false"/>
          <w:i w:val="false"/>
          <w:color w:val="000000"/>
          <w:sz w:val="28"/>
        </w:rPr>
        <w:t>
      Бөлу кезінде өңірлер бойынша барлық көрсеткіштер мәмілелер сомасы жабдық қызмет ететін өңірге жатады.</w:t>
      </w:r>
    </w:p>
    <w:bookmarkStart w:name="z37" w:id="80"/>
    <w:p>
      <w:pPr>
        <w:spacing w:after="0"/>
        <w:ind w:left="0"/>
        <w:jc w:val="both"/>
      </w:pPr>
      <w:r>
        <w:rPr>
          <w:rFonts w:ascii="Times New Roman"/>
          <w:b w:val="false"/>
          <w:i w:val="false"/>
          <w:color w:val="000000"/>
          <w:sz w:val="28"/>
        </w:rPr>
        <w:t xml:space="preserve">
      4. 3-бөлімінің 1-жолында лизинг шартында көрсетілген аударылған лизингтік төлемдер көрсетіледі. </w:t>
      </w:r>
    </w:p>
    <w:bookmarkEnd w:id="80"/>
    <w:p>
      <w:pPr>
        <w:spacing w:after="0"/>
        <w:ind w:left="0"/>
        <w:jc w:val="both"/>
      </w:pPr>
      <w:r>
        <w:rPr>
          <w:rFonts w:ascii="Times New Roman"/>
          <w:b w:val="false"/>
          <w:i w:val="false"/>
          <w:color w:val="000000"/>
          <w:sz w:val="28"/>
        </w:rPr>
        <w:t>
      2-жолда ағымдағы портфель, яғни ағымдағы мәмілелердің қалдық құны бойынша алуға жататын лизингтік төлемдер көлемі көрсетіледі.</w:t>
      </w:r>
    </w:p>
    <w:bookmarkStart w:name="z38" w:id="81"/>
    <w:p>
      <w:pPr>
        <w:spacing w:after="0"/>
        <w:ind w:left="0"/>
        <w:jc w:val="both"/>
      </w:pPr>
      <w:r>
        <w:rPr>
          <w:rFonts w:ascii="Times New Roman"/>
          <w:b w:val="false"/>
          <w:i w:val="false"/>
          <w:color w:val="000000"/>
          <w:sz w:val="28"/>
        </w:rPr>
        <w:t xml:space="preserve">
      5. 4, 5, 6 және 7-бөлімдерде есепті жылы жасалған шарттардың жалпы құны мен саны көрсетіледі. </w:t>
      </w:r>
    </w:p>
    <w:bookmarkEnd w:id="81"/>
    <w:bookmarkStart w:name="z39" w:id="82"/>
    <w:p>
      <w:pPr>
        <w:spacing w:after="0"/>
        <w:ind w:left="0"/>
        <w:jc w:val="both"/>
      </w:pPr>
      <w:r>
        <w:rPr>
          <w:rFonts w:ascii="Times New Roman"/>
          <w:b w:val="false"/>
          <w:i w:val="false"/>
          <w:color w:val="000000"/>
          <w:sz w:val="28"/>
        </w:rPr>
        <w:t>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82"/>
    <w:bookmarkStart w:name="z40" w:id="83"/>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83"/>
    <w:bookmarkStart w:name="z41" w:id="84"/>
    <w:p>
      <w:pPr>
        <w:spacing w:after="0"/>
        <w:ind w:left="0"/>
        <w:jc w:val="both"/>
      </w:pPr>
      <w:r>
        <w:rPr>
          <w:rFonts w:ascii="Times New Roman"/>
          <w:b w:val="false"/>
          <w:i w:val="false"/>
          <w:color w:val="000000"/>
          <w:sz w:val="28"/>
        </w:rPr>
        <w:t>
      8. Арифметикалық–логикалық бақылау:</w:t>
      </w:r>
    </w:p>
    <w:bookmarkEnd w:id="84"/>
    <w:p>
      <w:pPr>
        <w:spacing w:after="0"/>
        <w:ind w:left="0"/>
        <w:jc w:val="both"/>
      </w:pPr>
      <w:r>
        <w:rPr>
          <w:rFonts w:ascii="Times New Roman"/>
          <w:b w:val="false"/>
          <w:i w:val="false"/>
          <w:color w:val="000000"/>
          <w:sz w:val="28"/>
        </w:rPr>
        <w:t>
      1) 4-бөлім. "Қаржыландыру көздері бойынша лизинг шарттарының жалпы құны":</w:t>
      </w:r>
    </w:p>
    <w:p>
      <w:pPr>
        <w:spacing w:after="0"/>
        <w:ind w:left="0"/>
        <w:jc w:val="both"/>
      </w:pPr>
      <w:r>
        <w:rPr>
          <w:rFonts w:ascii="Times New Roman"/>
          <w:b w:val="false"/>
          <w:i w:val="false"/>
          <w:color w:val="000000"/>
          <w:sz w:val="28"/>
        </w:rPr>
        <w:t xml:space="preserve">
      1-жол = әрбір бағанның 1.1-1.5 және 1.6-жолдарының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r>
        <w:rPr>
          <w:rFonts w:ascii="Times New Roman"/>
          <w:b w:val="false"/>
          <w:i w:val="false"/>
          <w:color w:val="000000"/>
          <w:sz w:val="28"/>
          <w:u w:val="single"/>
        </w:rPr>
        <w:t>&gt;</w:t>
      </w:r>
      <w:r>
        <w:rPr>
          <w:rFonts w:ascii="Times New Roman"/>
          <w:b w:val="false"/>
          <w:i w:val="false"/>
          <w:color w:val="000000"/>
          <w:sz w:val="28"/>
        </w:rPr>
        <w:t xml:space="preserve"> әрбір бағанның 1.5.1-жолынан;</w:t>
      </w:r>
    </w:p>
    <w:p>
      <w:pPr>
        <w:spacing w:after="0"/>
        <w:ind w:left="0"/>
        <w:jc w:val="both"/>
      </w:pPr>
      <w:r>
        <w:rPr>
          <w:rFonts w:ascii="Times New Roman"/>
          <w:b w:val="false"/>
          <w:i w:val="false"/>
          <w:color w:val="000000"/>
          <w:sz w:val="28"/>
        </w:rPr>
        <w:t>
      2) 5-бөлім. "Лизинг шарттарының күші кезеңдері бойынша шарттардың құны":</w:t>
      </w:r>
    </w:p>
    <w:p>
      <w:pPr>
        <w:spacing w:after="0"/>
        <w:ind w:left="0"/>
        <w:jc w:val="both"/>
      </w:pPr>
      <w:r>
        <w:rPr>
          <w:rFonts w:ascii="Times New Roman"/>
          <w:b w:val="false"/>
          <w:i w:val="false"/>
          <w:color w:val="000000"/>
          <w:sz w:val="28"/>
        </w:rPr>
        <w:t xml:space="preserve">
      1-жол = әрбір бағанның 1.1-1.18-жолдарының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6-бөлім. "Лизингті пайдалану бағыттары бойынша шарттар құны мен саны":</w:t>
      </w:r>
    </w:p>
    <w:p>
      <w:pPr>
        <w:spacing w:after="0"/>
        <w:ind w:left="0"/>
        <w:jc w:val="both"/>
      </w:pPr>
      <w:r>
        <w:rPr>
          <w:rFonts w:ascii="Times New Roman"/>
          <w:b w:val="false"/>
          <w:i w:val="false"/>
          <w:color w:val="000000"/>
          <w:sz w:val="28"/>
        </w:rPr>
        <w:t xml:space="preserve">
      1-жол = әрбір бағанның 1.1-1.18 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9-баған </w:t>
      </w:r>
      <w:r>
        <w:rPr>
          <w:rFonts w:ascii="Times New Roman"/>
          <w:b w:val="false"/>
          <w:i w:val="false"/>
          <w:color w:val="000000"/>
          <w:sz w:val="28"/>
          <w:u w:val="single"/>
        </w:rPr>
        <w:t>&gt;</w:t>
      </w:r>
      <w:r>
        <w:rPr>
          <w:rFonts w:ascii="Times New Roman"/>
          <w:b w:val="false"/>
          <w:i w:val="false"/>
          <w:color w:val="000000"/>
          <w:sz w:val="28"/>
        </w:rPr>
        <w:t xml:space="preserve"> әрбір жолдың 11-бағанынан;</w:t>
      </w:r>
    </w:p>
    <w:p>
      <w:pPr>
        <w:spacing w:after="0"/>
        <w:ind w:left="0"/>
        <w:jc w:val="both"/>
      </w:pPr>
      <w:r>
        <w:rPr>
          <w:rFonts w:ascii="Times New Roman"/>
          <w:b w:val="false"/>
          <w:i w:val="false"/>
          <w:color w:val="000000"/>
          <w:sz w:val="28"/>
        </w:rPr>
        <w:t xml:space="preserve">
      10-баған </w:t>
      </w:r>
      <w:r>
        <w:rPr>
          <w:rFonts w:ascii="Times New Roman"/>
          <w:b w:val="false"/>
          <w:i w:val="false"/>
          <w:color w:val="000000"/>
          <w:sz w:val="28"/>
          <w:u w:val="single"/>
        </w:rPr>
        <w:t>&gt;</w:t>
      </w:r>
      <w:r>
        <w:rPr>
          <w:rFonts w:ascii="Times New Roman"/>
          <w:b w:val="false"/>
          <w:i w:val="false"/>
          <w:color w:val="000000"/>
          <w:sz w:val="28"/>
        </w:rPr>
        <w:t xml:space="preserve"> әрбір жолдың 12-бағанынан;</w:t>
      </w:r>
    </w:p>
    <w:p>
      <w:pPr>
        <w:spacing w:after="0"/>
        <w:ind w:left="0"/>
        <w:jc w:val="both"/>
      </w:pPr>
      <w:r>
        <w:rPr>
          <w:rFonts w:ascii="Times New Roman"/>
          <w:b w:val="false"/>
          <w:i w:val="false"/>
          <w:color w:val="000000"/>
          <w:sz w:val="28"/>
        </w:rPr>
        <w:t>
      4) "Бөлімдер арасындағы арифметикалық-логикалық бақылау":</w:t>
      </w:r>
    </w:p>
    <w:p>
      <w:pPr>
        <w:spacing w:after="0"/>
        <w:ind w:left="0"/>
        <w:jc w:val="both"/>
      </w:pPr>
      <w:r>
        <w:rPr>
          <w:rFonts w:ascii="Times New Roman"/>
          <w:b w:val="false"/>
          <w:i w:val="false"/>
          <w:color w:val="000000"/>
          <w:sz w:val="28"/>
        </w:rPr>
        <w:t xml:space="preserve">
      4-бөлімнің 1.1 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1-бағанына;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1.2-жолының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6-бөлімнің 1-жолының 3-бағанына;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1.3-жолының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5-бағанына;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1.4-жолының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7-бағанына;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1.5-жолының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9-бағанына;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1.5.1-жолының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11-бағанына;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1.6-жолының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13-бағанына;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1-жолының 1, 2, 3-бағандарының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6-бөлімнің 1-жолының 2, 4, 6, 8, 10, 14-бағандарының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1-жолының 1-3-бағандарының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