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cfc7" w14:textId="53cc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27 қазандағы № 26 бұйрығы. Қазақстан Республикасының Әділет министрлігінде 2014 жылы 28 қарашада № 9916 тіркелді. Күші жойылды - Қазақстан Республикасы Ұлттық экономика министрлігінің Статистика комитеті төрағасының 2016 жылғы 29 қарашадағы № 279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министрлігінің Статистика комитеті төрағасының 29.11.2016 </w:t>
      </w:r>
      <w:r>
        <w:rPr>
          <w:rFonts w:ascii="Times New Roman"/>
          <w:b w:val="false"/>
          <w:i w:val="false"/>
          <w:color w:val="ff0000"/>
          <w:sz w:val="28"/>
        </w:rPr>
        <w:t>№ 279</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"Орындалған құрылыс жұмыстары (қызметтері) туралы есеп" жалппымемлекеттік статистикалық байқаудың статистикалық нысаны (коды 0421101, индексі 1-КС,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"Орындалған құрылыс жұмыстары (қызметтері) туралы есеп" жалпымемлекеттік статистикалық байқаудың статистикалық нысанын толтыру жөніндегі нұсқаулық (коды 0421101, индексі 1-КС,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3) "Орындалған құрылыс жұмыстары (қызметтері) туралы есеп" жалпымемлекеттік статистикалық байқаудың статистикалық нысаны (коды 0411104, индексі 1-КС,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"Орындалған құрылыс жұмыстары (қызметтері) туралы есеп" жалпымемлекеттік статистикалық байқаудың статистикалық нысанын толтыру жөніндегі ңұсқаулық (коды 0411104, индексі 1-КС,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5) "Объектілерді пайдалануға беру туралы есеп" жалпымемлекеттік статистикалық байқаудың статистикалық нысаны (коды 0451101, индексі 2-КС, кезеңділігі айлық)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нұсқаулық (коды 0451101, индексі 2-КС, кезеңділігі айлық)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7) "Объектілерді пайдалануға беру туралы есеп" жалпымемлекеттік статистикалық байқаудың статистикалық нысаны (коды 0441104, индексі 2-КС,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"Объектілерді пайдалануға беру туралы есеп" жалпымемлекеттік стикалық байқаудың статистикалық нысанын толтыру жөніндегі нұсқаулық (коды 0441104, индексі 2-КС,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9) "Жеке құрылыс салушылардың объектілерді пайдалануға беруі туралы есеп" жалпымемлекеттік статистикалық байқаудың статистикалық нысаны (коды 0391104, индексі 1-ИС, кезеңділігі жылдық) осы бұйрықтың </w:t>
      </w:r>
      <w:r>
        <w:rPr>
          <w:rFonts w:ascii="Times New Roman"/>
          <w:b w:val="false"/>
          <w:i w:val="false"/>
          <w:color w:val="000000"/>
          <w:sz w:val="28"/>
        </w:rPr>
        <w:t xml:space="preserve">9-қосымшасына </w:t>
      </w:r>
      <w:r>
        <w:rPr>
          <w:rFonts w:ascii="Times New Roman"/>
          <w:b w:val="false"/>
          <w:i w:val="false"/>
          <w:color w:val="000000"/>
          <w:sz w:val="28"/>
        </w:rPr>
        <w:t>сәйкес;</w:t>
      </w:r>
    </w:p>
    <w:p>
      <w:pPr>
        <w:spacing w:after="0"/>
        <w:ind w:left="0"/>
        <w:jc w:val="both"/>
      </w:pPr>
      <w:r>
        <w:rPr>
          <w:rFonts w:ascii="Times New Roman"/>
          <w:b w:val="false"/>
          <w:i w:val="false"/>
          <w:color w:val="000000"/>
          <w:sz w:val="28"/>
        </w:rPr>
        <w:t xml:space="preserve">
      10) "Жеке құрылыс салушылардың объектілерді пайдалануға беруі туралы есеп" жалпымемлекеттік статистикалық байқаудың статистикалық нысанын толтыру жөніндегі нұсқаулық (коды 0391104, индексі 1-ИС,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11) "Жеке құрылыс салушылардың объектілерді пайдалануға беруі туралы есеп" жалпымемлекеттік статистикалық байқаудың статистикалық нысаны (коды 0401101, индексі 1-ИС, кезеңділігі айлық)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"Жеке құрылыс салушылардың объектілерді пайдалануға беруі туралы есеп" жалпымемлекеттік статистикалық байқаудың статистикалық нысанын толтыру жөніндегі нұсқаулық (коды 0401101, индексі 1-ИС, кезеңділігі айлық)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13) "Құрылыс-монтаж жұмыстарын жүргізе бастағанына хабарлама туралы сауалнама" (коды 0462102, индексі Ғ-001, кезеңділігі жартыжылдық) жалпымемлекеттік статистикалық байқаудың статистикалық нысаны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"Құрылыс-монтаж жұмыстарын жүргізе бастағанына хабарлама туралы сауалнама" (коды 0462102, индексі Ғ-001, кезенділігі жартыжылдық)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15) "Хабарлама бойынша құрылыс барысы және объектіні пайдалануға туралы сауалдама" жалпымемлекеттік статистикалық байқаудың статистикалық нысаны (коды 0472104, индексі Ғ-004,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"Хабарлама бойынша құрылыс барысы және объектіні пайдалануға туралы сауалдама" жалпымемлекеттік статистикалық байқаудың статистикалық нысанын толтыру жөніндегі нұсқаулық (коды 0472104, индексі F-004, кезеңділігі жылдық)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"Құрылыс және инвестициялар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2013 жылғы 12 тамыздағы 189 (Нормативтік құқықтық актілерді мемлекеттік тіркеу тізілімінде № 8809 болып тіркелген, 2014 жылғы 25 мамырдағы № 104 (28328) "Егемен Қазақстан" газетінде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он күнтізбелік күн ішінде бұқаралық ақпарат құралдарына ресми жариялауға жіберсін;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714"/>
        <w:gridCol w:w="10"/>
        <w:gridCol w:w="10"/>
        <w:gridCol w:w="74"/>
        <w:gridCol w:w="12387"/>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27 октября 2014 года № 26</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12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w:t>
                  </w:r>
                  <w:r>
                    <w:br/>
                  </w:r>
                  <w:r>
                    <w:rPr>
                      <w:rFonts w:ascii="Times New Roman"/>
                      <w:b w:val="false"/>
                      <w:i w:val="false"/>
                      <w:color w:val="000000"/>
                      <w:sz w:val="20"/>
                    </w:rPr>
                    <w:t>
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w:t>
            </w:r>
            <w:r>
              <w:rPr>
                <w:rFonts w:ascii="Times New Roman"/>
                <w:b w:val="false"/>
                <w:i w:val="false"/>
                <w:color w:val="000000"/>
                <w:sz w:val="20"/>
              </w:rPr>
              <w:t xml:space="preserve">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0421101</w:t>
            </w:r>
            <w:r>
              <w:br/>
            </w:r>
            <w:r>
              <w:rPr>
                <w:rFonts w:ascii="Times New Roman"/>
                <w:b w:val="false"/>
                <w:i w:val="false"/>
                <w:color w:val="000000"/>
                <w:sz w:val="20"/>
              </w:rPr>
              <w:t>
Код статистической формы 0421101</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 (көрсетілген қызметтер) туралы есеп</w:t>
            </w:r>
            <w:r>
              <w:br/>
            </w: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1-КС</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w:t>
            </w:r>
            <w:r>
              <w:rPr>
                <w:rFonts w:ascii="Times New Roman"/>
                <w:b/>
                <w:i w:val="false"/>
                <w:color w:val="000000"/>
                <w:sz w:val="20"/>
              </w:rPr>
              <w:t xml:space="preserve">кезең </w:t>
            </w:r>
          </w:p>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 cy="533400"/>
                          </a:xfrm>
                          <a:prstGeom prst="rect">
                            <a:avLst/>
                          </a:prstGeom>
                        </pic:spPr>
                      </pic:pic>
                    </a:graphicData>
                  </a:graphic>
                </wp:inline>
              </w:drawing>
            </w:r>
          </w:p>
          <w:p>
            <w:pPr>
              <w:spacing w:after="0"/>
              <w:ind w:left="0"/>
              <w:jc w:val="both"/>
            </w:pPr>
            <w:r>
              <w:rPr>
                <w:rFonts w:ascii="Times New Roman"/>
                <w:b w:val="false"/>
                <w:i w:val="false"/>
                <w:color w:val="000000"/>
                <w:sz w:val="20"/>
              </w:rPr>
              <w:t> </w:t>
            </w:r>
            <w:r>
              <w:rPr>
                <w:rFonts w:ascii="Times New Roman"/>
                <w:b/>
                <w:i w:val="false"/>
                <w:color w:val="000000"/>
                <w:sz w:val="20"/>
              </w:rPr>
              <w:t>ай</w:t>
            </w:r>
            <w:r>
              <w:rPr>
                <w:rFonts w:ascii="Times New Roman"/>
                <w:b w:val="false"/>
                <w:i w:val="false"/>
                <w:color w:val="000000"/>
                <w:sz w:val="20"/>
              </w:rPr>
              <w:t xml:space="preserve"> </w:t>
            </w:r>
          </w:p>
          <w:p>
            <w:pPr>
              <w:spacing w:after="20"/>
              <w:ind w:left="20"/>
              <w:jc w:val="both"/>
            </w:pP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31900" cy="5334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период месяц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түрлерінің жалпы жіктеуіші кодтарына сәйкес негізгі қызмет түрі 41-43 "Құрылыс" болып табылатын, жұмыс істейтіндер саны 50 адамнан асатын заңды </w:t>
            </w:r>
            <w:r>
              <w:rPr>
                <w:rFonts w:ascii="Times New Roman"/>
                <w:b/>
                <w:i w:val="false"/>
                <w:color w:val="000000"/>
                <w:sz w:val="20"/>
              </w:rPr>
              <w:t>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"Строительство" согласно кодам Общего классификатора видов экономической деятельности 41-43 с численностью работающих более 50 человек.</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айдан кейінгі 4-күні.</w:t>
            </w:r>
            <w:r>
              <w:br/>
            </w:r>
            <w:r>
              <w:rPr>
                <w:rFonts w:ascii="Times New Roman"/>
                <w:b w:val="false"/>
                <w:i w:val="false"/>
                <w:color w:val="000000"/>
                <w:sz w:val="20"/>
              </w:rPr>
              <w:t>
Срок представления - 4 числа после отчетного месяца.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xml:space="preserve">1. </w:t>
      </w:r>
      <w:r>
        <w:rPr>
          <w:rFonts w:ascii="Times New Roman"/>
          <w:b/>
          <w:i w:val="false"/>
          <w:color w:val="000000"/>
          <w:sz w:val="28"/>
        </w:rPr>
        <w:t>Құрылыс жұмыстарының орындалған аумағын (облыс, қала, аудан, елді мекен) көрсетіңіз</w:t>
      </w:r>
    </w:p>
    <w:p>
      <w:pPr>
        <w:spacing w:after="0"/>
        <w:ind w:left="0"/>
        <w:jc w:val="both"/>
      </w:pPr>
      <w:r>
        <w:rPr>
          <w:rFonts w:ascii="Times New Roman"/>
          <w:b w:val="false"/>
          <w:i w:val="false"/>
          <w:color w:val="000000"/>
          <w:sz w:val="28"/>
        </w:rPr>
        <w:t>
      Укажите территорию (область, город, район, населенный пункт) выполнения строительных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сәйкес аумақтың коды (статистикалық нысанды қағаз тасығышта тапсыру кезінде статистика органының қызметкерлері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 - территориальных объектов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Орындалған құрылыс жұмыстарының (көрсетілген қызметтердің) көлемі туралы деректерді көрсетіңіз, мың теңгемен</w:t>
      </w:r>
    </w:p>
    <w:p>
      <w:pPr>
        <w:spacing w:after="0"/>
        <w:ind w:left="0"/>
        <w:jc w:val="both"/>
      </w:pPr>
      <w:r>
        <w:rPr>
          <w:rFonts w:ascii="Times New Roman"/>
          <w:b w:val="false"/>
          <w:i w:val="false"/>
          <w:color w:val="000000"/>
          <w:sz w:val="28"/>
        </w:rPr>
        <w:t>
      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4256"/>
        <w:gridCol w:w="1444"/>
        <w:gridCol w:w="3957"/>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r>
              <w:rPr>
                <w:rFonts w:ascii="Times New Roman"/>
                <w:b w:val="false"/>
                <w:i w:val="false"/>
                <w:color w:val="000000"/>
                <w:sz w:val="20"/>
              </w:rPr>
              <w:t xml:space="preserve"> Код строки</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r>
              <w:br/>
            </w:r>
            <w:r>
              <w:rPr>
                <w:rFonts w:ascii="Times New Roman"/>
                <w:b w:val="false"/>
                <w:i w:val="false"/>
                <w:color w:val="000000"/>
                <w:sz w:val="20"/>
              </w:rPr>
              <w:t>
Наименование показателя</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"жол картасы" бойынша орындалған жұмыс көлемі</w:t>
            </w:r>
            <w:r>
              <w:br/>
            </w:r>
            <w:r>
              <w:rPr>
                <w:rFonts w:ascii="Times New Roman"/>
                <w:b w:val="false"/>
                <w:i w:val="false"/>
                <w:color w:val="000000"/>
                <w:sz w:val="20"/>
              </w:rPr>
              <w:t xml:space="preserve">
Из них </w:t>
            </w:r>
            <w:r>
              <w:br/>
            </w:r>
            <w:r>
              <w:rPr>
                <w:rFonts w:ascii="Times New Roman"/>
                <w:b w:val="false"/>
                <w:i w:val="false"/>
                <w:color w:val="000000"/>
                <w:sz w:val="20"/>
              </w:rPr>
              <w:t>
объем работ выполненных по "дорожной карте"</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жұмыстарының (қызметтерінің) көлемі</w:t>
            </w:r>
            <w:r>
              <w:br/>
            </w:r>
            <w:r>
              <w:rPr>
                <w:rFonts w:ascii="Times New Roman"/>
                <w:b w:val="false"/>
                <w:i w:val="false"/>
                <w:color w:val="000000"/>
                <w:sz w:val="20"/>
              </w:rPr>
              <w:t>
Объем выполненных строительных работ (услуг)</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w:t>
            </w:r>
            <w:r>
              <w:rPr>
                <w:rFonts w:ascii="Times New Roman"/>
                <w:b/>
                <w:i w:val="false"/>
                <w:color w:val="000000"/>
                <w:sz w:val="20"/>
              </w:rPr>
              <w:t>-монтаж жұмыстары</w:t>
            </w:r>
            <w:r>
              <w:br/>
            </w:r>
            <w:r>
              <w:rPr>
                <w:rFonts w:ascii="Times New Roman"/>
                <w:b w:val="false"/>
                <w:i w:val="false"/>
                <w:color w:val="000000"/>
                <w:sz w:val="20"/>
              </w:rPr>
              <w:t>
строительно-монтажные работы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w:t>
            </w:r>
            <w:r>
              <w:rPr>
                <w:rFonts w:ascii="Times New Roman"/>
                <w:b/>
                <w:i w:val="false"/>
                <w:color w:val="000000"/>
                <w:sz w:val="20"/>
              </w:rPr>
              <w:t xml:space="preserve"> жөндеу</w:t>
            </w:r>
            <w:r>
              <w:br/>
            </w:r>
            <w:r>
              <w:rPr>
                <w:rFonts w:ascii="Times New Roman"/>
                <w:b w:val="false"/>
                <w:i w:val="false"/>
                <w:color w:val="000000"/>
                <w:sz w:val="20"/>
              </w:rPr>
              <w:t>
капитальный ремонт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i w:val="false"/>
                <w:color w:val="000000"/>
                <w:sz w:val="20"/>
              </w:rPr>
              <w:t xml:space="preserve"> жөндеу</w:t>
            </w:r>
            <w:r>
              <w:br/>
            </w:r>
            <w:r>
              <w:rPr>
                <w:rFonts w:ascii="Times New Roman"/>
                <w:b w:val="false"/>
                <w:i w:val="false"/>
                <w:color w:val="000000"/>
                <w:sz w:val="20"/>
              </w:rPr>
              <w:t>
текущий ремонт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w:t>
            </w:r>
            <w:r>
              <w:br/>
            </w:r>
            <w:r>
              <w:rPr>
                <w:rFonts w:ascii="Times New Roman"/>
                <w:b w:val="false"/>
                <w:i w:val="false"/>
                <w:color w:val="000000"/>
                <w:sz w:val="20"/>
              </w:rPr>
              <w:t>
из строки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құрылысында орындалған құрылыс жұмыстардың көлемі</w:t>
            </w:r>
            <w:r>
              <w:br/>
            </w:r>
            <w:r>
              <w:rPr>
                <w:rFonts w:ascii="Times New Roman"/>
                <w:b w:val="false"/>
                <w:i w:val="false"/>
                <w:color w:val="000000"/>
                <w:sz w:val="20"/>
              </w:rPr>
              <w:t>
Объем строительных работ, выполненных на жилищном строительстве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Объем строительных работ, выполненных в нефтегазовом секторе: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магистральдық</w:t>
            </w:r>
            <w:r>
              <w:rPr>
                <w:rFonts w:ascii="Times New Roman"/>
                <w:b/>
                <w:i w:val="false"/>
                <w:color w:val="000000"/>
                <w:sz w:val="20"/>
              </w:rPr>
              <w:t xml:space="preserve"> құбырларды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магистральных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w:t>
            </w:r>
            <w:r>
              <w:rPr>
                <w:rFonts w:ascii="Times New Roman"/>
                <w:b/>
                <w:i w:val="false"/>
                <w:color w:val="000000"/>
                <w:sz w:val="20"/>
              </w:rPr>
              <w:t xml:space="preserve"> жұмыстарды қоса алғанда, жергілікті құбырларды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құрылыс жұмыстары (көрсетілген қызметтер)</w:t>
            </w:r>
            <w:r>
              <w:br/>
            </w:r>
            <w:r>
              <w:rPr>
                <w:rFonts w:ascii="Times New Roman"/>
                <w:b w:val="false"/>
                <w:i w:val="false"/>
                <w:color w:val="000000"/>
                <w:sz w:val="20"/>
              </w:rPr>
              <w:t>
прочие строительные работы (услуги)</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ЭҚЖЖ</w:t>
      </w:r>
      <w:r>
        <w:rPr>
          <w:rFonts w:ascii="Times New Roman"/>
          <w:b w:val="false"/>
          <w:i w:val="false"/>
          <w:color w:val="000000"/>
          <w:vertAlign w:val="superscript"/>
        </w:rPr>
        <w:t>1</w:t>
      </w:r>
      <w:r>
        <w:rPr>
          <w:rFonts w:ascii="Times New Roman"/>
          <w:b/>
          <w:i w:val="false"/>
          <w:color w:val="000000"/>
          <w:sz w:val="28"/>
        </w:rPr>
        <w:t xml:space="preserve"> сәйкес "Құрылыс" (41-43 кодтары) саласы бойынша орындалған құрылыс жұмыстарының (көрсетілген қызметтерінің) түрлері бойынша көлемі туралы деректерді көрсетіңіз, мың теңгемен</w:t>
      </w:r>
    </w:p>
    <w:p>
      <w:pPr>
        <w:spacing w:after="0"/>
        <w:ind w:left="0"/>
        <w:jc w:val="both"/>
      </w:pPr>
      <w:r>
        <w:rPr>
          <w:rFonts w:ascii="Times New Roman"/>
          <w:b w:val="false"/>
          <w:i w:val="false"/>
          <w:color w:val="000000"/>
          <w:sz w:val="28"/>
        </w:rPr>
        <w:t>
      Укажите данные об объемах выполненных строительных работ (услуг) по видам в соответствии с ОКЭД по отрасли "Строительство" (коды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6"/>
        <w:gridCol w:w="3621"/>
        <w:gridCol w:w="3063"/>
      </w:tblGrid>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ОКЭД</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түрлері бойынша</w:t>
            </w:r>
            <w:r>
              <w:br/>
            </w:r>
            <w:r>
              <w:rPr>
                <w:rFonts w:ascii="Times New Roman"/>
                <w:b w:val="false"/>
                <w:i w:val="false"/>
                <w:color w:val="000000"/>
                <w:sz w:val="20"/>
              </w:rPr>
              <w:t>
в том числе по видам работ</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Орындалған құрылыс жұмыстарының (көрсетілген қызметтердің) көлемі туралы деректерді салынып жатқан объектілер түрлері бойынша ЭҚЖЖ-ға сәйкес көрсетіңіз, мың теңгемен</w:t>
      </w:r>
    </w:p>
    <w:p>
      <w:pPr>
        <w:spacing w:after="0"/>
        <w:ind w:left="0"/>
        <w:jc w:val="both"/>
      </w:pP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5"/>
        <w:gridCol w:w="2023"/>
        <w:gridCol w:w="2802"/>
      </w:tblGrid>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Код ОКЭД</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ЭҚЖЖ-ға сәйкес объектілер бойынша</w:t>
            </w:r>
            <w:r>
              <w:br/>
            </w:r>
            <w:r>
              <w:rPr>
                <w:rFonts w:ascii="Times New Roman"/>
                <w:b w:val="false"/>
                <w:i w:val="false"/>
                <w:color w:val="000000"/>
                <w:sz w:val="20"/>
              </w:rPr>
              <w:t>
в том числе по объектам в соответствии с ОКЭД</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 Ұлттық экономика министрлігі Статистика комитетінің www.stat.gov.kz Интернет-ресурсында "Жіктеуіштер" бөлімінде орналасқан Экономикалық қызмет түрлерінің номенклатурасы</w:t>
      </w:r>
    </w:p>
    <w:p>
      <w:pPr>
        <w:spacing w:after="0"/>
        <w:ind w:left="0"/>
        <w:jc w:val="both"/>
      </w:pPr>
      <w:r>
        <w:rPr>
          <w:rFonts w:ascii="Times New Roman"/>
          <w:b w:val="false"/>
          <w:i w:val="false"/>
          <w:color w:val="000000"/>
          <w:sz w:val="28"/>
        </w:rPr>
        <w:t>
      Здесь и далее ОКЭД -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в разделе "Классификаторы" www.stat.gov.kz</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ЭҚЖЖ, Б бағанында толтыру кезінде код 5 белгіге дейін көрсетіледі</w:t>
      </w:r>
    </w:p>
    <w:p>
      <w:pPr>
        <w:spacing w:after="0"/>
        <w:ind w:left="0"/>
        <w:jc w:val="both"/>
      </w:pPr>
      <w:r>
        <w:rPr>
          <w:rFonts w:ascii="Times New Roman"/>
          <w:b w:val="false"/>
          <w:i w:val="false"/>
          <w:color w:val="000000"/>
          <w:sz w:val="28"/>
        </w:rPr>
        <w:t>
      Здесь и далее ОКЭД, в графе Б при заполнении указывается код до 5 знаков</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 ______________________ </w:t>
      </w:r>
      <w:r>
        <w:rPr>
          <w:rFonts w:ascii="Times New Roman"/>
          <w:b w:val="false"/>
          <w:i w:val="false"/>
          <w:color w:val="000000"/>
          <w:sz w:val="28"/>
        </w:rPr>
        <w:t>Адрес</w:t>
      </w:r>
      <w:r>
        <w:rPr>
          <w:rFonts w:ascii="Times New Roman"/>
          <w:b/>
          <w:i w:val="false"/>
          <w:color w:val="000000"/>
          <w:sz w:val="28"/>
        </w:rPr>
        <w:t xml:space="preserve">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______________________________________________________________</w:t>
      </w:r>
      <w:r>
        <w:rPr>
          <w:rFonts w:ascii="Times New Roman"/>
          <w:b/>
          <w:i w:val="false"/>
          <w:color w:val="000000"/>
          <w:sz w:val="28"/>
        </w:rPr>
        <w:t>_</w:t>
      </w:r>
    </w:p>
    <w:p>
      <w:pPr>
        <w:spacing w:after="0"/>
        <w:ind w:left="0"/>
        <w:jc w:val="both"/>
      </w:pPr>
      <w:r>
        <w:rPr>
          <w:rFonts w:ascii="Times New Roman"/>
          <w:b w:val="false"/>
          <w:i w:val="false"/>
          <w:color w:val="000000"/>
          <w:sz w:val="28"/>
        </w:rPr>
        <w:t>
      </w:t>
      </w:r>
      <w:r>
        <w:rPr>
          <w:rFonts w:ascii="Times New Roman"/>
          <w:b/>
          <w:i w:val="false"/>
          <w:color w:val="000000"/>
          <w:sz w:val="28"/>
        </w:rPr>
        <w:t>Телефоны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w:t>
      </w:r>
      <w:r>
        <w:rPr>
          <w:rFonts w:ascii="Times New Roman"/>
          <w:b/>
          <w:i w:val="false"/>
          <w:color w:val="000000"/>
          <w:sz w:val="28"/>
        </w:rPr>
        <w:t>________________</w:t>
      </w:r>
    </w:p>
    <w:p>
      <w:pPr>
        <w:spacing w:after="0"/>
        <w:ind w:left="0"/>
        <w:jc w:val="both"/>
      </w:pPr>
      <w:r>
        <w:rPr>
          <w:rFonts w:ascii="Times New Roman"/>
          <w:b w:val="false"/>
          <w:i w:val="false"/>
          <w:color w:val="000000"/>
          <w:sz w:val="28"/>
        </w:rPr>
        <w:t>
      </w:t>
      </w:r>
      <w:r>
        <w:rPr>
          <w:rFonts w:ascii="Times New Roman"/>
          <w:b/>
          <w:i w:val="false"/>
          <w:color w:val="000000"/>
          <w:sz w:val="28"/>
        </w:rPr>
        <w:t>Алғашқы деректерді жариялауға келісеміз</w:t>
      </w:r>
    </w:p>
    <w:p>
      <w:pPr>
        <w:spacing w:after="0"/>
        <w:ind w:left="0"/>
        <w:jc w:val="both"/>
      </w:pPr>
      <w:r>
        <w:rPr>
          <w:rFonts w:ascii="Times New Roman"/>
          <w:b w:val="false"/>
          <w:i w:val="false"/>
          <w:color w:val="000000"/>
          <w:sz w:val="28"/>
        </w:rPr>
        <w:t xml:space="preserve">
       Согласны на опубликование первичных данных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Алғашқы деректерді жариялауға келіспейміз</w:t>
      </w:r>
    </w:p>
    <w:p>
      <w:pPr>
        <w:spacing w:after="0"/>
        <w:ind w:left="0"/>
        <w:jc w:val="both"/>
      </w:pPr>
      <w:r>
        <w:rPr>
          <w:rFonts w:ascii="Times New Roman"/>
          <w:b w:val="false"/>
          <w:i w:val="false"/>
          <w:color w:val="000000"/>
          <w:sz w:val="28"/>
        </w:rPr>
        <w:t xml:space="preserve">
       Не согласны на опубликование первичных данных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 2-қосымша</w:t>
            </w:r>
          </w:p>
        </w:tc>
      </w:tr>
    </w:tbl>
    <w:bookmarkStart w:name="z14" w:id="7"/>
    <w:p>
      <w:pPr>
        <w:spacing w:after="0"/>
        <w:ind w:left="0"/>
        <w:jc w:val="left"/>
      </w:pPr>
      <w:r>
        <w:rPr>
          <w:rFonts w:ascii="Times New Roman"/>
          <w:b/>
          <w:i w:val="false"/>
          <w:color w:val="000000"/>
        </w:rPr>
        <w:t xml:space="preserve"> "Орындалған құрылыс жұмыстары (көрсетілген қызметтер) туралы есеп" жалпымемлекеттік статистикалық байқаудың статистикалық нысанын толтыру жөніндегі нұсқаулық</w:t>
      </w:r>
      <w:r>
        <w:br/>
      </w:r>
      <w:r>
        <w:rPr>
          <w:rFonts w:ascii="Times New Roman"/>
          <w:b/>
          <w:i w:val="false"/>
          <w:color w:val="000000"/>
        </w:rPr>
        <w:t>(коды 0421101, индексі 1-КС, кезеңділігі айлық)</w:t>
      </w:r>
    </w:p>
    <w:bookmarkEnd w:id="7"/>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p>
    <w:bookmarkStart w:name="z9" w:id="8"/>
    <w:p>
      <w:pPr>
        <w:spacing w:after="0"/>
        <w:ind w:left="0"/>
        <w:jc w:val="both"/>
      </w:pPr>
      <w:r>
        <w:rPr>
          <w:rFonts w:ascii="Times New Roman"/>
          <w:b w:val="false"/>
          <w:i w:val="false"/>
          <w:color w:val="000000"/>
          <w:sz w:val="28"/>
        </w:rPr>
        <w:t xml:space="preserve">
       1. Осы "Орындалған құрылыс жұмыстары (көрсетілген қызметтер) туралы есеп" (коды 0421101, индексі 1-КС,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"Орындалған құрылыс жұмыстары (көрсетілген қызметтер) туралы есеп" (коды 0421101, индексі 1-КС, кезеңділігі айлық) жалпымемлекеттік статистикалық байқаудың статистикалық нысанын (бұдан әрі – Cтатистикалық нысан) толтыруды нақтылайды.</w:t>
      </w:r>
    </w:p>
    <w:bookmarkEnd w:id="8"/>
    <w:bookmarkStart w:name="z10" w:id="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
    <w:bookmarkStart w:name="z11" w:id="10"/>
    <w:p>
      <w:pPr>
        <w:spacing w:after="0"/>
        <w:ind w:left="0"/>
        <w:jc w:val="both"/>
      </w:pP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p>
    <w:bookmarkEnd w:id="10"/>
    <w:bookmarkStart w:name="z12" w:id="11"/>
    <w:p>
      <w:pPr>
        <w:spacing w:after="0"/>
        <w:ind w:left="0"/>
        <w:jc w:val="both"/>
      </w:pP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p>
    <w:bookmarkEnd w:id="11"/>
    <w:bookmarkStart w:name="z15" w:id="12"/>
    <w:p>
      <w:pPr>
        <w:spacing w:after="0"/>
        <w:ind w:left="0"/>
        <w:jc w:val="both"/>
      </w:pPr>
      <w:r>
        <w:rPr>
          <w:rFonts w:ascii="Times New Roman"/>
          <w:b w:val="false"/>
          <w:i w:val="false"/>
          <w:color w:val="000000"/>
          <w:sz w:val="28"/>
        </w:rPr>
        <w:t>
      3) құрылыс-монтаж жұмыстары – ғимараттар мен имараттарды тұрғызу, кеңейту, қайта құрылымдау, техникалық қайта жарақтандыру бойынша құрылыс жұмыстары; энергетикалық, технологиялық және басқа да жабдықтарды монтаждау жұмыстары;</w:t>
      </w:r>
    </w:p>
    <w:bookmarkEnd w:id="12"/>
    <w:bookmarkStart w:name="z16" w:id="13"/>
    <w:p>
      <w:pPr>
        <w:spacing w:after="0"/>
        <w:ind w:left="0"/>
        <w:jc w:val="both"/>
      </w:pPr>
      <w:r>
        <w:rPr>
          <w:rFonts w:ascii="Times New Roman"/>
          <w:b w:val="false"/>
          <w:i w:val="false"/>
          <w:color w:val="000000"/>
          <w:sz w:val="28"/>
        </w:rPr>
        <w:t>
      4) тұрғын үй құрылысы – жеке және көп пәтерлі тұрғын үйлер, жатақханалар, әлеуметтік топтарға арналған тұрғын ғимараттардың құрылысы.</w:t>
      </w:r>
    </w:p>
    <w:bookmarkEnd w:id="13"/>
    <w:bookmarkStart w:name="z17" w:id="14"/>
    <w:p>
      <w:pPr>
        <w:spacing w:after="0"/>
        <w:ind w:left="0"/>
        <w:jc w:val="both"/>
      </w:pPr>
      <w:r>
        <w:rPr>
          <w:rFonts w:ascii="Times New Roman"/>
          <w:b w:val="false"/>
          <w:i w:val="false"/>
          <w:color w:val="000000"/>
          <w:sz w:val="28"/>
        </w:rPr>
        <w:t>
      3. Орындалған құрылыс жұмыстарының көлемі жасалған мердігерлік шарттар бойынша заңды тұлғалармен орындалған көлемді көрсетеді. Қосалқы мердігерлік шарт жасалған жағдайда, қосалқы мердігерлік ұйым орындаған құрылыс жұмыстарының көлемі жеке көрсетіледі, өз кезегінде мердігер өзінің көлемін қосалқы мердігермен орындалған құрылыс жұмыстарының көлемінсіз көрсетеді, яғни мердігерлік ұйымдар өз күшімен орындаған құрылыс жұмыстарының көлемін көрсетеді.</w:t>
      </w:r>
    </w:p>
    <w:bookmarkEnd w:id="14"/>
    <w:p>
      <w:pPr>
        <w:spacing w:after="0"/>
        <w:ind w:left="0"/>
        <w:jc w:val="both"/>
      </w:pPr>
      <w:r>
        <w:rPr>
          <w:rFonts w:ascii="Times New Roman"/>
          <w:b w:val="false"/>
          <w:i w:val="false"/>
          <w:color w:val="000000"/>
          <w:sz w:val="28"/>
        </w:rPr>
        <w:t>
      Мердігерлік және қосалқы мердігерлік ұйымдардың статистикалық нысанында орындалған жұмыстардың көлемдерін көрсету үшін негіздеме бастапқы есепке алу деректері және тапсырыс беруші қол қойған, орындалған жұмыстардың көлемі туралы тиісті құжаттар болып табылады.</w:t>
      </w:r>
    </w:p>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өкілеттігі жоқ болса заңды тұлға құрылымдық және оқшауланған бөлімшелерінің бөлінісінде олардың орналасқан жерін көрсетіп статистикалық нысанды тапсырады.</w:t>
      </w:r>
    </w:p>
    <w:p>
      <w:pPr>
        <w:spacing w:after="0"/>
        <w:ind w:left="0"/>
        <w:jc w:val="both"/>
      </w:pPr>
      <w:r>
        <w:rPr>
          <w:rFonts w:ascii="Times New Roman"/>
          <w:b w:val="false"/>
          <w:i w:val="false"/>
          <w:color w:val="000000"/>
          <w:sz w:val="28"/>
        </w:rPr>
        <w:t>
      Екі және одан да көп облыстар аумағында құрылысты жүзеге асырушы заңды тұлғалар және (немесе) олардың құрылымдық және оқшауланған бөлімшелері, статистикалық нысанды әрбір аумақ бойынша ақпаратты бөле көрсетіп, жеке бланктерде тапсырады, яғни деректер құрылыс жұмыстарының орындалған жері бойынша көрсетіледі.</w:t>
      </w:r>
    </w:p>
    <w:bookmarkStart w:name="z18" w:id="15"/>
    <w:p>
      <w:pPr>
        <w:spacing w:after="0"/>
        <w:ind w:left="0"/>
        <w:jc w:val="both"/>
      </w:pPr>
      <w:r>
        <w:rPr>
          <w:rFonts w:ascii="Times New Roman"/>
          <w:b w:val="false"/>
          <w:i w:val="false"/>
          <w:color w:val="000000"/>
          <w:sz w:val="28"/>
        </w:rPr>
        <w:t>
      4. Құрылыс жұмыстарының көлеміне құрылыс сметасында қарастырылмаған жұмыстар көлемі кірмейді, сондай-ақ:</w:t>
      </w:r>
    </w:p>
    <w:bookmarkEnd w:id="15"/>
    <w:bookmarkStart w:name="z19" w:id="16"/>
    <w:p>
      <w:pPr>
        <w:spacing w:after="0"/>
        <w:ind w:left="0"/>
        <w:jc w:val="both"/>
      </w:pPr>
      <w:r>
        <w:rPr>
          <w:rFonts w:ascii="Times New Roman"/>
          <w:b w:val="false"/>
          <w:i w:val="false"/>
          <w:color w:val="000000"/>
          <w:sz w:val="28"/>
        </w:rPr>
        <w:t>
      1) мұнай және газ ұңғымаларын бұрғылаумен, сондай-ақ ұңғымаларды өңдеумен (су ұңғымаларын қоспағанда – Экономикалық қызмет түрлерінің жалпы жіктеуішінің коды - 42.21), сынақ және барлау мақсатында бұрғылау бойынша қосымша жұмыстар, мұнай және газ ұңғымаларының негізін салу, цементтеумен байланысты жұмыстардың көлемі;</w:t>
      </w:r>
    </w:p>
    <w:bookmarkEnd w:id="16"/>
    <w:bookmarkStart w:name="z20" w:id="17"/>
    <w:p>
      <w:pPr>
        <w:spacing w:after="0"/>
        <w:ind w:left="0"/>
        <w:jc w:val="both"/>
      </w:pPr>
      <w:r>
        <w:rPr>
          <w:rFonts w:ascii="Times New Roman"/>
          <w:b w:val="false"/>
          <w:i w:val="false"/>
          <w:color w:val="000000"/>
          <w:sz w:val="28"/>
        </w:rPr>
        <w:t>
      2) топырақ құнарлығын қалпына келтіру, көмір шахталары қызметінің зардаптарын (топырақ шөкеннен кейінгі ойпаттарды, көлдерді, сазды, және басқаларды) жою бойынша жұмыстардың көлемі қосылмайды.</w:t>
      </w:r>
    </w:p>
    <w:bookmarkEnd w:id="17"/>
    <w:p>
      <w:pPr>
        <w:spacing w:after="0"/>
        <w:ind w:left="0"/>
        <w:jc w:val="both"/>
      </w:pPr>
      <w:r>
        <w:rPr>
          <w:rFonts w:ascii="Times New Roman"/>
          <w:b w:val="false"/>
          <w:i w:val="false"/>
          <w:color w:val="000000"/>
          <w:sz w:val="28"/>
        </w:rPr>
        <w:t>
      Орындалған құрылыс жұмыстарының көлемі қосылған құн салығынсыз және акцизсіз көрсетіледі.</w:t>
      </w:r>
    </w:p>
    <w:bookmarkStart w:name="z21" w:id="18"/>
    <w:p>
      <w:pPr>
        <w:spacing w:after="0"/>
        <w:ind w:left="0"/>
        <w:jc w:val="both"/>
      </w:pPr>
      <w:r>
        <w:rPr>
          <w:rFonts w:ascii="Times New Roman"/>
          <w:b w:val="false"/>
          <w:i w:val="false"/>
          <w:color w:val="000000"/>
          <w:sz w:val="28"/>
        </w:rPr>
        <w:t xml:space="preserve">
      5. 2-бөлімнің 2-бағанында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аясында орындалған құрылыс жұмыстарының көлемі көрсетіледі.</w:t>
      </w:r>
    </w:p>
    <w:bookmarkEnd w:id="18"/>
    <w:p>
      <w:pPr>
        <w:spacing w:after="0"/>
        <w:ind w:left="0"/>
        <w:jc w:val="both"/>
      </w:pPr>
      <w:r>
        <w:rPr>
          <w:rFonts w:ascii="Times New Roman"/>
          <w:b w:val="false"/>
          <w:i w:val="false"/>
          <w:color w:val="000000"/>
          <w:sz w:val="28"/>
        </w:rPr>
        <w:t>
      2-бөлімнің 3-жолында мұнай-газ секторында орындалған құрылыс жұмыстарының көлемі көрсетіледі.</w:t>
      </w:r>
    </w:p>
    <w:bookmarkStart w:name="z22" w:id="19"/>
    <w:p>
      <w:pPr>
        <w:spacing w:after="0"/>
        <w:ind w:left="0"/>
        <w:jc w:val="both"/>
      </w:pPr>
      <w:r>
        <w:rPr>
          <w:rFonts w:ascii="Times New Roman"/>
          <w:b w:val="false"/>
          <w:i w:val="false"/>
          <w:color w:val="000000"/>
          <w:sz w:val="28"/>
        </w:rPr>
        <w:t>
      6. 3-бөлімде орындалған құрылыс жұмыстарының түрлері Экономикалық қызмет түрлерінің номенклатурасына сәйкес "Құрылыс" саласының 41-43 кодтары бойынша толтырылады.</w:t>
      </w:r>
    </w:p>
    <w:bookmarkEnd w:id="19"/>
    <w:bookmarkStart w:name="z23" w:id="20"/>
    <w:p>
      <w:pPr>
        <w:spacing w:after="0"/>
        <w:ind w:left="0"/>
        <w:jc w:val="both"/>
      </w:pPr>
      <w:r>
        <w:rPr>
          <w:rFonts w:ascii="Times New Roman"/>
          <w:b w:val="false"/>
          <w:i w:val="false"/>
          <w:color w:val="000000"/>
          <w:sz w:val="28"/>
        </w:rPr>
        <w:t>
      7. 4-бөлімде құрылыс жұмыстарының көлемі Экономикалық қызмет түрлерінің номенклатурасына сәйкес салынып жатқан объектілер түрлері бойынша көрсетіледі.</w:t>
      </w:r>
    </w:p>
    <w:bookmarkEnd w:id="20"/>
    <w:bookmarkStart w:name="z24" w:id="21"/>
    <w:p>
      <w:pPr>
        <w:spacing w:after="0"/>
        <w:ind w:left="0"/>
        <w:jc w:val="both"/>
      </w:pPr>
      <w:r>
        <w:rPr>
          <w:rFonts w:ascii="Times New Roman"/>
          <w:b w:val="false"/>
          <w:i w:val="false"/>
          <w:color w:val="000000"/>
          <w:sz w:val="28"/>
        </w:rPr>
        <w:t>
      8. 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21"/>
    <w:p>
      <w:pPr>
        <w:spacing w:after="0"/>
        <w:ind w:left="0"/>
        <w:jc w:val="both"/>
      </w:pPr>
      <w:r>
        <w:rPr>
          <w:rFonts w:ascii="Times New Roman"/>
          <w:b w:val="false"/>
          <w:i w:val="false"/>
          <w:color w:val="000000"/>
          <w:sz w:val="28"/>
        </w:rPr>
        <w:t>
      Ескерту: Х – аталған айқындама толтыруға жатпайды.</w:t>
      </w:r>
    </w:p>
    <w:p>
      <w:pPr>
        <w:spacing w:after="0"/>
        <w:ind w:left="0"/>
        <w:jc w:val="both"/>
      </w:pPr>
      <w:r>
        <w:rPr>
          <w:rFonts w:ascii="Times New Roman"/>
          <w:b w:val="false"/>
          <w:i w:val="false"/>
          <w:color w:val="000000"/>
          <w:sz w:val="28"/>
        </w:rPr>
        <w:t>
      9. Арифметикалық-логикалық бақылау:</w:t>
      </w:r>
    </w:p>
    <w:p>
      <w:pPr>
        <w:spacing w:after="0"/>
        <w:ind w:left="0"/>
        <w:jc w:val="both"/>
      </w:pPr>
      <w:r>
        <w:rPr>
          <w:rFonts w:ascii="Times New Roman"/>
          <w:b w:val="false"/>
          <w:i w:val="false"/>
          <w:color w:val="000000"/>
          <w:sz w:val="28"/>
        </w:rPr>
        <w:t>
      2-бөлім 1-жол = 1.1-1.3 жолдарының қосындысы, әр баған үшін;</w:t>
      </w:r>
    </w:p>
    <w:p>
      <w:pPr>
        <w:spacing w:after="0"/>
        <w:ind w:left="0"/>
        <w:jc w:val="both"/>
      </w:pPr>
      <w:r>
        <w:rPr>
          <w:rFonts w:ascii="Times New Roman"/>
          <w:b w:val="false"/>
          <w:i w:val="false"/>
          <w:color w:val="000000"/>
          <w:sz w:val="28"/>
        </w:rPr>
        <w:t xml:space="preserve">
      2-бөлім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 жол үшін;</w:t>
      </w:r>
    </w:p>
    <w:p>
      <w:pPr>
        <w:spacing w:after="0"/>
        <w:ind w:left="0"/>
        <w:jc w:val="both"/>
      </w:pPr>
      <w:r>
        <w:rPr>
          <w:rFonts w:ascii="Times New Roman"/>
          <w:b w:val="false"/>
          <w:i w:val="false"/>
          <w:color w:val="000000"/>
          <w:sz w:val="28"/>
        </w:rPr>
        <w:t>
      3-бөлім "Барлығы" жолы = 1-баған бойынша жолдардың қосындысы;</w:t>
      </w:r>
    </w:p>
    <w:p>
      <w:pPr>
        <w:spacing w:after="0"/>
        <w:ind w:left="0"/>
        <w:jc w:val="both"/>
      </w:pPr>
      <w:r>
        <w:rPr>
          <w:rFonts w:ascii="Times New Roman"/>
          <w:b w:val="false"/>
          <w:i w:val="false"/>
          <w:color w:val="000000"/>
          <w:sz w:val="28"/>
        </w:rPr>
        <w:t>
      4-бөлім "Барлығы" жолы = 1-баған бойынша жолдардың қосындысы;</w:t>
      </w:r>
    </w:p>
    <w:p>
      <w:pPr>
        <w:spacing w:after="0"/>
        <w:ind w:left="0"/>
        <w:jc w:val="both"/>
      </w:pPr>
      <w:r>
        <w:rPr>
          <w:rFonts w:ascii="Times New Roman"/>
          <w:b w:val="false"/>
          <w:i w:val="false"/>
          <w:color w:val="000000"/>
          <w:sz w:val="28"/>
        </w:rPr>
        <w:t>
      Бөлімдер арасындағы бақылау:</w:t>
      </w:r>
    </w:p>
    <w:p>
      <w:pPr>
        <w:spacing w:after="0"/>
        <w:ind w:left="0"/>
        <w:jc w:val="both"/>
      </w:pPr>
      <w:r>
        <w:rPr>
          <w:rFonts w:ascii="Times New Roman"/>
          <w:b w:val="false"/>
          <w:i w:val="false"/>
          <w:color w:val="000000"/>
          <w:sz w:val="28"/>
        </w:rPr>
        <w:t>
      2-бөлімнің 1-жолы = 3-бөлімдегі "Барлығы" жолына;</w:t>
      </w:r>
    </w:p>
    <w:p>
      <w:pPr>
        <w:spacing w:after="0"/>
        <w:ind w:left="0"/>
        <w:jc w:val="both"/>
      </w:pPr>
      <w:r>
        <w:rPr>
          <w:rFonts w:ascii="Times New Roman"/>
          <w:b w:val="false"/>
          <w:i w:val="false"/>
          <w:color w:val="000000"/>
          <w:sz w:val="28"/>
        </w:rPr>
        <w:t>
      2-бөлімнің 1-жолы = 4-бөлімдегі "Барлығы" жолына.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 3-қосымша</w:t>
            </w:r>
          </w:p>
        </w:tc>
      </w:tr>
    </w:tbl>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714"/>
        <w:gridCol w:w="10"/>
        <w:gridCol w:w="10"/>
        <w:gridCol w:w="74"/>
        <w:gridCol w:w="12387"/>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27 октября 2014 года № 26</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rPr>
                <w:rFonts w:ascii="Times New Roman"/>
                <w:b w:val="false"/>
                <w:i w:val="false"/>
                <w:color w:val="000000"/>
                <w:sz w:val="20"/>
              </w:rPr>
              <w:t>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w:t>
                  </w:r>
                  <w:r>
                    <w:br/>
                  </w:r>
                  <w:r>
                    <w:rPr>
                      <w:rFonts w:ascii="Times New Roman"/>
                      <w:b w:val="false"/>
                      <w:i w:val="false"/>
                      <w:color w:val="000000"/>
                      <w:sz w:val="20"/>
                    </w:rPr>
                    <w:t>
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w:t>
            </w:r>
            <w:r>
              <w:rPr>
                <w:rFonts w:ascii="Times New Roman"/>
                <w:b w:val="false"/>
                <w:i w:val="false"/>
                <w:color w:val="000000"/>
                <w:sz w:val="20"/>
              </w:rPr>
              <w:t xml:space="preserve">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0411104</w:t>
            </w:r>
            <w:r>
              <w:br/>
            </w:r>
            <w:r>
              <w:rPr>
                <w:rFonts w:ascii="Times New Roman"/>
                <w:b w:val="false"/>
                <w:i w:val="false"/>
                <w:color w:val="000000"/>
                <w:sz w:val="20"/>
              </w:rPr>
              <w:t>
Код статистической формы 0411104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 (көрсетілген қызметтер) туралы есеп</w:t>
            </w:r>
            <w:r>
              <w:br/>
            </w: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1-КС</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31900" cy="5334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жіктеуіші(ЭҚЖЖ) кодтарына сәйкес негізгі және қосалқы қызмет түрлері "Құрылыс" 41-43 болып табылатын, жұмыс істейтіндердің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(ОКЭД) 41-43 независимо от численности работающих.</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Срок представления - 31 марта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r>
              <w:br/>
            </w: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xml:space="preserve">1. </w:t>
      </w:r>
      <w:r>
        <w:rPr>
          <w:rFonts w:ascii="Times New Roman"/>
          <w:b/>
          <w:i w:val="false"/>
          <w:color w:val="000000"/>
          <w:sz w:val="28"/>
        </w:rPr>
        <w:t>Құрылыс жұмыстарының орындалған аумағын (облыс, қала, аудан, елді мекен) көрсетіңіз</w:t>
      </w:r>
    </w:p>
    <w:p>
      <w:pPr>
        <w:spacing w:after="0"/>
        <w:ind w:left="0"/>
        <w:jc w:val="both"/>
      </w:pPr>
      <w:r>
        <w:rPr>
          <w:rFonts w:ascii="Times New Roman"/>
          <w:b w:val="false"/>
          <w:i w:val="false"/>
          <w:color w:val="000000"/>
          <w:sz w:val="28"/>
        </w:rPr>
        <w:t>
      Укажите территорию (область, город, район, населенный пункт) выполнения строительных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сәйкес аумақтың коды (статистикалық нысанды қағаз тасығышта тапсыру кезінде статистика органының қызметкерлері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 - территориальных объектов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Орындалған құрылыс жұмыстарының (көрсетілген қызметтердің) көлемі туралы деректерді көрсетіңіз, мың теңгемен</w:t>
      </w:r>
    </w:p>
    <w:p>
      <w:pPr>
        <w:spacing w:after="0"/>
        <w:ind w:left="0"/>
        <w:jc w:val="both"/>
      </w:pPr>
      <w:r>
        <w:rPr>
          <w:rFonts w:ascii="Times New Roman"/>
          <w:b w:val="false"/>
          <w:i w:val="false"/>
          <w:color w:val="000000"/>
          <w:sz w:val="28"/>
        </w:rPr>
        <w:t>
      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4002"/>
        <w:gridCol w:w="1243"/>
        <w:gridCol w:w="3750"/>
      </w:tblGrid>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r>
              <w:rPr>
                <w:rFonts w:ascii="Times New Roman"/>
                <w:b w:val="false"/>
                <w:i w:val="false"/>
                <w:color w:val="000000"/>
                <w:sz w:val="20"/>
              </w:rPr>
              <w:t xml:space="preserve"> Код строки</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r>
              <w:br/>
            </w:r>
            <w:r>
              <w:rPr>
                <w:rFonts w:ascii="Times New Roman"/>
                <w:b w:val="false"/>
                <w:i w:val="false"/>
                <w:color w:val="000000"/>
                <w:sz w:val="20"/>
              </w:rPr>
              <w:t>
Наименование показателя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"жол картасы" бойынша орындалған көлемдер</w:t>
            </w:r>
            <w:r>
              <w:br/>
            </w:r>
            <w:r>
              <w:rPr>
                <w:rFonts w:ascii="Times New Roman"/>
                <w:b w:val="false"/>
                <w:i w:val="false"/>
                <w:color w:val="000000"/>
                <w:sz w:val="20"/>
              </w:rPr>
              <w:t xml:space="preserve">
Из них </w:t>
            </w:r>
            <w:r>
              <w:br/>
            </w:r>
            <w:r>
              <w:rPr>
                <w:rFonts w:ascii="Times New Roman"/>
                <w:b w:val="false"/>
                <w:i w:val="false"/>
                <w:color w:val="000000"/>
                <w:sz w:val="20"/>
              </w:rPr>
              <w:t>
объем работ, выполненных по "дорожной карте"</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жұмыстарының (көрсетілген қызметтерінің) көлемі</w:t>
            </w:r>
            <w:r>
              <w:br/>
            </w:r>
            <w:r>
              <w:rPr>
                <w:rFonts w:ascii="Times New Roman"/>
                <w:b w:val="false"/>
                <w:i w:val="false"/>
                <w:color w:val="000000"/>
                <w:sz w:val="20"/>
              </w:rPr>
              <w:t>
Объем выполненных строительных работ (услуг)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w:t>
            </w:r>
            <w:r>
              <w:rPr>
                <w:rFonts w:ascii="Times New Roman"/>
                <w:b/>
                <w:i w:val="false"/>
                <w:color w:val="000000"/>
                <w:sz w:val="20"/>
              </w:rPr>
              <w:t>-монтаж жұмыстары</w:t>
            </w:r>
            <w:r>
              <w:br/>
            </w:r>
            <w:r>
              <w:rPr>
                <w:rFonts w:ascii="Times New Roman"/>
                <w:b w:val="false"/>
                <w:i w:val="false"/>
                <w:color w:val="000000"/>
                <w:sz w:val="20"/>
              </w:rPr>
              <w:t>
строительно-монтажные работы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жолынан шаруашылық әдісімен орындалған</w:t>
            </w:r>
            <w:r>
              <w:br/>
            </w:r>
            <w:r>
              <w:rPr>
                <w:rFonts w:ascii="Times New Roman"/>
                <w:b w:val="false"/>
                <w:i w:val="false"/>
                <w:color w:val="000000"/>
                <w:sz w:val="20"/>
              </w:rPr>
              <w:t>
из строки 1.1 выполненные хозяйственным способом</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w:t>
            </w:r>
            <w:r>
              <w:rPr>
                <w:rFonts w:ascii="Times New Roman"/>
                <w:b/>
                <w:i w:val="false"/>
                <w:color w:val="000000"/>
                <w:sz w:val="20"/>
              </w:rPr>
              <w:t xml:space="preserve"> жөндеу</w:t>
            </w:r>
            <w:r>
              <w:br/>
            </w:r>
            <w:r>
              <w:rPr>
                <w:rFonts w:ascii="Times New Roman"/>
                <w:b w:val="false"/>
                <w:i w:val="false"/>
                <w:color w:val="000000"/>
                <w:sz w:val="20"/>
              </w:rPr>
              <w:t>
капитальный ремонт</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i w:val="false"/>
                <w:color w:val="000000"/>
                <w:sz w:val="20"/>
              </w:rPr>
              <w:t xml:space="preserve"> жөндеу</w:t>
            </w:r>
            <w:r>
              <w:br/>
            </w:r>
            <w:r>
              <w:rPr>
                <w:rFonts w:ascii="Times New Roman"/>
                <w:b w:val="false"/>
                <w:i w:val="false"/>
                <w:color w:val="000000"/>
                <w:sz w:val="20"/>
              </w:rPr>
              <w:t>
текущий ремонт</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w:t>
            </w:r>
            <w:r>
              <w:br/>
            </w:r>
            <w:r>
              <w:rPr>
                <w:rFonts w:ascii="Times New Roman"/>
                <w:b w:val="false"/>
                <w:i w:val="false"/>
                <w:color w:val="000000"/>
                <w:sz w:val="20"/>
              </w:rPr>
              <w:t>
из строки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құрылысында орындалған жұмыстардың көлемі</w:t>
            </w:r>
            <w:r>
              <w:br/>
            </w:r>
            <w:r>
              <w:rPr>
                <w:rFonts w:ascii="Times New Roman"/>
                <w:b w:val="false"/>
                <w:i w:val="false"/>
                <w:color w:val="000000"/>
                <w:sz w:val="20"/>
              </w:rPr>
              <w:t>
Объем работ, выполненных на жилищном строительстве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"Жасыл" құрылыста орындалған жұмыстардың көлемі</w:t>
            </w:r>
            <w:r>
              <w:br/>
            </w:r>
            <w:r>
              <w:rPr>
                <w:rFonts w:ascii="Times New Roman"/>
                <w:b w:val="false"/>
                <w:i w:val="false"/>
                <w:color w:val="000000"/>
                <w:sz w:val="20"/>
              </w:rPr>
              <w:t>
Объем работ, выполненных на "зеленом" строительсьве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Объем строительных работ, выполненных в нефтегазовом секторе: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магистральдық</w:t>
            </w:r>
            <w:r>
              <w:rPr>
                <w:rFonts w:ascii="Times New Roman"/>
                <w:b/>
                <w:i w:val="false"/>
                <w:color w:val="000000"/>
                <w:sz w:val="20"/>
              </w:rPr>
              <w:t xml:space="preserve"> құбырларды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магистральных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w:t>
            </w:r>
            <w:r>
              <w:rPr>
                <w:rFonts w:ascii="Times New Roman"/>
                <w:b/>
                <w:i w:val="false"/>
                <w:color w:val="000000"/>
                <w:sz w:val="20"/>
              </w:rPr>
              <w:t xml:space="preserve"> жұмыстарды қоса алғанда, жергілікті құбырларды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құрылыс жұмыстары (көрсетілген қызметтер)</w:t>
            </w:r>
            <w:r>
              <w:br/>
            </w:r>
            <w:r>
              <w:rPr>
                <w:rFonts w:ascii="Times New Roman"/>
                <w:b w:val="false"/>
                <w:i w:val="false"/>
                <w:color w:val="000000"/>
                <w:sz w:val="20"/>
              </w:rPr>
              <w:t>
прочие строительные работы (услуги)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ЭҚЖЖ</w:t>
      </w:r>
      <w:r>
        <w:rPr>
          <w:rFonts w:ascii="Times New Roman"/>
          <w:b w:val="false"/>
          <w:i w:val="false"/>
          <w:color w:val="000000"/>
          <w:vertAlign w:val="superscript"/>
        </w:rPr>
        <w:t>1</w:t>
      </w:r>
      <w:r>
        <w:rPr>
          <w:rFonts w:ascii="Times New Roman"/>
          <w:b/>
          <w:i w:val="false"/>
          <w:color w:val="000000"/>
          <w:sz w:val="28"/>
        </w:rPr>
        <w:t xml:space="preserve"> сәйкес "Құрылыс" (41-43 кодтары) саласы бойынша орындалған құрылыс жұмыстарының (көрсетілген қызметтерінің) көлемі туралы деректерді көрсетіңіз, мың теңгемен</w:t>
      </w:r>
    </w:p>
    <w:p>
      <w:pPr>
        <w:spacing w:after="0"/>
        <w:ind w:left="0"/>
        <w:jc w:val="both"/>
      </w:pPr>
      <w:r>
        <w:rPr>
          <w:rFonts w:ascii="Times New Roman"/>
          <w:b w:val="false"/>
          <w:i w:val="false"/>
          <w:color w:val="000000"/>
          <w:sz w:val="28"/>
        </w:rPr>
        <w:t>
      Укажите данные об объемах выполненных строительных работ (услуг) по видам в соответствии с ОКЭД по отрасли "Строительство" (коды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9"/>
        <w:gridCol w:w="3890"/>
        <w:gridCol w:w="3291"/>
      </w:tblGrid>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ОКЭД</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түрлері бойынша</w:t>
            </w:r>
            <w:r>
              <w:br/>
            </w:r>
            <w:r>
              <w:rPr>
                <w:rFonts w:ascii="Times New Roman"/>
                <w:b w:val="false"/>
                <w:i w:val="false"/>
                <w:color w:val="000000"/>
                <w:sz w:val="20"/>
              </w:rPr>
              <w:t>
в том числе по видам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Орындалған құрылыс жұмыстарының (көрсетілген қызметтердің) көлемі туралы деректерді салынып жатқан объектілер түрлері бойынша ЭҚЖЖ-ға сәйкес көрсетіңіз, мың теңгемен</w:t>
      </w:r>
    </w:p>
    <w:p>
      <w:pPr>
        <w:spacing w:after="0"/>
        <w:ind w:left="0"/>
        <w:jc w:val="both"/>
      </w:pP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5"/>
        <w:gridCol w:w="2023"/>
        <w:gridCol w:w="2802"/>
      </w:tblGrid>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Код ОКЭД</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ЭҚЖЖ-ға сәйкес объектілер бойынша</w:t>
            </w:r>
            <w:r>
              <w:br/>
            </w:r>
            <w:r>
              <w:rPr>
                <w:rFonts w:ascii="Times New Roman"/>
                <w:b w:val="false"/>
                <w:i w:val="false"/>
                <w:color w:val="000000"/>
                <w:sz w:val="20"/>
              </w:rPr>
              <w:t>
в том числе по объектам в соответствии с ОКЭД</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 Ұлттық экономика министрлігі Статистика комитетінің</w:t>
      </w:r>
      <w:r>
        <w:rPr>
          <w:rFonts w:ascii="Times New Roman"/>
          <w:b w:val="false"/>
          <w:i w:val="false"/>
          <w:color w:val="000000"/>
          <w:sz w:val="28"/>
        </w:rPr>
        <w:t xml:space="preserve"> </w:t>
      </w:r>
      <w:r>
        <w:rPr>
          <w:rFonts w:ascii="Times New Roman"/>
          <w:b/>
          <w:i w:val="false"/>
          <w:color w:val="000000"/>
          <w:sz w:val="28"/>
        </w:rPr>
        <w:t>www.stat.gov.kz Интернет-ресурсында "Жіктеуіштер" бөлімінде орналасқан Экономикалық қызмет түрлерінің номенклатурасы</w:t>
      </w:r>
    </w:p>
    <w:p>
      <w:pPr>
        <w:spacing w:after="0"/>
        <w:ind w:left="0"/>
        <w:jc w:val="both"/>
      </w:pPr>
      <w:r>
        <w:rPr>
          <w:rFonts w:ascii="Times New Roman"/>
          <w:b w:val="false"/>
          <w:i w:val="false"/>
          <w:color w:val="000000"/>
          <w:sz w:val="28"/>
        </w:rPr>
        <w:t>
      Здесь и далее ОКЭД -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в разделе "Классификаторы" www.stat.gov.kz</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ЭҚЖЖ, Б бағанында толтыру кезінде код 5 белгіге дейін көрсетіледі</w:t>
      </w:r>
    </w:p>
    <w:p>
      <w:pPr>
        <w:spacing w:after="0"/>
        <w:ind w:left="0"/>
        <w:jc w:val="both"/>
      </w:pPr>
      <w:r>
        <w:rPr>
          <w:rFonts w:ascii="Times New Roman"/>
          <w:b w:val="false"/>
          <w:i w:val="false"/>
          <w:color w:val="000000"/>
          <w:sz w:val="28"/>
        </w:rPr>
        <w:t>
      Здесь и далее ОКЭД, в графе Б при заполнении указывается код до 5 знаков</w:t>
      </w:r>
    </w:p>
    <w:p>
      <w:pPr>
        <w:spacing w:after="0"/>
        <w:ind w:left="0"/>
        <w:jc w:val="both"/>
      </w:pPr>
      <w:r>
        <w:rPr>
          <w:rFonts w:ascii="Times New Roman"/>
          <w:b w:val="false"/>
          <w:i w:val="false"/>
          <w:color w:val="000000"/>
          <w:sz w:val="28"/>
        </w:rPr>
        <w:t>
      </w:t>
      </w:r>
      <w:r>
        <w:rPr>
          <w:rFonts w:ascii="Times New Roman"/>
          <w:b/>
          <w:i w:val="false"/>
          <w:color w:val="000000"/>
          <w:sz w:val="28"/>
        </w:rPr>
        <w:t>5. Қызметтің қосалқы түрлері бойынша өндірілген өнім және көрсетілген қызмет көлемі туралы ақпаратты көрсетіңіз, мың теңгемен</w:t>
      </w:r>
    </w:p>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по вторичным видам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633"/>
        <w:gridCol w:w="5034"/>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Код ОКЭД</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 ______________________ </w:t>
      </w:r>
      <w:r>
        <w:rPr>
          <w:rFonts w:ascii="Times New Roman"/>
          <w:b w:val="false"/>
          <w:i w:val="false"/>
          <w:color w:val="000000"/>
          <w:sz w:val="28"/>
        </w:rPr>
        <w:t>Адрес</w:t>
      </w:r>
      <w:r>
        <w:rPr>
          <w:rFonts w:ascii="Times New Roman"/>
          <w:b/>
          <w:i w:val="false"/>
          <w:color w:val="000000"/>
          <w:sz w:val="28"/>
        </w:rPr>
        <w:t xml:space="preserve">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w:t>
      </w:r>
      <w:r>
        <w:rPr>
          <w:rFonts w:ascii="Times New Roman"/>
          <w:b/>
          <w:i w:val="false"/>
          <w:color w:val="000000"/>
          <w:sz w:val="28"/>
        </w:rPr>
        <w:t>________________</w:t>
      </w:r>
    </w:p>
    <w:p>
      <w:pPr>
        <w:spacing w:after="0"/>
        <w:ind w:left="0"/>
        <w:jc w:val="both"/>
      </w:pPr>
      <w:r>
        <w:rPr>
          <w:rFonts w:ascii="Times New Roman"/>
          <w:b w:val="false"/>
          <w:i w:val="false"/>
          <w:color w:val="000000"/>
          <w:sz w:val="28"/>
        </w:rPr>
        <w:t>
      </w:t>
      </w:r>
      <w:r>
        <w:rPr>
          <w:rFonts w:ascii="Times New Roman"/>
          <w:b/>
          <w:i w:val="false"/>
          <w:color w:val="000000"/>
          <w:sz w:val="28"/>
        </w:rPr>
        <w:t>Алғашқы деректерді жариялауға келісеміз</w:t>
      </w:r>
    </w:p>
    <w:p>
      <w:pPr>
        <w:spacing w:after="0"/>
        <w:ind w:left="0"/>
        <w:jc w:val="both"/>
      </w:pPr>
      <w:r>
        <w:rPr>
          <w:rFonts w:ascii="Times New Roman"/>
          <w:b w:val="false"/>
          <w:i w:val="false"/>
          <w:color w:val="000000"/>
          <w:sz w:val="28"/>
        </w:rPr>
        <w:t xml:space="preserve">
       Согласны на опубликование первичных данных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Алғашқы деректерді жариялауға келіспейміз</w:t>
      </w:r>
    </w:p>
    <w:p>
      <w:pPr>
        <w:spacing w:after="0"/>
        <w:ind w:left="0"/>
        <w:jc w:val="both"/>
      </w:pPr>
      <w:r>
        <w:rPr>
          <w:rFonts w:ascii="Times New Roman"/>
          <w:b w:val="false"/>
          <w:i w:val="false"/>
          <w:color w:val="000000"/>
          <w:sz w:val="28"/>
        </w:rPr>
        <w:t xml:space="preserve">
       Не согласны на опубликование первичных данных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 4-қосымша</w:t>
            </w:r>
          </w:p>
        </w:tc>
      </w:tr>
    </w:tbl>
    <w:bookmarkStart w:name="z32" w:id="22"/>
    <w:p>
      <w:pPr>
        <w:spacing w:after="0"/>
        <w:ind w:left="0"/>
        <w:jc w:val="left"/>
      </w:pPr>
      <w:r>
        <w:rPr>
          <w:rFonts w:ascii="Times New Roman"/>
          <w:b/>
          <w:i w:val="false"/>
          <w:color w:val="000000"/>
        </w:rPr>
        <w:t xml:space="preserve"> "Орындалған құрылыс жұмыстары (көрсетілген қызметтер) туралы есеп" жалпымемлекеттік статистикалық байқаудың статистикалық нысанын толтыру жөніндегі нұсқаулық</w:t>
      </w:r>
      <w:r>
        <w:br/>
      </w:r>
      <w:r>
        <w:rPr>
          <w:rFonts w:ascii="Times New Roman"/>
          <w:b/>
          <w:i w:val="false"/>
          <w:color w:val="000000"/>
        </w:rPr>
        <w:t>(коды 0411104, индексі 1-КС, кезеңділігі жылдық)</w:t>
      </w:r>
    </w:p>
    <w:bookmarkEnd w:id="22"/>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p>
    <w:bookmarkStart w:name="z26" w:id="23"/>
    <w:p>
      <w:pPr>
        <w:spacing w:after="0"/>
        <w:ind w:left="0"/>
        <w:jc w:val="both"/>
      </w:pPr>
      <w:r>
        <w:rPr>
          <w:rFonts w:ascii="Times New Roman"/>
          <w:b w:val="false"/>
          <w:i w:val="false"/>
          <w:color w:val="000000"/>
          <w:sz w:val="28"/>
        </w:rPr>
        <w:t xml:space="preserve">
       1. Осы "Орындалған құрылыс жұмыстары (көрсетілген қызметтер) туралы есеп" (коды 0411104, индексі 1-КС,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12 - 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"Орындалған құрылыс жұмыстары (көрсетілген қызметтер) туралы есеп" (коды 0411104, индексі 1-КС, кезеңділігі жылдық) жалпымемлекеттік статистикалық байқаудың статистикалық нысанын (бұдан әрі – cтатистикалық нысан) толтыруды нақтылайды.</w:t>
      </w:r>
    </w:p>
    <w:bookmarkEnd w:id="23"/>
    <w:bookmarkStart w:name="z27" w:id="24"/>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bookmarkEnd w:id="24"/>
    <w:bookmarkStart w:name="z28" w:id="25"/>
    <w:p>
      <w:pPr>
        <w:spacing w:after="0"/>
        <w:ind w:left="0"/>
        <w:jc w:val="both"/>
      </w:pP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p>
    <w:bookmarkEnd w:id="25"/>
    <w:bookmarkStart w:name="z29" w:id="26"/>
    <w:p>
      <w:pPr>
        <w:spacing w:after="0"/>
        <w:ind w:left="0"/>
        <w:jc w:val="both"/>
      </w:pP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p>
    <w:bookmarkEnd w:id="26"/>
    <w:bookmarkStart w:name="z30" w:id="27"/>
    <w:p>
      <w:pPr>
        <w:spacing w:after="0"/>
        <w:ind w:left="0"/>
        <w:jc w:val="both"/>
      </w:pPr>
      <w:r>
        <w:rPr>
          <w:rFonts w:ascii="Times New Roman"/>
          <w:b w:val="false"/>
          <w:i w:val="false"/>
          <w:color w:val="000000"/>
          <w:sz w:val="28"/>
        </w:rPr>
        <w:t>
      3) жасыл құрылыс – қоршаған ортаға әсері аз құрылыс түрі және ғимаратты пайдалануға беру;</w:t>
      </w:r>
    </w:p>
    <w:bookmarkEnd w:id="27"/>
    <w:bookmarkStart w:name="z33" w:id="28"/>
    <w:p>
      <w:pPr>
        <w:spacing w:after="0"/>
        <w:ind w:left="0"/>
        <w:jc w:val="both"/>
      </w:pPr>
      <w:r>
        <w:rPr>
          <w:rFonts w:ascii="Times New Roman"/>
          <w:b w:val="false"/>
          <w:i w:val="false"/>
          <w:color w:val="000000"/>
          <w:sz w:val="28"/>
        </w:rPr>
        <w:t>
      4) құрылыс-монтаж жұмыстары – ғимараттар мен имараттарды тұрғызу, кеңейту, қайта құрылымдау, техникалық қайта жарақтандыру бойынша құрылыс жұмыстары; энергетикалық, технологиялық және басқа да жабдықтарды монтаждау жұмыстары</w:t>
      </w:r>
    </w:p>
    <w:bookmarkEnd w:id="28"/>
    <w:bookmarkStart w:name="z34" w:id="29"/>
    <w:p>
      <w:pPr>
        <w:spacing w:after="0"/>
        <w:ind w:left="0"/>
        <w:jc w:val="both"/>
      </w:pPr>
      <w:r>
        <w:rPr>
          <w:rFonts w:ascii="Times New Roman"/>
          <w:b w:val="false"/>
          <w:i w:val="false"/>
          <w:color w:val="000000"/>
          <w:sz w:val="28"/>
        </w:rPr>
        <w:t>
      5) құрылыстың шаруашылық әдісі мердігерлік ұйымның қатысуынсыз өз бетімен өзінің қажеттіліктері үшін құрылыс-монтаж жұмыстарын және жөндеу-құрылыс жұмыстарын жасайтын, құрылыс үшін қаражаттары бар кәсіпорын арқылы сипатталады;</w:t>
      </w:r>
    </w:p>
    <w:bookmarkEnd w:id="29"/>
    <w:bookmarkStart w:name="z35" w:id="30"/>
    <w:p>
      <w:pPr>
        <w:spacing w:after="0"/>
        <w:ind w:left="0"/>
        <w:jc w:val="both"/>
      </w:pPr>
      <w:r>
        <w:rPr>
          <w:rFonts w:ascii="Times New Roman"/>
          <w:b w:val="false"/>
          <w:i w:val="false"/>
          <w:color w:val="000000"/>
          <w:sz w:val="28"/>
        </w:rPr>
        <w:t>
      6) терможаңғырту – үйлердің, құрылыстардың, ғимараттардың жылу энергиясы ысырабының азаюына әкелетін, олардың жылу техникалық сипаттамасын жақсарту жөніндегі іс-шара;</w:t>
      </w:r>
    </w:p>
    <w:bookmarkEnd w:id="30"/>
    <w:bookmarkStart w:name="z36" w:id="31"/>
    <w:p>
      <w:pPr>
        <w:spacing w:after="0"/>
        <w:ind w:left="0"/>
        <w:jc w:val="both"/>
      </w:pPr>
      <w:r>
        <w:rPr>
          <w:rFonts w:ascii="Times New Roman"/>
          <w:b w:val="false"/>
          <w:i w:val="false"/>
          <w:color w:val="000000"/>
          <w:sz w:val="28"/>
        </w:rPr>
        <w:t>
      7) тұрғын үй құрылысы – жеке және көп пәтерлі тұрғын үйлер, жатақханалар, әлеуметтік топтарға арналған тұрғын ғимараттардың құрылысы;</w:t>
      </w:r>
    </w:p>
    <w:bookmarkEnd w:id="31"/>
    <w:bookmarkStart w:name="z37" w:id="32"/>
    <w:p>
      <w:pPr>
        <w:spacing w:after="0"/>
        <w:ind w:left="0"/>
        <w:jc w:val="both"/>
      </w:pPr>
      <w:r>
        <w:rPr>
          <w:rFonts w:ascii="Times New Roman"/>
          <w:b w:val="false"/>
          <w:i w:val="false"/>
          <w:color w:val="000000"/>
          <w:sz w:val="28"/>
        </w:rPr>
        <w:t>
      8) экологиялық таза өнім – бұл экологиялық таза технологиялар мен жабдықтардың көмегімен өндірілген, құрамындағы зиянды заттар қоршаған ортаға және адамның денсаулығына залал келтірмейтін, қолайлы қоршаған ортаға тасымалданған және сақталған өнім;</w:t>
      </w:r>
    </w:p>
    <w:bookmarkEnd w:id="32"/>
    <w:bookmarkStart w:name="z38" w:id="33"/>
    <w:p>
      <w:pPr>
        <w:spacing w:after="0"/>
        <w:ind w:left="0"/>
        <w:jc w:val="both"/>
      </w:pPr>
      <w:r>
        <w:rPr>
          <w:rFonts w:ascii="Times New Roman"/>
          <w:b w:val="false"/>
          <w:i w:val="false"/>
          <w:color w:val="000000"/>
          <w:sz w:val="28"/>
        </w:rPr>
        <w:t>
      9) энергия тиімділігі (энергетикалық тиімділік)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p>
    <w:bookmarkEnd w:id="33"/>
    <w:bookmarkStart w:name="z39" w:id="34"/>
    <w:p>
      <w:pPr>
        <w:spacing w:after="0"/>
        <w:ind w:left="0"/>
        <w:jc w:val="both"/>
      </w:pPr>
      <w:r>
        <w:rPr>
          <w:rFonts w:ascii="Times New Roman"/>
          <w:b w:val="false"/>
          <w:i w:val="false"/>
          <w:color w:val="000000"/>
          <w:sz w:val="28"/>
        </w:rPr>
        <w:t>
      3. Орындалған құрылыс жұмыстарының көлемі жасалған мердігерлік шарттар бойынша заңды тұлғалармен орындалған көлемді көрсетеді. Қосалқы мердігерлік шарт жасалған жағдайда, қосалқы мердігерлік ұйым орындаған құрылыс жұмыстарының көлемі жеке көрсетіледі, өз кезегінде мердігер өзінің көлемін қосалқы мердігермен орындалған құрылыс жұмыстарының көлемінсіз көрсетеді, яғни мердігерлік ұйымдар өз күшімен орындаған құрылыс жұмыстарының көлемін көрсетеді.</w:t>
      </w:r>
    </w:p>
    <w:bookmarkEnd w:id="34"/>
    <w:p>
      <w:pPr>
        <w:spacing w:after="0"/>
        <w:ind w:left="0"/>
        <w:jc w:val="both"/>
      </w:pPr>
      <w:r>
        <w:rPr>
          <w:rFonts w:ascii="Times New Roman"/>
          <w:b w:val="false"/>
          <w:i w:val="false"/>
          <w:color w:val="000000"/>
          <w:sz w:val="28"/>
        </w:rPr>
        <w:t>
      Мердігерлік және қосалқы мердігерлік ұйымдардың статистикалық нысанында орындалған жұмыстардың көлемдерін көрсету үшін негіздеме бастапқы есепке алу деректері және тапсырыс беруші қол қойған, орындалған жұмыстардың көлемі туралы тиісті құжаттар болып табылады.</w:t>
      </w:r>
    </w:p>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өкілеттігі жоқ болса, заңды тұлға құрылымдық және оқшауланған бөлімшелерінің бөлінісінде, олардың орналасқан жерін көрсетіп, статистикалық нысанды тапсырады.</w:t>
      </w:r>
    </w:p>
    <w:p>
      <w:pPr>
        <w:spacing w:after="0"/>
        <w:ind w:left="0"/>
        <w:jc w:val="both"/>
      </w:pPr>
      <w:r>
        <w:rPr>
          <w:rFonts w:ascii="Times New Roman"/>
          <w:b w:val="false"/>
          <w:i w:val="false"/>
          <w:color w:val="000000"/>
          <w:sz w:val="28"/>
        </w:rPr>
        <w:t>
      Екі және одан да көп облыстар аумағында құрылысты жүзеге асырушы заңды тұлғалар және (немесе) олардың құрылымдық және оқшауланған бөлімшелері статистикалық нысанды әрбір аумақ бойынша ақпаратты бөле көрсетіп, жеке бланкілерде тапсырады, яғни деректер құрылыс жұмыстарының орындалған жері бойынша көрсетіледі.</w:t>
      </w:r>
    </w:p>
    <w:bookmarkStart w:name="z40" w:id="35"/>
    <w:p>
      <w:pPr>
        <w:spacing w:after="0"/>
        <w:ind w:left="0"/>
        <w:jc w:val="both"/>
      </w:pPr>
      <w:r>
        <w:rPr>
          <w:rFonts w:ascii="Times New Roman"/>
          <w:b w:val="false"/>
          <w:i w:val="false"/>
          <w:color w:val="000000"/>
          <w:sz w:val="28"/>
        </w:rPr>
        <w:t>
      4. Құрылыс жұмыстарының көлеміне құрылыс сметасында қарастырылмаған жұмыстар құны кірмейді, сондай-ақ:</w:t>
      </w:r>
    </w:p>
    <w:bookmarkEnd w:id="35"/>
    <w:bookmarkStart w:name="z41" w:id="36"/>
    <w:p>
      <w:pPr>
        <w:spacing w:after="0"/>
        <w:ind w:left="0"/>
        <w:jc w:val="both"/>
      </w:pPr>
      <w:r>
        <w:rPr>
          <w:rFonts w:ascii="Times New Roman"/>
          <w:b w:val="false"/>
          <w:i w:val="false"/>
          <w:color w:val="000000"/>
          <w:sz w:val="28"/>
        </w:rPr>
        <w:t>
      1) мұнай және газ ұңғымаларын бұрғылаумен, сондай-ақ ұңғымаларды өңдеумен (су ұңғымаларын қоспағанда – Экономикалық қызмет түрлерінің жалпы жіктеуішінің коды - 42.21), сынақ және барлау мақсатында бұрғылау бойынша қосымша жұмыстар, мұнай және газ ұңғымаларының негізін салу, цементтеумен байланысты жұмыстардың құны;</w:t>
      </w:r>
    </w:p>
    <w:bookmarkEnd w:id="36"/>
    <w:bookmarkStart w:name="z42" w:id="37"/>
    <w:p>
      <w:pPr>
        <w:spacing w:after="0"/>
        <w:ind w:left="0"/>
        <w:jc w:val="both"/>
      </w:pPr>
      <w:r>
        <w:rPr>
          <w:rFonts w:ascii="Times New Roman"/>
          <w:b w:val="false"/>
          <w:i w:val="false"/>
          <w:color w:val="000000"/>
          <w:sz w:val="28"/>
        </w:rPr>
        <w:t>
      2) топырақ құнарлылығын қалпына келтіру, көмір шахталары қызметінің зардаптарын (топырақ шөкеннен кейінгі ойпаттарды, көлдерді, сазды, және басқаларды) жою бойынша жұмыстар құны қосылмайды;</w:t>
      </w:r>
    </w:p>
    <w:bookmarkEnd w:id="37"/>
    <w:p>
      <w:pPr>
        <w:spacing w:after="0"/>
        <w:ind w:left="0"/>
        <w:jc w:val="both"/>
      </w:pPr>
      <w:r>
        <w:rPr>
          <w:rFonts w:ascii="Times New Roman"/>
          <w:b w:val="false"/>
          <w:i w:val="false"/>
          <w:color w:val="000000"/>
          <w:sz w:val="28"/>
        </w:rPr>
        <w:t>
      Орындалған құрылыс жұмыстарының көлемі қосылған құн салығынсыз және акцизсіз көрсетіледі.</w:t>
      </w:r>
    </w:p>
    <w:bookmarkStart w:name="z43" w:id="38"/>
    <w:p>
      <w:pPr>
        <w:spacing w:after="0"/>
        <w:ind w:left="0"/>
        <w:jc w:val="both"/>
      </w:pPr>
      <w:r>
        <w:rPr>
          <w:rFonts w:ascii="Times New Roman"/>
          <w:b w:val="false"/>
          <w:i w:val="false"/>
          <w:color w:val="000000"/>
          <w:sz w:val="28"/>
        </w:rPr>
        <w:t xml:space="preserve">
      5. 2-бөлімнің 2-бағанында "Бизнес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аясында орындалған құрылыс жұмыстарының көлемі көрсетіледі.</w:t>
      </w:r>
    </w:p>
    <w:bookmarkEnd w:id="38"/>
    <w:p>
      <w:pPr>
        <w:spacing w:after="0"/>
        <w:ind w:left="0"/>
        <w:jc w:val="both"/>
      </w:pPr>
      <w:r>
        <w:rPr>
          <w:rFonts w:ascii="Times New Roman"/>
          <w:b w:val="false"/>
          <w:i w:val="false"/>
          <w:color w:val="000000"/>
          <w:sz w:val="28"/>
        </w:rPr>
        <w:t>
      2-бөлімнің "Жасыл" құрылыс 3-жолында энергетикалық тиімділік және энергия үнемдеу (жаңа объектілір салу кезінде жаңа технологиялар қолдану, бар ғимараттарды қайта жаңғырту кезінде терможаңғырту және экологиялық таза құрылыс материалдарын қолдану) стандарттарына сәйкес орындалған құрылыс жұмыстарының көлемін көрсету қажет.</w:t>
      </w:r>
    </w:p>
    <w:p>
      <w:pPr>
        <w:spacing w:after="0"/>
        <w:ind w:left="0"/>
        <w:jc w:val="both"/>
      </w:pPr>
      <w:r>
        <w:rPr>
          <w:rFonts w:ascii="Times New Roman"/>
          <w:b w:val="false"/>
          <w:i w:val="false"/>
          <w:color w:val="000000"/>
          <w:sz w:val="28"/>
        </w:rPr>
        <w:t>
      2-бөлімнің 4-жолында мұнай-газ секторында орындалған құрылыс жұмыстарының көлемі көрсетіледі.</w:t>
      </w:r>
    </w:p>
    <w:bookmarkStart w:name="z44" w:id="39"/>
    <w:p>
      <w:pPr>
        <w:spacing w:after="0"/>
        <w:ind w:left="0"/>
        <w:jc w:val="both"/>
      </w:pPr>
      <w:r>
        <w:rPr>
          <w:rFonts w:ascii="Times New Roman"/>
          <w:b w:val="false"/>
          <w:i w:val="false"/>
          <w:color w:val="000000"/>
          <w:sz w:val="28"/>
        </w:rPr>
        <w:t>
      6. 3-бөлімде орындалған құрылыс жұмыстарының түрлері Экономикалық қызмет түрлерінің номенклатурасына сәйкес "Құрылыс" саласының 41-43 кодтары бойынша толтырылады.</w:t>
      </w:r>
    </w:p>
    <w:bookmarkEnd w:id="39"/>
    <w:bookmarkStart w:name="z45" w:id="40"/>
    <w:p>
      <w:pPr>
        <w:spacing w:after="0"/>
        <w:ind w:left="0"/>
        <w:jc w:val="both"/>
      </w:pPr>
      <w:r>
        <w:rPr>
          <w:rFonts w:ascii="Times New Roman"/>
          <w:b w:val="false"/>
          <w:i w:val="false"/>
          <w:color w:val="000000"/>
          <w:sz w:val="28"/>
        </w:rPr>
        <w:t>
      7. 4-бөлімде құрылыс жұмыстарының көлемі Экономикалық қызмет түрлерінің номенклатурасына сәйкес салынып жатқан объектілер түрлері бойынша бөлінеді.</w:t>
      </w:r>
    </w:p>
    <w:bookmarkEnd w:id="40"/>
    <w:bookmarkStart w:name="z59" w:id="41"/>
    <w:p>
      <w:pPr>
        <w:spacing w:after="0"/>
        <w:ind w:left="0"/>
        <w:jc w:val="both"/>
      </w:pPr>
      <w:r>
        <w:rPr>
          <w:rFonts w:ascii="Times New Roman"/>
          <w:b w:val="false"/>
          <w:i w:val="false"/>
          <w:color w:val="000000"/>
          <w:sz w:val="28"/>
        </w:rPr>
        <w:t>
      8. 5-бөлімде Экономикалық қызмет түрлерінің номенклатурасына сәйкес қосалқы қызмет түрлері бойынша өндірілген өнім және көрсетілген қызмет көлемі көрсетіледі.</w:t>
      </w:r>
    </w:p>
    <w:bookmarkEnd w:id="41"/>
    <w:bookmarkStart w:name="z60" w:id="42"/>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42"/>
    <w:p>
      <w:pPr>
        <w:spacing w:after="0"/>
        <w:ind w:left="0"/>
        <w:jc w:val="both"/>
      </w:pPr>
      <w:r>
        <w:rPr>
          <w:rFonts w:ascii="Times New Roman"/>
          <w:b w:val="false"/>
          <w:i w:val="false"/>
          <w:color w:val="000000"/>
          <w:sz w:val="28"/>
        </w:rPr>
        <w:t>
      Ескерту: Х – аталған айқындама толтыруға жатпайды.</w:t>
      </w:r>
    </w:p>
    <w:bookmarkStart w:name="z61" w:id="43"/>
    <w:p>
      <w:pPr>
        <w:spacing w:after="0"/>
        <w:ind w:left="0"/>
        <w:jc w:val="both"/>
      </w:pPr>
      <w:r>
        <w:rPr>
          <w:rFonts w:ascii="Times New Roman"/>
          <w:b w:val="false"/>
          <w:i w:val="false"/>
          <w:color w:val="000000"/>
          <w:sz w:val="28"/>
        </w:rPr>
        <w:t>
      10. Арифметикалық-логикалық бақылау:</w:t>
      </w:r>
    </w:p>
    <w:bookmarkEnd w:id="43"/>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1-жол = 1.1-1.3 жолдарының қосындысы, әр баған үшін;</w:t>
      </w:r>
    </w:p>
    <w:p>
      <w:pPr>
        <w:spacing w:after="0"/>
        <w:ind w:left="0"/>
        <w:jc w:val="both"/>
      </w:pPr>
      <w:r>
        <w:rPr>
          <w:rFonts w:ascii="Times New Roman"/>
          <w:b w:val="false"/>
          <w:i w:val="false"/>
          <w:color w:val="000000"/>
          <w:sz w:val="28"/>
        </w:rPr>
        <w:t xml:space="preserve">
      1.1-жол </w:t>
      </w:r>
      <w:r>
        <w:rPr>
          <w:rFonts w:ascii="Times New Roman"/>
          <w:b w:val="false"/>
          <w:i w:val="false"/>
          <w:color w:val="000000"/>
          <w:sz w:val="28"/>
          <w:u w:val="single"/>
        </w:rPr>
        <w:t>&gt;</w:t>
      </w:r>
      <w:r>
        <w:rPr>
          <w:rFonts w:ascii="Times New Roman"/>
          <w:b w:val="false"/>
          <w:i w:val="false"/>
          <w:color w:val="000000"/>
          <w:sz w:val="28"/>
        </w:rPr>
        <w:t xml:space="preserve"> 1.1.1 жолдан;</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 жол 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"Барлығы" жолы = 1-баған бойынша жолдардың қосындысы.</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"Барлығы" жолы = 1-баған бойынша жолдардың қосындысы.</w:t>
      </w:r>
    </w:p>
    <w:p>
      <w:pPr>
        <w:spacing w:after="0"/>
        <w:ind w:left="0"/>
        <w:jc w:val="both"/>
      </w:pPr>
      <w:r>
        <w:rPr>
          <w:rFonts w:ascii="Times New Roman"/>
          <w:b w:val="false"/>
          <w:i w:val="false"/>
          <w:color w:val="000000"/>
          <w:sz w:val="28"/>
        </w:rPr>
        <w:t>
      4) Бөлімдер арасындағы бақылау:</w:t>
      </w:r>
    </w:p>
    <w:p>
      <w:pPr>
        <w:spacing w:after="0"/>
        <w:ind w:left="0"/>
        <w:jc w:val="both"/>
      </w:pPr>
      <w:r>
        <w:rPr>
          <w:rFonts w:ascii="Times New Roman"/>
          <w:b w:val="false"/>
          <w:i w:val="false"/>
          <w:color w:val="000000"/>
          <w:sz w:val="28"/>
        </w:rPr>
        <w:t>
      2-бөлімнің 1-жолы = 3-бөлімдегі "Барлығы" жолына;</w:t>
      </w:r>
    </w:p>
    <w:p>
      <w:pPr>
        <w:spacing w:after="0"/>
        <w:ind w:left="0"/>
        <w:jc w:val="both"/>
      </w:pPr>
      <w:r>
        <w:rPr>
          <w:rFonts w:ascii="Times New Roman"/>
          <w:b w:val="false"/>
          <w:i w:val="false"/>
          <w:color w:val="000000"/>
          <w:sz w:val="28"/>
        </w:rPr>
        <w:t>
      2-бөлімнің 1-жолы = 4-бөлімдегі "Барлығы" жолына.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 5-қосымша</w:t>
            </w:r>
          </w:p>
        </w:tc>
      </w:tr>
    </w:tbl>
    <w:tbl>
      <w:tblPr>
        <w:tblW w:w="0" w:type="auto"/>
        <w:tblCellSpacing w:w="0" w:type="auto"/>
        <w:tblBorders>
          <w:top w:val="none"/>
          <w:left w:val="none"/>
          <w:bottom w:val="none"/>
          <w:right w:val="none"/>
          <w:insideH w:val="none"/>
          <w:insideV w:val="none"/>
        </w:tblBorders>
      </w:tblPr>
      <w:tblGrid>
        <w:gridCol w:w="2634"/>
        <w:gridCol w:w="47"/>
        <w:gridCol w:w="47"/>
        <w:gridCol w:w="12394"/>
      </w:tblGrid>
      <w:tr>
        <w:trPr>
          <w:trHeight w:val="30" w:hRule="atLeast"/>
        </w:trPr>
        <w:tc>
          <w:tcPr>
            <w:tcW w:w="2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12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12900" cy="1193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27 октября 2014 года № 26</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w:t>
            </w:r>
            <w:r>
              <w:rPr>
                <w:rFonts w:ascii="Times New Roman"/>
                <w:b/>
                <w:i w:val="false"/>
                <w:color w:val="000000"/>
                <w:sz w:val="20"/>
              </w:rPr>
              <w:t xml:space="preserve">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w:t>
            </w:r>
            <w:r>
              <w:rPr>
                <w:rFonts w:ascii="Times New Roman"/>
                <w:b/>
                <w:i w:val="false"/>
                <w:color w:val="000000"/>
                <w:sz w:val="20"/>
              </w:rPr>
              <w:t xml:space="preserve">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xml:space="preserve">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w:t>
            </w:r>
            <w:r>
              <w:rPr>
                <w:rFonts w:ascii="Times New Roman"/>
                <w:b/>
                <w:i w:val="false"/>
                <w:color w:val="000000"/>
                <w:sz w:val="20"/>
              </w:rPr>
              <w:t xml:space="preserve"> 0451101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0451101</w:t>
            </w:r>
            <w:r>
              <w:br/>
            </w:r>
            <w:r>
              <w:rPr>
                <w:rFonts w:ascii="Times New Roman"/>
                <w:b w:val="false"/>
                <w:i w:val="false"/>
                <w:color w:val="000000"/>
                <w:sz w:val="20"/>
              </w:rPr>
              <w:t>
</w:t>
            </w:r>
            <w:r>
              <w:rPr>
                <w:rFonts w:ascii="Times New Roman"/>
                <w:b/>
                <w:i w:val="false"/>
                <w:color w:val="000000"/>
                <w:sz w:val="20"/>
              </w:rPr>
              <w:t>2-КС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Объектілерді пайдалануға беру туралы есеп</w:t>
            </w:r>
            <w:r>
              <w:br/>
            </w:r>
            <w:r>
              <w:rPr>
                <w:rFonts w:ascii="Times New Roman"/>
                <w:b w:val="false"/>
                <w:i w:val="false"/>
                <w:color w:val="000000"/>
                <w:sz w:val="20"/>
              </w:rPr>
              <w:t>
Отчет о вводе в эксплуатацию объектов</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47700" cy="533400"/>
                          </a:xfrm>
                          <a:prstGeom prst="rect">
                            <a:avLst/>
                          </a:prstGeom>
                        </pic:spPr>
                      </pic:pic>
                    </a:graphicData>
                  </a:graphic>
                </wp:inline>
              </w:drawing>
            </w:r>
          </w:p>
          <w:p>
            <w:pPr>
              <w:spacing w:after="0"/>
              <w:ind w:left="0"/>
              <w:jc w:val="both"/>
            </w:pPr>
            <w:r>
              <w:rPr>
                <w:rFonts w:ascii="Times New Roman"/>
                <w:b/>
                <w:i w:val="false"/>
                <w:color w:val="000000"/>
                <w:sz w:val="20"/>
              </w:rPr>
              <w:t>ай</w:t>
            </w:r>
          </w:p>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47700" cy="533400"/>
                          </a:xfrm>
                          <a:prstGeom prst="rect">
                            <a:avLst/>
                          </a:prstGeom>
                        </pic:spPr>
                      </pic:pic>
                    </a:graphicData>
                  </a:graphic>
                </wp:inline>
              </w:drawing>
            </w:r>
          </w:p>
          <w:p>
            <w:pPr>
              <w:spacing w:after="0"/>
              <w:ind w:left="0"/>
              <w:jc w:val="both"/>
            </w:pPr>
            <w:r>
              <w:rPr>
                <w:rFonts w:ascii="Times New Roman"/>
                <w:b/>
                <w:i w:val="false"/>
                <w:color w:val="000000"/>
                <w:sz w:val="20"/>
              </w:rPr>
              <w:t>жыл</w:t>
            </w:r>
          </w:p>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47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Отчетный период месяц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2-го числа после отчетного период.</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Есептің реттік нөмірі</w:t>
            </w:r>
            <w:r>
              <w:br/>
            </w:r>
            <w:r>
              <w:rPr>
                <w:rFonts w:ascii="Times New Roman"/>
                <w:b w:val="false"/>
                <w:i w:val="false"/>
                <w:color w:val="000000"/>
                <w:sz w:val="20"/>
              </w:rPr>
              <w:t>
Порядковый номер отчета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Объектінің орналасқан жері</w:t>
            </w:r>
            <w:r>
              <w:br/>
            </w:r>
            <w:r>
              <w:rPr>
                <w:rFonts w:ascii="Times New Roman"/>
                <w:b w:val="false"/>
                <w:i w:val="false"/>
                <w:color w:val="000000"/>
                <w:sz w:val="20"/>
              </w:rPr>
              <w:t>
(облыс, қала, аудан, елді мекен)</w:t>
            </w:r>
            <w:r>
              <w:br/>
            </w:r>
            <w:r>
              <w:rPr>
                <w:rFonts w:ascii="Times New Roman"/>
                <w:b w:val="false"/>
                <w:i w:val="false"/>
                <w:color w:val="000000"/>
                <w:sz w:val="20"/>
              </w:rPr>
              <w:t>
Местонахождение объекта (область, город, район, населенный пункт)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"Объектілер және қуаттар түрлерінің тізіміне"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Код местонахождения объекта согласно "Классификатору административно-территориальн ых объектов"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Объекті (-лер) саны</w:t>
            </w:r>
            <w:r>
              <w:rPr>
                <w:rFonts w:ascii="Times New Roman"/>
                <w:b w:val="false"/>
                <w:i w:val="false"/>
                <w:color w:val="000000"/>
                <w:vertAlign w:val="superscript"/>
              </w:rPr>
              <w:t>2</w:t>
            </w:r>
            <w:r>
              <w:br/>
            </w:r>
            <w:r>
              <w:rPr>
                <w:rFonts w:ascii="Times New Roman"/>
                <w:b w:val="false"/>
                <w:i w:val="false"/>
                <w:color w:val="000000"/>
                <w:sz w:val="20"/>
              </w:rPr>
              <w:t>
Количество объекта (-ов)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Құрылыстың басым қаржыландыру көзін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көрсетіңіз</w:t>
            </w:r>
            <w:r>
              <w:br/>
            </w:r>
            <w:r>
              <w:rPr>
                <w:rFonts w:ascii="Times New Roman"/>
                <w:b w:val="false"/>
                <w:i w:val="false"/>
                <w:color w:val="000000"/>
                <w:sz w:val="20"/>
              </w:rPr>
              <w:t>
Отметьте знаком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преобладающий источник финансирования строительства</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Республикалық бюджет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Республиканский бюджет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Банктердің кредиттері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Кредиты банков</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Жергілікті бюджет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Местный бюджет</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Шетелдік банктердің кредиттері</w:t>
            </w:r>
            <w:r>
              <w:br/>
            </w:r>
            <w:r>
              <w:rPr>
                <w:rFonts w:ascii="Times New Roman"/>
                <w:b w:val="false"/>
                <w:i w:val="false"/>
                <w:color w:val="000000"/>
                <w:sz w:val="20"/>
              </w:rPr>
              <w:t xml:space="preserve">
Кредиты иностранных банков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Меншікті қаражат</w:t>
            </w:r>
            <w:r>
              <w:br/>
            </w:r>
            <w:r>
              <w:rPr>
                <w:rFonts w:ascii="Times New Roman"/>
                <w:b w:val="false"/>
                <w:i w:val="false"/>
                <w:color w:val="000000"/>
                <w:sz w:val="20"/>
              </w:rPr>
              <w:t xml:space="preserve">
Собственные средства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Басқа да қарыз қаражаты</w:t>
            </w:r>
            <w:r>
              <w:br/>
            </w:r>
            <w:r>
              <w:rPr>
                <w:rFonts w:ascii="Times New Roman"/>
                <w:b w:val="false"/>
                <w:i w:val="false"/>
                <w:color w:val="000000"/>
                <w:sz w:val="20"/>
              </w:rPr>
              <w:t xml:space="preserve">
Другие заемные средства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Резидент еместердің басқа да қарыз қаражаты</w:t>
            </w:r>
            <w:r>
              <w:br/>
            </w:r>
            <w:r>
              <w:rPr>
                <w:rFonts w:ascii="Times New Roman"/>
                <w:b w:val="false"/>
                <w:i w:val="false"/>
                <w:color w:val="000000"/>
                <w:sz w:val="20"/>
              </w:rPr>
              <w:t xml:space="preserve">
Другие заемные средства нерезидентов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Құрылыстың басым сипатын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көрсетіңіз</w:t>
            </w:r>
            <w:r>
              <w:br/>
            </w:r>
            <w:r>
              <w:rPr>
                <w:rFonts w:ascii="Times New Roman"/>
                <w:b w:val="false"/>
                <w:i w:val="false"/>
                <w:color w:val="000000"/>
                <w:sz w:val="20"/>
              </w:rPr>
              <w:t>
Отметьте знаком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преобладающий характер строительства</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Жаңа құрылыс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Новое строительство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Кеңейту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Расширение</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Қайта жаңарту</w:t>
            </w:r>
            <w:r>
              <w:br/>
            </w:r>
            <w:r>
              <w:rPr>
                <w:rFonts w:ascii="Times New Roman"/>
                <w:b w:val="false"/>
                <w:i w:val="false"/>
                <w:color w:val="000000"/>
                <w:sz w:val="20"/>
              </w:rPr>
              <w:t xml:space="preserve">
Реконструкция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Техникамен қайта жарақтандыру</w:t>
            </w:r>
            <w:r>
              <w:br/>
            </w:r>
            <w:r>
              <w:rPr>
                <w:rFonts w:ascii="Times New Roman"/>
                <w:b w:val="false"/>
                <w:i w:val="false"/>
                <w:color w:val="000000"/>
                <w:sz w:val="20"/>
              </w:rPr>
              <w:t xml:space="preserve">
Техническое перевооружение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 ғимараттар санын көрсетіңіз, бірлік</w:t>
            </w:r>
            <w:r>
              <w:br/>
            </w:r>
            <w:r>
              <w:rPr>
                <w:rFonts w:ascii="Times New Roman"/>
                <w:b w:val="false"/>
                <w:i w:val="false"/>
                <w:color w:val="000000"/>
                <w:sz w:val="20"/>
              </w:rPr>
              <w:t>
Укажите количество новых зданий, единиц</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 тұрғын немесе тұрғын емес ғимараттарды, жаңа тұрғын ғимараттағы кіріктіре - жапсарластыра салынған үй-жайларды немесе қолданыстағы ғимаратқа жапсаржай (қондыра) салынған үй-жай пайдалануға берілген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Жалпы құрылыс көлемі, текше метр</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Ғимараттың жалпы алаңы, шаршы метр</w:t>
            </w:r>
            <w:r>
              <w:br/>
            </w:r>
            <w:r>
              <w:rPr>
                <w:rFonts w:ascii="Times New Roman"/>
                <w:b w:val="false"/>
                <w:i w:val="false"/>
                <w:color w:val="000000"/>
                <w:sz w:val="20"/>
              </w:rPr>
              <w:t>
Общая площадь здания, кв. метров</w:t>
            </w:r>
            <w:r>
              <w:rPr>
                <w:rFonts w:ascii="Times New Roman"/>
                <w:b w:val="false"/>
                <w:i w:val="false"/>
                <w:color w:val="000000"/>
                <w:vertAlign w:val="superscript"/>
              </w:rPr>
              <w:t>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Тұрғын үй пайдалануға берілген жағдайда үйдің түрін "v" белгісімен көрсетіңіз</w:t>
            </w:r>
            <w:r>
              <w:br/>
            </w:r>
            <w:r>
              <w:rPr>
                <w:rFonts w:ascii="Times New Roman"/>
                <w:b w:val="false"/>
                <w:i w:val="false"/>
                <w:color w:val="000000"/>
                <w:sz w:val="20"/>
              </w:rPr>
              <w:t>
При вводе в эксплуатацию жилого дома отметьте знаком "v" тип дома</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Жалға берілетін (коммуналдық)</w:t>
            </w:r>
            <w:r>
              <w:br/>
            </w:r>
            <w:r>
              <w:rPr>
                <w:rFonts w:ascii="Times New Roman"/>
                <w:b w:val="false"/>
                <w:i w:val="false"/>
                <w:color w:val="000000"/>
                <w:sz w:val="20"/>
              </w:rPr>
              <w:t xml:space="preserve">
Арендный (коммунальный)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Жалға берілетін</w:t>
            </w:r>
            <w:r>
              <w:br/>
            </w:r>
            <w:r>
              <w:rPr>
                <w:rFonts w:ascii="Times New Roman"/>
                <w:b w:val="false"/>
                <w:i w:val="false"/>
                <w:color w:val="000000"/>
                <w:sz w:val="20"/>
              </w:rPr>
              <w:t>
Арендный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Жергілікті атқарушы органдарға бюджеттік кредит беру есебінен салынған</w:t>
            </w:r>
            <w:r>
              <w:br/>
            </w:r>
            <w:r>
              <w:rPr>
                <w:rFonts w:ascii="Times New Roman"/>
                <w:b w:val="false"/>
                <w:i w:val="false"/>
                <w:color w:val="000000"/>
                <w:sz w:val="20"/>
              </w:rPr>
              <w:t>
Построенный за счет бюджетного кредитования местных исполнительных органов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Коммерциялық (ипотекалық кредит беру жүйесі бойынша сату үшін)</w:t>
            </w:r>
            <w:r>
              <w:br/>
            </w:r>
            <w:r>
              <w:rPr>
                <w:rFonts w:ascii="Times New Roman"/>
                <w:b w:val="false"/>
                <w:i w:val="false"/>
                <w:color w:val="000000"/>
                <w:sz w:val="20"/>
              </w:rPr>
              <w:t>
Коммерческий (для продажи по системе ипотечного кредитования)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Басқа</w:t>
            </w:r>
            <w:r>
              <w:br/>
            </w:r>
            <w:r>
              <w:rPr>
                <w:rFonts w:ascii="Times New Roman"/>
                <w:b w:val="false"/>
                <w:i w:val="false"/>
                <w:color w:val="000000"/>
                <w:sz w:val="20"/>
              </w:rPr>
              <w:t>
Другой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туралы деректер:</w:t>
            </w:r>
            <w:r>
              <w:br/>
            </w:r>
            <w:r>
              <w:rPr>
                <w:rFonts w:ascii="Times New Roman"/>
                <w:b w:val="false"/>
                <w:i w:val="false"/>
                <w:color w:val="000000"/>
                <w:sz w:val="20"/>
              </w:rPr>
              <w:t>
Данные о квартирах: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Пәтерлер саны, бірлік</w:t>
            </w:r>
            <w:r>
              <w:br/>
            </w:r>
            <w:r>
              <w:rPr>
                <w:rFonts w:ascii="Times New Roman"/>
                <w:b w:val="false"/>
                <w:i w:val="false"/>
                <w:color w:val="000000"/>
                <w:sz w:val="20"/>
              </w:rPr>
              <w:t xml:space="preserve">
Количество квартир, единиц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Пәтерлердің жалпы алаңы, шаршы метр</w:t>
            </w:r>
            <w:r>
              <w:br/>
            </w:r>
            <w:r>
              <w:rPr>
                <w:rFonts w:ascii="Times New Roman"/>
                <w:b w:val="false"/>
                <w:i w:val="false"/>
                <w:color w:val="000000"/>
                <w:sz w:val="20"/>
              </w:rPr>
              <w:t xml:space="preserve">
Общая площадь квартир, кв. метров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метров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Өзге де тұрғын ғимараттар, тұрғын емес ғимараттар, тұрғын емес мақсаттағы кіріктіре - жапсарластыра салынған үй-жайлар немесе имараттар пайдалануға берілген жағдайда,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"Объектілер және қуаттар түрлерінің тізіміне" сәйкес өлшем бірлігін</w:t>
            </w:r>
            <w:r>
              <w:br/>
            </w:r>
            <w:r>
              <w:rPr>
                <w:rFonts w:ascii="Times New Roman"/>
                <w:b w:val="false"/>
                <w:i w:val="false"/>
                <w:color w:val="000000"/>
                <w:sz w:val="20"/>
              </w:rPr>
              <w:t>
Единицу измерения согласно "Перечню видов объектов и мощностей"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Пайдалануға берілген қуатты</w:t>
            </w:r>
            <w:r>
              <w:br/>
            </w:r>
            <w:r>
              <w:rPr>
                <w:rFonts w:ascii="Times New Roman"/>
                <w:b w:val="false"/>
                <w:i w:val="false"/>
                <w:color w:val="000000"/>
                <w:sz w:val="20"/>
              </w:rPr>
              <w:t>
Введенную мощность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Объект құрылысының нақты құнын көрсетіңіз, мың теңгеде</w:t>
            </w:r>
            <w:r>
              <w:br/>
            </w:r>
            <w:r>
              <w:rPr>
                <w:rFonts w:ascii="Times New Roman"/>
                <w:b w:val="false"/>
                <w:i w:val="false"/>
                <w:color w:val="000000"/>
                <w:sz w:val="20"/>
              </w:rPr>
              <w:t>
Укажите фактическую стоимость строительства объекта, в тысячах тенге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тізіміне" сәйкес толтырылады</w:t>
      </w:r>
    </w:p>
    <w:p>
      <w:pPr>
        <w:spacing w:after="0"/>
        <w:ind w:left="0"/>
        <w:jc w:val="both"/>
      </w:pPr>
      <w:r>
        <w:rPr>
          <w:rFonts w:ascii="Times New Roman"/>
          <w:b w:val="false"/>
          <w:i w:val="false"/>
          <w:color w:val="000000"/>
          <w:sz w:val="28"/>
        </w:rPr>
        <w:t>
      Здесь и далее заполняется согласно "Перечню видов объектов и мощностей", размещенный на Интернет-ресурсе Комитета по статистике Министерства национальной экономики Республики Казахстан в разделе "Для респондентов"</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2Есепті айда барлық көрсеткіштер бойынша бірдей бірнеше объектілер пайдалануға берілген жағдайда олардың жалпы саны көрсетіледі</w:t>
      </w:r>
    </w:p>
    <w:p>
      <w:pPr>
        <w:spacing w:after="0"/>
        <w:ind w:left="0"/>
        <w:jc w:val="both"/>
      </w:pP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 указывается суммарное количество</w:t>
      </w:r>
    </w:p>
    <w:p>
      <w:pPr>
        <w:spacing w:after="0"/>
        <w:ind w:left="0"/>
        <w:jc w:val="both"/>
      </w:pPr>
      <w:r>
        <w:rPr>
          <w:rFonts w:ascii="Times New Roman"/>
          <w:b w:val="false"/>
          <w:i w:val="false"/>
          <w:color w:val="000000"/>
          <w:sz w:val="28"/>
        </w:rPr>
        <w:t>
      </w:t>
      </w:r>
      <w:r>
        <w:rPr>
          <w:rFonts w:ascii="Times New Roman"/>
          <w:b/>
          <w:i w:val="false"/>
          <w:color w:val="000000"/>
          <w:sz w:val="28"/>
        </w:rPr>
        <w:t>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куб.метр - кубический метр, кв. метр - квадратный метр</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w:t>
      </w:r>
      <w:r>
        <w:rPr>
          <w:rFonts w:ascii="Times New Roman"/>
          <w:b/>
          <w:i w:val="false"/>
          <w:color w:val="000000"/>
          <w:sz w:val="28"/>
        </w:rPr>
        <w:t>Наименование_______________________ Адрес</w:t>
      </w: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___________________________ 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w:t>
      </w: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 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w:t>
      </w:r>
      <w:r>
        <w:rPr>
          <w:rFonts w:ascii="Times New Roman"/>
          <w:b w:val="false"/>
          <w:i w:val="false"/>
          <w:color w:val="000000"/>
          <w:sz w:val="28"/>
        </w:rPr>
        <w:t xml:space="preserve"> </w:t>
      </w:r>
      <w:r>
        <w:rPr>
          <w:rFonts w:ascii="Times New Roman"/>
          <w:b/>
          <w:i w:val="false"/>
          <w:color w:val="000000"/>
          <w:sz w:val="28"/>
        </w:rPr>
        <w:t>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 ____________________________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 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 6-қосымша</w:t>
            </w:r>
          </w:p>
        </w:tc>
      </w:tr>
    </w:tbl>
    <w:bookmarkStart w:name="z48" w:id="44"/>
    <w:p>
      <w:pPr>
        <w:spacing w:after="0"/>
        <w:ind w:left="0"/>
        <w:jc w:val="left"/>
      </w:pPr>
      <w:r>
        <w:rPr>
          <w:rFonts w:ascii="Times New Roman"/>
          <w:b/>
          <w:i w:val="false"/>
          <w:color w:val="000000"/>
        </w:rPr>
        <w:t xml:space="preserve"> "Объектілерді пайдалануға беру туралы есеп" жалпымемлекеттік статистикалық байқаудың статистикалық нысанын толтыру жөніндегі нұсқаулық (коды 0451101, индексі 2-КС, кезеңділігі айлық)</w:t>
      </w:r>
    </w:p>
    <w:bookmarkEnd w:id="44"/>
    <w:bookmarkStart w:name="z49" w:id="45"/>
    <w:p>
      <w:pPr>
        <w:spacing w:after="0"/>
        <w:ind w:left="0"/>
        <w:jc w:val="both"/>
      </w:pPr>
      <w:r>
        <w:rPr>
          <w:rFonts w:ascii="Times New Roman"/>
          <w:b w:val="false"/>
          <w:i w:val="false"/>
          <w:color w:val="000000"/>
          <w:sz w:val="28"/>
        </w:rPr>
        <w:t xml:space="preserve">
      1. "Объектілерді пайдалануға беру туралы есеп" (коды 0451101, индексі 2-КС, кезеңділігі айлық) толтыру жөніндегі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"Объектілерді пайдалануға беру туралы есеп" (коды 0451101, индексі 2-КС, кезеңділігі айлық) жалпымемлекеттік статистикалық байқаудың статистикалық нысанын толтыру тәртібін нақтылайды.</w:t>
      </w:r>
    </w:p>
    <w:bookmarkEnd w:id="45"/>
    <w:bookmarkStart w:name="z50" w:id="46"/>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bookmarkEnd w:id="46"/>
    <w:p>
      <w:pPr>
        <w:spacing w:after="0"/>
        <w:ind w:left="0"/>
        <w:jc w:val="both"/>
      </w:pPr>
      <w:r>
        <w:rPr>
          <w:rFonts w:ascii="Times New Roman"/>
          <w:b w:val="false"/>
          <w:i w:val="false"/>
          <w:color w:val="000000"/>
          <w:sz w:val="28"/>
        </w:rPr>
        <w:t>
      1) банктердің кредиттері – бұл қарыз алушының қаржы қаражатына қажеттілігін қанағаттандыру үшін, белгілі мақсатқа банк беретін ақшалай қаражаттар;</w:t>
      </w:r>
    </w:p>
    <w:p>
      <w:pPr>
        <w:spacing w:after="0"/>
        <w:ind w:left="0"/>
        <w:jc w:val="both"/>
      </w:pPr>
      <w:r>
        <w:rPr>
          <w:rFonts w:ascii="Times New Roman"/>
          <w:b w:val="false"/>
          <w:i w:val="false"/>
          <w:color w:val="000000"/>
          <w:sz w:val="28"/>
        </w:rPr>
        <w:t>
      2) басқа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кәсіпорындар құрылтайшылары, заңды және жеке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p>
    <w:p>
      <w:pPr>
        <w:spacing w:after="0"/>
        <w:ind w:left="0"/>
        <w:jc w:val="both"/>
      </w:pPr>
      <w:r>
        <w:rPr>
          <w:rFonts w:ascii="Times New Roman"/>
          <w:b w:val="false"/>
          <w:i w:val="false"/>
          <w:color w:val="000000"/>
          <w:sz w:val="28"/>
        </w:rPr>
        <w:t>
      3) ғимараттың жалпы құрылыс көлемі - бұл плюс, минус 0,00 (жерүсті бөлігі) белгісінен жоғары және осы белгіден төмен (жерасты бөлігі) құрылыс көлемінің жиынтығы. Жерасты және жерүсті үйлерінің құрылыс көлемі жоғары беттің шегімен анықталады;</w:t>
      </w:r>
    </w:p>
    <w:p>
      <w:pPr>
        <w:spacing w:after="0"/>
        <w:ind w:left="0"/>
        <w:jc w:val="both"/>
      </w:pPr>
      <w:r>
        <w:rPr>
          <w:rFonts w:ascii="Times New Roman"/>
          <w:b w:val="false"/>
          <w:i w:val="false"/>
          <w:color w:val="000000"/>
          <w:sz w:val="28"/>
        </w:rPr>
        <w:t>
      4)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p>
    <w:p>
      <w:pPr>
        <w:spacing w:after="0"/>
        <w:ind w:left="0"/>
        <w:jc w:val="both"/>
      </w:pPr>
      <w:r>
        <w:rPr>
          <w:rFonts w:ascii="Times New Roman"/>
          <w:b w:val="false"/>
          <w:i w:val="false"/>
          <w:color w:val="000000"/>
          <w:sz w:val="28"/>
        </w:rPr>
        <w:t>
      5) жалға берілетін тұрғын үйлер (коммуналдық) – тұрғын үй құрылысын дамыту бағдарламасы бойынша салынған, халықтың әлеуметтік тұрғыдан қорғалатын топтарына жалға берілетін үйлер;</w:t>
      </w:r>
    </w:p>
    <w:p>
      <w:pPr>
        <w:spacing w:after="0"/>
        <w:ind w:left="0"/>
        <w:jc w:val="both"/>
      </w:pPr>
      <w:r>
        <w:rPr>
          <w:rFonts w:ascii="Times New Roman"/>
          <w:b w:val="false"/>
          <w:i w:val="false"/>
          <w:color w:val="000000"/>
          <w:sz w:val="28"/>
        </w:rPr>
        <w:t>
      6) жалға берілетін тұрғын үйлер – жеке инвестициялар есебінен мемлекеттік емес құрылысшылармен салынған мемлекетке жалға беруге арналған үйлер;</w:t>
      </w:r>
    </w:p>
    <w:p>
      <w:pPr>
        <w:spacing w:after="0"/>
        <w:ind w:left="0"/>
        <w:jc w:val="both"/>
      </w:pPr>
      <w:r>
        <w:rPr>
          <w:rFonts w:ascii="Times New Roman"/>
          <w:b w:val="false"/>
          <w:i w:val="false"/>
          <w:color w:val="000000"/>
          <w:sz w:val="28"/>
        </w:rPr>
        <w:t>
      7)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p>
    <w:p>
      <w:pPr>
        <w:spacing w:after="0"/>
        <w:ind w:left="0"/>
        <w:jc w:val="both"/>
      </w:pPr>
      <w:r>
        <w:rPr>
          <w:rFonts w:ascii="Times New Roman"/>
          <w:b w:val="false"/>
          <w:i w:val="false"/>
          <w:color w:val="000000"/>
          <w:sz w:val="28"/>
        </w:rPr>
        <w:t>
      8) жергілікті атқарушы органдарды бюджеттік кредиттеу есебінен салынған тұрғын үйлер – тұрғын үй құрылысы бағдарламасы шеңберінде, республикалық бюджеттен жергілікті атқарушы органдарды кредиттеу есебінен салынған үйлер;</w:t>
      </w:r>
    </w:p>
    <w:p>
      <w:pPr>
        <w:spacing w:after="0"/>
        <w:ind w:left="0"/>
        <w:jc w:val="both"/>
      </w:pPr>
      <w:r>
        <w:rPr>
          <w:rFonts w:ascii="Times New Roman"/>
          <w:b w:val="false"/>
          <w:i w:val="false"/>
          <w:color w:val="000000"/>
          <w:sz w:val="28"/>
        </w:rPr>
        <w:t>
      9) жергілікті бюджет қаражаты - жергілікті атқарушы органдардың қарыз алу қаражаттарын қоса алғанда, қайтарымды және қайтарымсыз негізде жергілікті бюджеттен бөлінген қаражат;</w:t>
      </w:r>
    </w:p>
    <w:p>
      <w:pPr>
        <w:spacing w:after="0"/>
        <w:ind w:left="0"/>
        <w:jc w:val="both"/>
      </w:pPr>
      <w:r>
        <w:rPr>
          <w:rFonts w:ascii="Times New Roman"/>
          <w:b w:val="false"/>
          <w:i w:val="false"/>
          <w:color w:val="000000"/>
          <w:sz w:val="28"/>
        </w:rPr>
        <w:t>
      10) имарат – табиғи немесе жасанды кеңістік шекаралары бар және өндірістік үдерістерді орындауға, материалдық құндылықтарды орналастыруға және сақтауға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объект (жерүсті, су беті және (немесе) жерасты, суасты) нысаны;</w:t>
      </w:r>
    </w:p>
    <w:p>
      <w:pPr>
        <w:spacing w:after="0"/>
        <w:ind w:left="0"/>
        <w:jc w:val="both"/>
      </w:pPr>
      <w:r>
        <w:rPr>
          <w:rFonts w:ascii="Times New Roman"/>
          <w:b w:val="false"/>
          <w:i w:val="false"/>
          <w:color w:val="000000"/>
          <w:sz w:val="28"/>
        </w:rPr>
        <w:t>
      11) кеңейту – жұмыс істеп тұрған кәсіпорындағы (имараттағы) қосымша өндіріс құрылысы, сондай-ақ қосымша немесе жаңа өндірістік қуаттар құру мақсатында жұмыс істеп тұрған аумақта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p>
      <w:pPr>
        <w:spacing w:after="0"/>
        <w:ind w:left="0"/>
        <w:jc w:val="both"/>
      </w:pPr>
      <w:r>
        <w:rPr>
          <w:rFonts w:ascii="Times New Roman"/>
          <w:b w:val="false"/>
          <w:i w:val="false"/>
          <w:color w:val="000000"/>
          <w:sz w:val="28"/>
        </w:rPr>
        <w:t>
      12) коммерциялық тұрғын үйлер – коммерциялық (мемлекеттік емес) құрылысшылармен әрі қарай ипотекалық кредит беру жүйесі бойынша сату үшін салынған үйлер;</w:t>
      </w:r>
    </w:p>
    <w:p>
      <w:pPr>
        <w:spacing w:after="0"/>
        <w:ind w:left="0"/>
        <w:jc w:val="both"/>
      </w:pPr>
      <w:r>
        <w:rPr>
          <w:rFonts w:ascii="Times New Roman"/>
          <w:b w:val="false"/>
          <w:i w:val="false"/>
          <w:color w:val="000000"/>
          <w:sz w:val="28"/>
        </w:rPr>
        <w:t>
      13)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p>
    <w:p>
      <w:pPr>
        <w:spacing w:after="0"/>
        <w:ind w:left="0"/>
        <w:jc w:val="both"/>
      </w:pPr>
      <w:r>
        <w:rPr>
          <w:rFonts w:ascii="Times New Roman"/>
          <w:b w:val="false"/>
          <w:i w:val="false"/>
          <w:color w:val="000000"/>
          <w:sz w:val="28"/>
        </w:rPr>
        <w:t>
      14) құрылыстың нақты құны – құрылыс салушының: тапсырыс беруші нақты төлеген сомасында құрылыс және монтаж жұмыстарына, тапсырыс беруші сатып алған жабдықтың, құралдың, мүкәммалдың құнына, жобалау – іздестіру жұмыстары мен шығыстарына; сондай – ақ құрылыс объектісінің мүкәммалдық құнына жатқызылатын залалға күрделі шығындарға нақты жұмсалған сома;</w:t>
      </w:r>
    </w:p>
    <w:p>
      <w:pPr>
        <w:spacing w:after="0"/>
        <w:ind w:left="0"/>
        <w:jc w:val="both"/>
      </w:pPr>
      <w:r>
        <w:rPr>
          <w:rFonts w:ascii="Times New Roman"/>
          <w:b w:val="false"/>
          <w:i w:val="false"/>
          <w:color w:val="000000"/>
          <w:sz w:val="28"/>
        </w:rPr>
        <w:t>
      15)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p>
    <w:p>
      <w:pPr>
        <w:spacing w:after="0"/>
        <w:ind w:left="0"/>
        <w:jc w:val="both"/>
      </w:pPr>
      <w:r>
        <w:rPr>
          <w:rFonts w:ascii="Times New Roman"/>
          <w:b w:val="false"/>
          <w:i w:val="false"/>
          <w:color w:val="000000"/>
          <w:sz w:val="28"/>
        </w:rPr>
        <w:t>
      16) пәтердің жалпы алаңы - лоджиялар, балкондар, дәліздер, қолайлы ашық алаңдарын ескерумен пәтердің тұрғын және қосалқы үй-жайларының жиынтық алаңы;</w:t>
      </w:r>
    </w:p>
    <w:p>
      <w:pPr>
        <w:spacing w:after="0"/>
        <w:ind w:left="0"/>
        <w:jc w:val="both"/>
      </w:pPr>
      <w:r>
        <w:rPr>
          <w:rFonts w:ascii="Times New Roman"/>
          <w:b w:val="false"/>
          <w:i w:val="false"/>
          <w:color w:val="000000"/>
          <w:sz w:val="28"/>
        </w:rPr>
        <w:t>
      17)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w:t>
      </w:r>
    </w:p>
    <w:p>
      <w:pPr>
        <w:spacing w:after="0"/>
        <w:ind w:left="0"/>
        <w:jc w:val="both"/>
      </w:pPr>
      <w:r>
        <w:rPr>
          <w:rFonts w:ascii="Times New Roman"/>
          <w:b w:val="false"/>
          <w:i w:val="false"/>
          <w:color w:val="000000"/>
          <w:sz w:val="28"/>
        </w:rPr>
        <w:t>
      18) республикалық бюджет қаражаты – үкіметтің сыртқы қарыздарын қоса алғанда, қайтарымды және қайтарымсыз негізде республикалық бюджеттен бөлінген қаражат;</w:t>
      </w:r>
    </w:p>
    <w:p>
      <w:pPr>
        <w:spacing w:after="0"/>
        <w:ind w:left="0"/>
        <w:jc w:val="both"/>
      </w:pPr>
      <w:r>
        <w:rPr>
          <w:rFonts w:ascii="Times New Roman"/>
          <w:b w:val="false"/>
          <w:i w:val="false"/>
          <w:color w:val="000000"/>
          <w:sz w:val="28"/>
        </w:rPr>
        <w:t>
      19) салушының жеке қаражаты – кәсіпорындардың, ұйымдардың, халықтың жеке қаражаты;</w:t>
      </w:r>
    </w:p>
    <w:p>
      <w:pPr>
        <w:spacing w:after="0"/>
        <w:ind w:left="0"/>
        <w:jc w:val="both"/>
      </w:pPr>
      <w:r>
        <w:rPr>
          <w:rFonts w:ascii="Times New Roman"/>
          <w:b w:val="false"/>
          <w:i w:val="false"/>
          <w:color w:val="000000"/>
          <w:sz w:val="28"/>
        </w:rPr>
        <w:t>
      20)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 және басқалар);</w:t>
      </w:r>
    </w:p>
    <w:p>
      <w:pPr>
        <w:spacing w:after="0"/>
        <w:ind w:left="0"/>
        <w:jc w:val="both"/>
      </w:pPr>
      <w:r>
        <w:rPr>
          <w:rFonts w:ascii="Times New Roman"/>
          <w:b w:val="false"/>
          <w:i w:val="false"/>
          <w:color w:val="000000"/>
          <w:sz w:val="28"/>
        </w:rPr>
        <w:t>
      21)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p>
    <w:p>
      <w:pPr>
        <w:spacing w:after="0"/>
        <w:ind w:left="0"/>
        <w:jc w:val="both"/>
      </w:pPr>
      <w:r>
        <w:rPr>
          <w:rFonts w:ascii="Times New Roman"/>
          <w:b w:val="false"/>
          <w:i w:val="false"/>
          <w:color w:val="000000"/>
          <w:sz w:val="28"/>
        </w:rPr>
        <w:t>
      22) тұрғын үйлердегі кіріктіре-жапсарластыра салынған үй-жайлар - өзге бағытта пайдаланылатын тұрғын емес үй-жайлар (кеңселер, дүкендер, дәмханалар, шаштараздар және тағы басқалар);</w:t>
      </w:r>
    </w:p>
    <w:p>
      <w:pPr>
        <w:spacing w:after="0"/>
        <w:ind w:left="0"/>
        <w:jc w:val="both"/>
      </w:pPr>
      <w:r>
        <w:rPr>
          <w:rFonts w:ascii="Times New Roman"/>
          <w:b w:val="false"/>
          <w:i w:val="false"/>
          <w:color w:val="000000"/>
          <w:sz w:val="28"/>
        </w:rPr>
        <w:t>
      23) тұрғын үйдің (тұрғын ғимарат) жалпы алаңы– барлық тұрғын үй-жайлардың пайдалы алаңдары мен барлық тұрғын емес үй-жайлардың алаңдарының, сондай-ақ, ортақ мүлік болып табылатын, тұрғын үй бөлшектері алаңының қосындысы;</w:t>
      </w:r>
    </w:p>
    <w:p>
      <w:pPr>
        <w:spacing w:after="0"/>
        <w:ind w:left="0"/>
        <w:jc w:val="both"/>
      </w:pPr>
      <w:r>
        <w:rPr>
          <w:rFonts w:ascii="Times New Roman"/>
          <w:b w:val="false"/>
          <w:i w:val="false"/>
          <w:color w:val="000000"/>
          <w:sz w:val="28"/>
        </w:rPr>
        <w:t>
      24) шетелдік банктер – тіркелген мемлекетінің заңнамасы бойынша банктік операциялар жүргізуге құқы бар, Қазақстан Республикасының шегінен тыс құрылған банктер және өзге де қаржы институттары.</w:t>
      </w:r>
    </w:p>
    <w:bookmarkStart w:name="z51" w:id="47"/>
    <w:p>
      <w:pPr>
        <w:spacing w:after="0"/>
        <w:ind w:left="0"/>
        <w:jc w:val="both"/>
      </w:pPr>
      <w:r>
        <w:rPr>
          <w:rFonts w:ascii="Times New Roman"/>
          <w:b w:val="false"/>
          <w:i w:val="false"/>
          <w:color w:val="000000"/>
          <w:sz w:val="28"/>
        </w:rPr>
        <w:t xml:space="preserve">
      3. Статистикалық нысанды толтыру үшін Объектіні пайдалануға қабылдау туралы </w:t>
      </w:r>
      <w:r>
        <w:rPr>
          <w:rFonts w:ascii="Times New Roman"/>
          <w:b w:val="false"/>
          <w:i w:val="false"/>
          <w:color w:val="000000"/>
          <w:sz w:val="28"/>
        </w:rPr>
        <w:t>Мемлекеттік комиссия актісі</w:t>
      </w:r>
      <w:r>
        <w:rPr>
          <w:rFonts w:ascii="Times New Roman"/>
          <w:b w:val="false"/>
          <w:i w:val="false"/>
          <w:color w:val="000000"/>
          <w:sz w:val="28"/>
        </w:rPr>
        <w:t xml:space="preserve"> негіз болып саналады.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(11-тарау) Қазақстан Руспубликасының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ресімделген, салынған объектілерді пайдалануға қабылдау туралы Мемлекеттік қабылдау комиссиясының актісінің және Меншік иесінің объектіні пайдалануға өз бетінше </w:t>
      </w:r>
      <w:r>
        <w:rPr>
          <w:rFonts w:ascii="Times New Roman"/>
          <w:b w:val="false"/>
          <w:i w:val="false"/>
          <w:color w:val="000000"/>
          <w:sz w:val="28"/>
        </w:rPr>
        <w:t>қабылдау актісінің</w:t>
      </w:r>
      <w:r>
        <w:rPr>
          <w:rFonts w:ascii="Times New Roman"/>
          <w:b w:val="false"/>
          <w:i w:val="false"/>
          <w:color w:val="000000"/>
          <w:sz w:val="28"/>
        </w:rPr>
        <w:t xml:space="preserve"> көшірмелерін беру қажет (2011 жылғы 2 қарашадағы №1277 және №1278 өзгерістермен).</w:t>
      </w:r>
    </w:p>
    <w:bookmarkEnd w:id="47"/>
    <w:p>
      <w:pPr>
        <w:spacing w:after="0"/>
        <w:ind w:left="0"/>
        <w:jc w:val="both"/>
      </w:pPr>
      <w:r>
        <w:rPr>
          <w:rFonts w:ascii="Times New Roman"/>
          <w:b w:val="false"/>
          <w:i w:val="false"/>
          <w:color w:val="000000"/>
          <w:sz w:val="28"/>
        </w:rPr>
        <w:t>
      Егер құрылымдық және оқшауланған бөлімшелерге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өкілеттілігі жоқ болса, заңды тұлға статистикалық нысанды құрылымдық және оқшауланған бөлімшелер бөлінісінде олардың орналасқан жерін көрсетіп тапсырады.</w:t>
      </w:r>
    </w:p>
    <w:p>
      <w:pPr>
        <w:spacing w:after="0"/>
        <w:ind w:left="0"/>
        <w:jc w:val="both"/>
      </w:pPr>
      <w:r>
        <w:rPr>
          <w:rFonts w:ascii="Times New Roman"/>
          <w:b w:val="false"/>
          <w:i w:val="false"/>
          <w:color w:val="000000"/>
          <w:sz w:val="28"/>
        </w:rPr>
        <w:t>
      Екі және одан да көп облыстар аумағында объектілерді пайдалануға беруді жүзеге асырушы заңды тұлға және олардың құрылымдық пен оқшауланған бөлімшелері әрбір аумақ бойынша ақпаратты көрсете отырып, жеке бланкілерде тапсырады, яғни деректер пайдалануға берілген объектілердің орналасқан жері бойынша көрсетіледі.</w:t>
      </w:r>
    </w:p>
    <w:p>
      <w:pPr>
        <w:spacing w:after="0"/>
        <w:ind w:left="0"/>
        <w:jc w:val="both"/>
      </w:pP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күрделі ғимараттар мен құрылыстар жатады.</w:t>
      </w:r>
    </w:p>
    <w:p>
      <w:pPr>
        <w:spacing w:after="0"/>
        <w:ind w:left="0"/>
        <w:jc w:val="both"/>
      </w:pP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p>
    <w:p>
      <w:pPr>
        <w:spacing w:after="0"/>
        <w:ind w:left="0"/>
        <w:jc w:val="both"/>
      </w:pP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 бөлме, себезгі, дәретхана, аралас санитарлық торап, сауна), гардероб, жылу генераторларына арналған үй-жайлар жатады.</w:t>
      </w:r>
    </w:p>
    <w:p>
      <w:pPr>
        <w:spacing w:after="0"/>
        <w:ind w:left="0"/>
        <w:jc w:val="both"/>
      </w:pPr>
      <w:r>
        <w:rPr>
          <w:rFonts w:ascii="Times New Roman"/>
          <w:b w:val="false"/>
          <w:i w:val="false"/>
          <w:color w:val="000000"/>
          <w:sz w:val="28"/>
        </w:rPr>
        <w:t>
      Әрбір объектіге жеке-жеке нысан толтырылады. Есепті жылы барлық көрсеткіштер бойынша (түрі, орналасқан жері, қаржыландыру көзі, тұрғын үйдің типі) бірдей бірнеше объектілер бір уақытта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қосылып келтіріледі.</w:t>
      </w:r>
    </w:p>
    <w:bookmarkStart w:name="z52" w:id="48"/>
    <w:p>
      <w:pPr>
        <w:spacing w:after="0"/>
        <w:ind w:left="0"/>
        <w:jc w:val="both"/>
      </w:pPr>
      <w:r>
        <w:rPr>
          <w:rFonts w:ascii="Times New Roman"/>
          <w:b w:val="false"/>
          <w:i w:val="false"/>
          <w:color w:val="000000"/>
          <w:sz w:val="28"/>
        </w:rPr>
        <w:t>
      4. Объектілер кодын статистика органының қызметкері Объектілер және қуаттар түрлерінің тізіміне сәйкес көрсетеді. Пайдалануға берілген объектілердің қуатын респондент осы тізімде қарастырылған өлшем бірліктерінде көрсетеді (екі ондық белгілермен).</w:t>
      </w:r>
    </w:p>
    <w:bookmarkEnd w:id="48"/>
    <w:p>
      <w:pPr>
        <w:spacing w:after="0"/>
        <w:ind w:left="0"/>
        <w:jc w:val="both"/>
      </w:pP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p>
    <w:bookmarkStart w:name="z53" w:id="49"/>
    <w:p>
      <w:pPr>
        <w:spacing w:after="0"/>
        <w:ind w:left="0"/>
        <w:jc w:val="both"/>
      </w:pPr>
      <w:r>
        <w:rPr>
          <w:rFonts w:ascii="Times New Roman"/>
          <w:b w:val="false"/>
          <w:i w:val="false"/>
          <w:color w:val="000000"/>
          <w:sz w:val="28"/>
        </w:rPr>
        <w:t>
      5. Саяжайларды тұрақты тұруға пайдалануға берген жағдайда, оларды жеке тұрғын үйлер ретінде есепке алу қажет.</w:t>
      </w:r>
    </w:p>
    <w:bookmarkEnd w:id="49"/>
    <w:p>
      <w:pPr>
        <w:spacing w:after="0"/>
        <w:ind w:left="0"/>
        <w:jc w:val="both"/>
      </w:pP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p>
    <w:p>
      <w:pPr>
        <w:spacing w:after="0"/>
        <w:ind w:left="0"/>
        <w:jc w:val="both"/>
      </w:pPr>
      <w:r>
        <w:rPr>
          <w:rFonts w:ascii="Times New Roman"/>
          <w:b w:val="false"/>
          <w:i w:val="false"/>
          <w:color w:val="000000"/>
          <w:sz w:val="28"/>
        </w:rPr>
        <w:t>
      Тұрғын емес ғимаратты басқа мақсаттағы ғимараттан қайта жаңарту немесе қайта құрудан кейін пайдалануға беру кезінде 4-7 бөлімдер деректері толтырылмайды. Тұрғын үйді басқа мақсаттағы ғимараттан қайта жаңарту немесе қайта құрудан кейін пайдалануға беру кезінде ғимараттардың саны мен жалпы құрылыс көлемінен басқа есептің барлық көрсеткіштері толтырылады.</w:t>
      </w:r>
    </w:p>
    <w:p>
      <w:pPr>
        <w:spacing w:after="0"/>
        <w:ind w:left="0"/>
        <w:jc w:val="both"/>
      </w:pP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бұрынырақ ақаулық тізімдеме негізінде істен шығарылған және пайдалануға алынған объектілер көрсетіледі.</w:t>
      </w:r>
    </w:p>
    <w:p>
      <w:pPr>
        <w:spacing w:after="0"/>
        <w:ind w:left="0"/>
        <w:jc w:val="both"/>
      </w:pPr>
      <w:r>
        <w:rPr>
          <w:rFonts w:ascii="Times New Roman"/>
          <w:b w:val="false"/>
          <w:i w:val="false"/>
          <w:color w:val="000000"/>
          <w:sz w:val="28"/>
        </w:rPr>
        <w:t>
      Объектілерді пайдалануға секциялап берген жағдайда ғимараттардың саны объекті құрылысы толық аяқталып, пайдалануға тұтас берілгеннен соң ғана қойылады.</w:t>
      </w:r>
    </w:p>
    <w:p>
      <w:pPr>
        <w:spacing w:after="0"/>
        <w:ind w:left="0"/>
        <w:jc w:val="both"/>
      </w:pPr>
      <w:r>
        <w:rPr>
          <w:rFonts w:ascii="Times New Roman"/>
          <w:b w:val="false"/>
          <w:i w:val="false"/>
          <w:color w:val="000000"/>
          <w:sz w:val="28"/>
        </w:rPr>
        <w:t>
      Жаңа тұрғын үйдегі жапсарлас салынған үй-жай, жапсарлас-кіріктіре салынған жайлар пайдалануға берілген жағдайда жаңа ғимараттардың саны туралы деректер толтырылмайды.</w:t>
      </w:r>
    </w:p>
    <w:p>
      <w:pPr>
        <w:spacing w:after="0"/>
        <w:ind w:left="0"/>
        <w:jc w:val="both"/>
      </w:pP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p>
    <w:bookmarkStart w:name="z54" w:id="50"/>
    <w:p>
      <w:pPr>
        <w:spacing w:after="0"/>
        <w:ind w:left="0"/>
        <w:jc w:val="both"/>
      </w:pPr>
      <w:r>
        <w:rPr>
          <w:rFonts w:ascii="Times New Roman"/>
          <w:b w:val="false"/>
          <w:i w:val="false"/>
          <w:color w:val="000000"/>
          <w:sz w:val="28"/>
        </w:rPr>
        <w:t>
      6. Осы нысан қағаз тасығышта немесе электронды форматта тапсырылады. Статистикалық нысанның электрондық форматы Қазақстан Республикасы Ұлттық экономика министрлігі Статистика комитетінің Интернет-ресурсында (www.stat.gov.kz) "On-line есептер" бөлімінде орналастырылған бағдарламалық қамтамасыз етуді пайдалану арқылы толтырылады.</w:t>
      </w:r>
    </w:p>
    <w:bookmarkEnd w:id="50"/>
    <w:bookmarkStart w:name="z55" w:id="51"/>
    <w:p>
      <w:pPr>
        <w:spacing w:after="0"/>
        <w:ind w:left="0"/>
        <w:jc w:val="both"/>
      </w:pPr>
      <w:r>
        <w:rPr>
          <w:rFonts w:ascii="Times New Roman"/>
          <w:b w:val="false"/>
          <w:i w:val="false"/>
          <w:color w:val="000000"/>
          <w:sz w:val="28"/>
        </w:rPr>
        <w:t>
      7. Арифметикалық-логикалық бақылау</w:t>
      </w:r>
    </w:p>
    <w:bookmarkEnd w:id="51"/>
    <w:p>
      <w:pPr>
        <w:spacing w:after="0"/>
        <w:ind w:left="0"/>
        <w:jc w:val="both"/>
      </w:pPr>
      <w:r>
        <w:rPr>
          <w:rFonts w:ascii="Times New Roman"/>
          <w:b w:val="false"/>
          <w:i w:val="false"/>
          <w:color w:val="000000"/>
          <w:sz w:val="28"/>
        </w:rPr>
        <w:t>
      2, 3 және 6-бөлімдерінде бір ғана ұяшық толтырылуы мүмкін. Бұл ретте, 2-бөлім бойынша, егер 2.4.1-жолы толтырылған болса, онда 2.4-жолын толтыру керек және, егер 2.5.1-жолы толтырылған болса, онда 2.5-жолын толтыру керек.</w:t>
      </w:r>
    </w:p>
    <w:p>
      <w:pPr>
        <w:spacing w:after="0"/>
        <w:ind w:left="0"/>
        <w:jc w:val="both"/>
      </w:pPr>
      <w:r>
        <w:rPr>
          <w:rFonts w:ascii="Times New Roman"/>
          <w:b w:val="false"/>
          <w:i w:val="false"/>
          <w:color w:val="000000"/>
          <w:sz w:val="28"/>
        </w:rPr>
        <w:t>
      Егер 4-жолы толтырылса, онда 5.1 және 5.2-жолдары да толтырылады.</w:t>
      </w:r>
    </w:p>
    <w:p>
      <w:pPr>
        <w:spacing w:after="0"/>
        <w:ind w:left="0"/>
        <w:jc w:val="both"/>
      </w:pPr>
      <w:r>
        <w:rPr>
          <w:rFonts w:ascii="Times New Roman"/>
          <w:b w:val="false"/>
          <w:i w:val="false"/>
          <w:color w:val="000000"/>
          <w:sz w:val="28"/>
        </w:rPr>
        <w:t>
      Егер 6.6-жолы толтырылса, онда 6.7-жолы да толтырылады.</w:t>
      </w:r>
    </w:p>
    <w:p>
      <w:pPr>
        <w:spacing w:after="0"/>
        <w:ind w:left="0"/>
        <w:jc w:val="both"/>
      </w:pPr>
      <w:r>
        <w:rPr>
          <w:rFonts w:ascii="Times New Roman"/>
          <w:b w:val="false"/>
          <w:i w:val="false"/>
          <w:color w:val="000000"/>
          <w:sz w:val="28"/>
        </w:rPr>
        <w:t>
      7-жолы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пайдалануға берілген жағдайда толтырылады.</w:t>
      </w:r>
    </w:p>
    <w:p>
      <w:pPr>
        <w:spacing w:after="0"/>
        <w:ind w:left="0"/>
        <w:jc w:val="both"/>
      </w:pPr>
      <w:r>
        <w:rPr>
          <w:rFonts w:ascii="Times New Roman"/>
          <w:b w:val="false"/>
          <w:i w:val="false"/>
          <w:color w:val="000000"/>
          <w:sz w:val="28"/>
        </w:rPr>
        <w:t>
      Тұрғын үйлер пайдалануға берілген жағдайда 8-жолы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 7-қосымша</w:t>
            </w:r>
          </w:p>
        </w:tc>
      </w:tr>
    </w:tbl>
    <w:p>
      <w:pPr>
        <w:spacing w:after="0"/>
        <w:ind w:left="0"/>
        <w:jc w:val="both"/>
      </w:pPr>
      <w:r>
        <w:rPr>
          <w:rFonts w:ascii="Times New Roman"/>
          <w:b w:val="false"/>
          <w:i w:val="false"/>
          <w:color w:val="ff0000"/>
          <w:sz w:val="28"/>
        </w:rPr>
        <w:t xml:space="preserve">
      Ескерту. 7-қосымша жаңа редакцияда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714"/>
        <w:gridCol w:w="10"/>
        <w:gridCol w:w="10"/>
        <w:gridCol w:w="74"/>
        <w:gridCol w:w="12387"/>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27 октября 2014 года № 26</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rPr>
                <w:rFonts w:ascii="Times New Roman"/>
                <w:b w:val="false"/>
                <w:i w:val="false"/>
                <w:color w:val="000000"/>
                <w:sz w:val="20"/>
              </w:rPr>
              <w:t>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w:t>
                  </w:r>
                  <w:r>
                    <w:br/>
                  </w:r>
                  <w:r>
                    <w:rPr>
                      <w:rFonts w:ascii="Times New Roman"/>
                      <w:b w:val="false"/>
                      <w:i w:val="false"/>
                      <w:color w:val="000000"/>
                      <w:sz w:val="20"/>
                    </w:rPr>
                    <w:t>
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w:t>
            </w:r>
            <w:r>
              <w:rPr>
                <w:rFonts w:ascii="Times New Roman"/>
                <w:b w:val="false"/>
                <w:i w:val="false"/>
                <w:color w:val="000000"/>
                <w:sz w:val="20"/>
              </w:rPr>
              <w:t xml:space="preserve">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0441104</w:t>
            </w:r>
            <w:r>
              <w:br/>
            </w:r>
            <w:r>
              <w:rPr>
                <w:rFonts w:ascii="Times New Roman"/>
                <w:b w:val="false"/>
                <w:i w:val="false"/>
                <w:color w:val="000000"/>
                <w:sz w:val="20"/>
              </w:rPr>
              <w:t>
Код статистической формы 0441104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Объектілерді пайдалануға беру туралы есеп</w:t>
            </w:r>
            <w:r>
              <w:br/>
            </w:r>
            <w:r>
              <w:rPr>
                <w:rFonts w:ascii="Times New Roman"/>
                <w:b w:val="false"/>
                <w:i w:val="false"/>
                <w:color w:val="000000"/>
                <w:sz w:val="20"/>
              </w:rPr>
              <w:t>
Отчет о вводе в эксплуатацию объектов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2-КС</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31900" cy="533400"/>
                          </a:xfrm>
                          <a:prstGeom prst="rect">
                            <a:avLst/>
                          </a:prstGeom>
                        </pic:spPr>
                      </pic:pic>
                    </a:graphicData>
                  </a:graphic>
                </wp:inline>
              </w:drawing>
            </w:r>
          </w:p>
          <w:p>
            <w:pPr>
              <w:spacing w:after="0"/>
              <w:ind w:left="0"/>
              <w:jc w:val="both"/>
            </w:pPr>
            <w:r>
              <w:rPr>
                <w:rFonts w:ascii="Times New Roman"/>
                <w:b/>
                <w:i w:val="false"/>
                <w:color w:val="000000"/>
                <w:sz w:val="20"/>
              </w:rPr>
              <w:t>год</w:t>
            </w:r>
            <w:r>
              <w:br/>
            </w:r>
            <w:r>
              <w:rPr>
                <w:rFonts w:ascii="Times New Roman"/>
                <w:b w:val="false"/>
                <w:i w:val="false"/>
                <w:color w:val="000000"/>
                <w:sz w:val="20"/>
              </w:rPr>
              <w:t>
Отчетный период жыл</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істейтіндердің санына </w:t>
            </w:r>
            <w:r>
              <w:rPr>
                <w:rFonts w:ascii="Times New Roman"/>
                <w:b/>
                <w:i w:val="false"/>
                <w:color w:val="000000"/>
                <w:sz w:val="20"/>
              </w:rPr>
              <w:t>қарамастан,есепті</w:t>
            </w:r>
            <w:r>
              <w:rPr>
                <w:rFonts w:ascii="Times New Roman"/>
                <w:b/>
                <w:i w:val="false"/>
                <w:color w:val="000000"/>
                <w:sz w:val="20"/>
              </w:rPr>
              <w:t xml:space="preserve"> кезеңде объектілерді пайдалануға беруді жүзеге асыратын заңды тұлғалар және олардың құрылымдық және оқшауланған бөлімшелері тапсырады.</w:t>
            </w:r>
            <w:r>
              <w:rPr>
                <w:rFonts w:ascii="Times New Roman"/>
                <w:b w:val="false"/>
                <w:i w:val="false"/>
                <w:color w:val="000000"/>
                <w:sz w:val="20"/>
              </w:rPr>
              <w:t>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 наурыз.</w:t>
            </w:r>
            <w:r>
              <w:br/>
            </w:r>
            <w:r>
              <w:rPr>
                <w:rFonts w:ascii="Times New Roman"/>
                <w:b w:val="false"/>
                <w:i w:val="false"/>
                <w:color w:val="000000"/>
                <w:sz w:val="20"/>
              </w:rPr>
              <w:t>
Срок представления - 1 марта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xml:space="preserve">1. </w:t>
      </w:r>
      <w:r>
        <w:rPr>
          <w:rFonts w:ascii="Times New Roman"/>
          <w:b/>
          <w:i w:val="false"/>
          <w:color w:val="000000"/>
          <w:sz w:val="28"/>
        </w:rPr>
        <w:t>Пайдалануға берілген объект туралы жалпы мәліметтерді көрсетіңіз</w:t>
      </w:r>
    </w:p>
    <w:p>
      <w:pPr>
        <w:spacing w:after="0"/>
        <w:ind w:left="0"/>
        <w:jc w:val="both"/>
      </w:pPr>
      <w:r>
        <w:rPr>
          <w:rFonts w:ascii="Times New Roman"/>
          <w:b w:val="false"/>
          <w:i w:val="false"/>
          <w:color w:val="000000"/>
          <w:sz w:val="28"/>
        </w:rPr>
        <w:t>
      Укажите общие сведения о введенном в эксплуатацию объекте</w:t>
      </w:r>
    </w:p>
    <w:p>
      <w:pPr>
        <w:spacing w:after="0"/>
        <w:ind w:left="0"/>
        <w:jc w:val="both"/>
      </w:pPr>
      <w:r>
        <w:rPr>
          <w:rFonts w:ascii="Times New Roman"/>
          <w:b w:val="false"/>
          <w:i w:val="false"/>
          <w:color w:val="000000"/>
          <w:sz w:val="28"/>
        </w:rPr>
        <w:t>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Есептің реттік нөмірі</w:t>
      </w:r>
    </w:p>
    <w:p>
      <w:pPr>
        <w:spacing w:after="0"/>
        <w:ind w:left="0"/>
        <w:jc w:val="both"/>
      </w:pPr>
      <w:r>
        <w:rPr>
          <w:rFonts w:ascii="Times New Roman"/>
          <w:b w:val="false"/>
          <w:i w:val="false"/>
          <w:color w:val="000000"/>
          <w:sz w:val="28"/>
        </w:rPr>
        <w:t>
      Порядковый номер отчета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Объект түрінің атауы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Наименование вида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1.3 Объектінің орналасқан жері (облыс, қала, аудан, елді мекен)</w:t>
      </w:r>
    </w:p>
    <w:p>
      <w:pPr>
        <w:spacing w:after="0"/>
        <w:ind w:left="0"/>
        <w:jc w:val="both"/>
      </w:pPr>
      <w:r>
        <w:rPr>
          <w:rFonts w:ascii="Times New Roman"/>
          <w:b w:val="false"/>
          <w:i w:val="false"/>
          <w:color w:val="000000"/>
          <w:sz w:val="28"/>
        </w:rPr>
        <w:t>
      Местонахождение объекта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1.4 "Объектілер және қуаттар түрлерінің тізбесіне" сәйкес объект түрінің коды (статистикалық нысанды қағаз тасығышта тапсыру кезінде статистика органының қызметкерімен толтырылады)</w:t>
      </w:r>
    </w:p>
    <w:p>
      <w:pPr>
        <w:spacing w:after="0"/>
        <w:ind w:left="0"/>
        <w:jc w:val="both"/>
      </w:pPr>
      <w:r>
        <w:rPr>
          <w:rFonts w:ascii="Times New Roman"/>
          <w:b w:val="false"/>
          <w:i w:val="false"/>
          <w:color w:val="000000"/>
          <w:sz w:val="28"/>
        </w:rPr>
        <w:t xml:space="preserve">
      Код вида объекта согласно "Перечню видов объектов и мощностей" </w:t>
      </w:r>
    </w:p>
    <w:p>
      <w:pPr>
        <w:spacing w:after="0"/>
        <w:ind w:left="0"/>
        <w:jc w:val="both"/>
      </w:pPr>
      <w:r>
        <w:rPr>
          <w:rFonts w:ascii="Times New Roman"/>
          <w:b w:val="false"/>
          <w:i w:val="false"/>
          <w:color w:val="000000"/>
          <w:sz w:val="28"/>
        </w:rPr>
        <w:t>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1.5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қызметкерімен толтырылады)</w:t>
      </w:r>
    </w:p>
    <w:p>
      <w:pPr>
        <w:spacing w:after="0"/>
        <w:ind w:left="0"/>
        <w:jc w:val="both"/>
      </w:pPr>
      <w:r>
        <w:rPr>
          <w:rFonts w:ascii="Times New Roman"/>
          <w:b w:val="false"/>
          <w:i w:val="false"/>
          <w:color w:val="000000"/>
          <w:sz w:val="28"/>
        </w:rPr>
        <w:t>
      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1.6 Объекті (-лер) саны</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xml:space="preserve">
      Количество объекта (-ов)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Құрылыстың басым қаржыландыру көзін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знаком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val="false"/>
          <w:i w:val="false"/>
          <w:color w:val="000000"/>
          <w:sz w:val="28"/>
        </w:rPr>
        <w:t>" преобладающий источник финансирования строительства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2.1 Республикалық бюджет</w:t>
      </w:r>
    </w:p>
    <w:p>
      <w:pPr>
        <w:spacing w:after="0"/>
        <w:ind w:left="0"/>
        <w:jc w:val="both"/>
      </w:pPr>
      <w:r>
        <w:rPr>
          <w:rFonts w:ascii="Times New Roman"/>
          <w:b w:val="false"/>
          <w:i w:val="false"/>
          <w:color w:val="000000"/>
          <w:sz w:val="28"/>
        </w:rPr>
        <w:t xml:space="preserve">
       Республиканский бюджет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2.2 Жергілікті бюджет</w:t>
      </w:r>
    </w:p>
    <w:p>
      <w:pPr>
        <w:spacing w:after="0"/>
        <w:ind w:left="0"/>
        <w:jc w:val="both"/>
      </w:pPr>
      <w:r>
        <w:rPr>
          <w:rFonts w:ascii="Times New Roman"/>
          <w:b w:val="false"/>
          <w:i w:val="false"/>
          <w:color w:val="000000"/>
          <w:sz w:val="28"/>
        </w:rPr>
        <w:t xml:space="preserve">
       Местный бюджет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2.3 Меншікті қаражат</w:t>
      </w:r>
    </w:p>
    <w:p>
      <w:pPr>
        <w:spacing w:after="0"/>
        <w:ind w:left="0"/>
        <w:jc w:val="both"/>
      </w:pPr>
      <w:r>
        <w:rPr>
          <w:rFonts w:ascii="Times New Roman"/>
          <w:b w:val="false"/>
          <w:i w:val="false"/>
          <w:color w:val="000000"/>
          <w:sz w:val="28"/>
        </w:rPr>
        <w:t xml:space="preserve">
       Собственные средства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2.4 Банктердің кредиттері</w:t>
      </w:r>
    </w:p>
    <w:p>
      <w:pPr>
        <w:spacing w:after="0"/>
        <w:ind w:left="0"/>
        <w:jc w:val="both"/>
      </w:pPr>
      <w:r>
        <w:rPr>
          <w:rFonts w:ascii="Times New Roman"/>
          <w:b w:val="false"/>
          <w:i w:val="false"/>
          <w:color w:val="000000"/>
          <w:sz w:val="28"/>
        </w:rPr>
        <w:t xml:space="preserve">
       Кредиты банков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2.4.1 Шетелдік банктердің кредиттері</w:t>
      </w:r>
    </w:p>
    <w:p>
      <w:pPr>
        <w:spacing w:after="0"/>
        <w:ind w:left="0"/>
        <w:jc w:val="both"/>
      </w:pPr>
      <w:r>
        <w:rPr>
          <w:rFonts w:ascii="Times New Roman"/>
          <w:b w:val="false"/>
          <w:i w:val="false"/>
          <w:color w:val="000000"/>
          <w:sz w:val="28"/>
        </w:rPr>
        <w:t xml:space="preserve">
       Кредиты иностранных банков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2.5 Басқа да қарыз қаражаты</w:t>
      </w:r>
    </w:p>
    <w:p>
      <w:pPr>
        <w:spacing w:after="0"/>
        <w:ind w:left="0"/>
        <w:jc w:val="both"/>
      </w:pPr>
      <w:r>
        <w:rPr>
          <w:rFonts w:ascii="Times New Roman"/>
          <w:b w:val="false"/>
          <w:i w:val="false"/>
          <w:color w:val="000000"/>
          <w:sz w:val="28"/>
        </w:rPr>
        <w:t xml:space="preserve">
       Другие заемные средства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2.5.1 Резидент еместердің басқа да қарыз қаражаты</w:t>
      </w:r>
    </w:p>
    <w:p>
      <w:pPr>
        <w:spacing w:after="0"/>
        <w:ind w:left="0"/>
        <w:jc w:val="both"/>
      </w:pPr>
      <w:r>
        <w:rPr>
          <w:rFonts w:ascii="Times New Roman"/>
          <w:b w:val="false"/>
          <w:i w:val="false"/>
          <w:color w:val="000000"/>
          <w:sz w:val="28"/>
        </w:rPr>
        <w:t xml:space="preserve">
       Другие заемные средства нерезидентов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Құрылыстың басым сипатын "v" белгісімен көрсетіңіз</w:t>
      </w:r>
    </w:p>
    <w:p>
      <w:pPr>
        <w:spacing w:after="0"/>
        <w:ind w:left="0"/>
        <w:jc w:val="both"/>
      </w:pPr>
      <w:r>
        <w:rPr>
          <w:rFonts w:ascii="Times New Roman"/>
          <w:b w:val="false"/>
          <w:i w:val="false"/>
          <w:color w:val="000000"/>
          <w:sz w:val="28"/>
        </w:rPr>
        <w:t>
      Отметьте знаком "v" преобладающий характер строительства</w:t>
      </w:r>
    </w:p>
    <w:p>
      <w:pPr>
        <w:spacing w:after="0"/>
        <w:ind w:left="0"/>
        <w:jc w:val="both"/>
      </w:pPr>
      <w:r>
        <w:rPr>
          <w:rFonts w:ascii="Times New Roman"/>
          <w:b w:val="false"/>
          <w:i w:val="false"/>
          <w:color w:val="000000"/>
          <w:sz w:val="28"/>
        </w:rPr>
        <w:t>
      </w:t>
      </w:r>
      <w:r>
        <w:rPr>
          <w:rFonts w:ascii="Times New Roman"/>
          <w:b/>
          <w:i w:val="false"/>
          <w:color w:val="000000"/>
          <w:sz w:val="28"/>
        </w:rPr>
        <w:t>3.1 Жаңа құрылыс</w:t>
      </w:r>
      <w:r>
        <w:rPr>
          <w:rFonts w:ascii="Times New Roman"/>
          <w:b w:val="false"/>
          <w:i w:val="false"/>
          <w:color w:val="000000"/>
          <w:sz w:val="28"/>
        </w:rPr>
        <w:t xml:space="preserve"> </w:t>
      </w:r>
      <w:r>
        <w:rPr>
          <w:rFonts w:ascii="Times New Roman"/>
          <w:b/>
          <w:i w:val="false"/>
          <w:color w:val="000000"/>
          <w:sz w:val="28"/>
        </w:rPr>
        <w:t>3.3 Кеңейту</w:t>
      </w:r>
    </w:p>
    <w:p>
      <w:pPr>
        <w:spacing w:after="0"/>
        <w:ind w:left="0"/>
        <w:jc w:val="both"/>
      </w:pPr>
      <w:r>
        <w:rPr>
          <w:rFonts w:ascii="Times New Roman"/>
          <w:b w:val="false"/>
          <w:i w:val="false"/>
          <w:color w:val="000000"/>
          <w:sz w:val="28"/>
        </w:rPr>
        <w:t xml:space="preserve">
      Новое строительство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Расширение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3.2 Қайта жаңарту</w:t>
      </w:r>
    </w:p>
    <w:p>
      <w:pPr>
        <w:spacing w:after="0"/>
        <w:ind w:left="0"/>
        <w:jc w:val="both"/>
      </w:pPr>
      <w:r>
        <w:rPr>
          <w:rFonts w:ascii="Times New Roman"/>
          <w:b w:val="false"/>
          <w:i w:val="false"/>
          <w:color w:val="000000"/>
          <w:sz w:val="28"/>
        </w:rPr>
        <w:t xml:space="preserve">
       Реконструкция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3.4 Техникамен қайта жарақтандыру</w:t>
      </w:r>
    </w:p>
    <w:p>
      <w:pPr>
        <w:spacing w:after="0"/>
        <w:ind w:left="0"/>
        <w:jc w:val="both"/>
      </w:pPr>
      <w:r>
        <w:rPr>
          <w:rFonts w:ascii="Times New Roman"/>
          <w:b w:val="false"/>
          <w:i w:val="false"/>
          <w:color w:val="000000"/>
          <w:sz w:val="28"/>
        </w:rPr>
        <w:t xml:space="preserve">
       Техническое перевооружение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Жаңа ғимараттар санын көрсетіңіз, бірлік</w:t>
      </w:r>
    </w:p>
    <w:p>
      <w:pPr>
        <w:spacing w:after="0"/>
        <w:ind w:left="0"/>
        <w:jc w:val="both"/>
      </w:pPr>
      <w:r>
        <w:rPr>
          <w:rFonts w:ascii="Times New Roman"/>
          <w:b w:val="false"/>
          <w:i w:val="false"/>
          <w:color w:val="000000"/>
          <w:sz w:val="28"/>
        </w:rPr>
        <w:t xml:space="preserve">
      Укажите количество новых зданий,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Жаңа тұрғын немесе тұрғын емес ғимараттар, жаңа тұрғын ғимараттағы кіріктіре - жапсарластыра салынған үй-жайлар немесе қолданыстағы ғимаратқа жапсаржай (қондыра салынған үй-жай) пайдалануға берілген жағдайда, мыналарды көрсетіңіз:</w:t>
      </w:r>
    </w:p>
    <w:p>
      <w:pPr>
        <w:spacing w:after="0"/>
        <w:ind w:left="0"/>
        <w:jc w:val="both"/>
      </w:pPr>
      <w:r>
        <w:rPr>
          <w:rFonts w:ascii="Times New Roman"/>
          <w:b w:val="false"/>
          <w:i w:val="false"/>
          <w:color w:val="000000"/>
          <w:sz w:val="28"/>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p>
      <w:pPr>
        <w:spacing w:after="0"/>
        <w:ind w:left="0"/>
        <w:jc w:val="both"/>
      </w:pPr>
      <w:r>
        <w:rPr>
          <w:rFonts w:ascii="Times New Roman"/>
          <w:b w:val="false"/>
          <w:i w:val="false"/>
          <w:color w:val="000000"/>
          <w:sz w:val="28"/>
        </w:rPr>
        <w:t>
      </w:t>
      </w:r>
      <w:r>
        <w:rPr>
          <w:rFonts w:ascii="Times New Roman"/>
          <w:b/>
          <w:i w:val="false"/>
          <w:color w:val="000000"/>
          <w:sz w:val="28"/>
        </w:rPr>
        <w:t>5.1 Жалпы құрылыс көлемі, текше метр</w:t>
      </w:r>
    </w:p>
    <w:p>
      <w:pPr>
        <w:spacing w:after="0"/>
        <w:ind w:left="0"/>
        <w:jc w:val="both"/>
      </w:pPr>
      <w:r>
        <w:rPr>
          <w:rFonts w:ascii="Times New Roman"/>
          <w:b w:val="false"/>
          <w:i w:val="false"/>
          <w:color w:val="000000"/>
          <w:sz w:val="28"/>
        </w:rPr>
        <w:t>
      Общий строительный объем, куб. метров</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5.2 Ғимараттардың жалпы алаңы, шаршы метр</w:t>
      </w:r>
    </w:p>
    <w:p>
      <w:pPr>
        <w:spacing w:after="0"/>
        <w:ind w:left="0"/>
        <w:jc w:val="both"/>
      </w:pPr>
      <w:r>
        <w:rPr>
          <w:rFonts w:ascii="Times New Roman"/>
          <w:b w:val="false"/>
          <w:i w:val="false"/>
          <w:color w:val="000000"/>
          <w:sz w:val="28"/>
        </w:rPr>
        <w:t>
      Общая площадь здания, кв. метров</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Тұрғын үй пайдалануға берілген жағдайда, үйдің түрін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вводе в эксплуатацию жилого дома отметьте знаком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val="false"/>
          <w:i w:val="false"/>
          <w:color w:val="000000"/>
          <w:sz w:val="28"/>
        </w:rPr>
        <w:t>" тип дома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6.1 Жалға берілетін (коммуналдық)</w:t>
      </w:r>
    </w:p>
    <w:p>
      <w:pPr>
        <w:spacing w:after="0"/>
        <w:ind w:left="0"/>
        <w:jc w:val="both"/>
      </w:pPr>
      <w:r>
        <w:rPr>
          <w:rFonts w:ascii="Times New Roman"/>
          <w:b w:val="false"/>
          <w:i w:val="false"/>
          <w:color w:val="000000"/>
          <w:sz w:val="28"/>
        </w:rPr>
        <w:t xml:space="preserve">
       Арендный (коммунальный)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6.2 Жалға берілетін</w:t>
      </w:r>
    </w:p>
    <w:p>
      <w:pPr>
        <w:spacing w:after="0"/>
        <w:ind w:left="0"/>
        <w:jc w:val="both"/>
      </w:pPr>
      <w:r>
        <w:rPr>
          <w:rFonts w:ascii="Times New Roman"/>
          <w:b w:val="false"/>
          <w:i w:val="false"/>
          <w:color w:val="000000"/>
          <w:sz w:val="28"/>
        </w:rPr>
        <w:t xml:space="preserve">
       Арендный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6.3 Жергілікті атқарушы органдарға бюджеттік кредит беру есебінен салынған</w:t>
      </w:r>
    </w:p>
    <w:p>
      <w:pPr>
        <w:spacing w:after="0"/>
        <w:ind w:left="0"/>
        <w:jc w:val="both"/>
      </w:pPr>
      <w:r>
        <w:rPr>
          <w:rFonts w:ascii="Times New Roman"/>
          <w:b w:val="false"/>
          <w:i w:val="false"/>
          <w:color w:val="000000"/>
          <w:sz w:val="28"/>
        </w:rPr>
        <w:t xml:space="preserve">
       Построенный за счет бюджетного кредитования местных исполнительных органов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6.4 Коммерциялық (ипотекалық кредит беру жүйесі бойынша сату үшін)</w:t>
      </w:r>
    </w:p>
    <w:p>
      <w:pPr>
        <w:spacing w:after="0"/>
        <w:ind w:left="0"/>
        <w:jc w:val="both"/>
      </w:pPr>
      <w:r>
        <w:rPr>
          <w:rFonts w:ascii="Times New Roman"/>
          <w:b w:val="false"/>
          <w:i w:val="false"/>
          <w:color w:val="000000"/>
          <w:sz w:val="28"/>
        </w:rPr>
        <w:t xml:space="preserve">
       Коммерческий (для продажи по системе ипотечного кредитования)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6.5 Басқа</w:t>
      </w:r>
    </w:p>
    <w:p>
      <w:pPr>
        <w:spacing w:after="0"/>
        <w:ind w:left="0"/>
        <w:jc w:val="both"/>
      </w:pPr>
      <w:r>
        <w:rPr>
          <w:rFonts w:ascii="Times New Roman"/>
          <w:b w:val="false"/>
          <w:i w:val="false"/>
          <w:color w:val="000000"/>
          <w:sz w:val="28"/>
        </w:rPr>
        <w:t xml:space="preserve">
       Другой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 Өзге де тұрғын үйлер пайдалануға берілген жағдайда, тұрғын және қосалқы үй-жайлардың жалпы алаңын көрсетіңіз, шаршы метр</w:t>
      </w:r>
    </w:p>
    <w:p>
      <w:pPr>
        <w:spacing w:after="0"/>
        <w:ind w:left="0"/>
        <w:jc w:val="both"/>
      </w:pPr>
      <w:r>
        <w:rPr>
          <w:rFonts w:ascii="Times New Roman"/>
          <w:b w:val="false"/>
          <w:i w:val="false"/>
          <w:color w:val="000000"/>
          <w:sz w:val="28"/>
        </w:rPr>
        <w:t>
      При вводе в эксплуатацию прочего жилого здания укажите общую площадь жилых и подсобных помещений, кв.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 Тұрғын үй немесе жатақхана пайдалануға берілген жағдайда, үйдің қабаттылығын "v" белгісімен көрсетіңіз</w:t>
      </w:r>
    </w:p>
    <w:p>
      <w:pPr>
        <w:spacing w:after="0"/>
        <w:ind w:left="0"/>
        <w:jc w:val="both"/>
      </w:pPr>
      <w:r>
        <w:rPr>
          <w:rFonts w:ascii="Times New Roman"/>
          <w:b w:val="false"/>
          <w:i w:val="false"/>
          <w:color w:val="000000"/>
          <w:sz w:val="28"/>
        </w:rPr>
        <w:t>
      При вводе в эксплуатацию жилого дома или общежития отметьте знаком "v" этажность здания</w:t>
      </w:r>
    </w:p>
    <w:p>
      <w:pPr>
        <w:spacing w:after="0"/>
        <w:ind w:left="0"/>
        <w:jc w:val="both"/>
      </w:pPr>
      <w:r>
        <w:rPr>
          <w:rFonts w:ascii="Times New Roman"/>
          <w:b w:val="false"/>
          <w:i w:val="false"/>
          <w:color w:val="000000"/>
          <w:sz w:val="28"/>
        </w:rPr>
        <w:t>
      </w:t>
      </w:r>
      <w:r>
        <w:rPr>
          <w:rFonts w:ascii="Times New Roman"/>
          <w:b/>
          <w:i w:val="false"/>
          <w:color w:val="000000"/>
          <w:sz w:val="28"/>
        </w:rPr>
        <w:t>8.1 1 қабатты</w:t>
      </w:r>
      <w:r>
        <w:rPr>
          <w:rFonts w:ascii="Times New Roman"/>
          <w:b w:val="false"/>
          <w:i w:val="false"/>
          <w:color w:val="000000"/>
          <w:sz w:val="28"/>
        </w:rPr>
        <w:t xml:space="preserve"> </w:t>
      </w:r>
      <w:r>
        <w:rPr>
          <w:rFonts w:ascii="Times New Roman"/>
          <w:b/>
          <w:i w:val="false"/>
          <w:color w:val="000000"/>
          <w:sz w:val="28"/>
        </w:rPr>
        <w:t>8.4 4 қабатты</w:t>
      </w:r>
      <w:r>
        <w:rPr>
          <w:rFonts w:ascii="Times New Roman"/>
          <w:b w:val="false"/>
          <w:i w:val="false"/>
          <w:color w:val="000000"/>
          <w:sz w:val="28"/>
        </w:rPr>
        <w:t xml:space="preserve"> </w:t>
      </w:r>
      <w:r>
        <w:rPr>
          <w:rFonts w:ascii="Times New Roman"/>
          <w:b/>
          <w:i w:val="false"/>
          <w:color w:val="000000"/>
          <w:sz w:val="28"/>
        </w:rPr>
        <w:t>8.7 20 қабатты және</w:t>
      </w:r>
    </w:p>
    <w:p>
      <w:pPr>
        <w:spacing w:after="0"/>
        <w:ind w:left="0"/>
        <w:jc w:val="both"/>
      </w:pPr>
      <w:r>
        <w:rPr>
          <w:rFonts w:ascii="Times New Roman"/>
          <w:b w:val="false"/>
          <w:i w:val="false"/>
          <w:color w:val="000000"/>
          <w:sz w:val="28"/>
        </w:rPr>
        <w:t xml:space="preserve">
       1-этажное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4-этажное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одан да биік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20-этажное и выше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8.2 2 қабатты</w:t>
      </w:r>
      <w:r>
        <w:rPr>
          <w:rFonts w:ascii="Times New Roman"/>
          <w:b w:val="false"/>
          <w:i w:val="false"/>
          <w:color w:val="000000"/>
          <w:sz w:val="28"/>
        </w:rPr>
        <w:t xml:space="preserve"> </w:t>
      </w:r>
      <w:r>
        <w:rPr>
          <w:rFonts w:ascii="Times New Roman"/>
          <w:b/>
          <w:i w:val="false"/>
          <w:color w:val="000000"/>
          <w:sz w:val="28"/>
        </w:rPr>
        <w:t>8.5 5-9 қабатты</w:t>
      </w:r>
    </w:p>
    <w:p>
      <w:pPr>
        <w:spacing w:after="0"/>
        <w:ind w:left="0"/>
        <w:jc w:val="both"/>
      </w:pPr>
      <w:r>
        <w:rPr>
          <w:rFonts w:ascii="Times New Roman"/>
          <w:b w:val="false"/>
          <w:i w:val="false"/>
          <w:color w:val="000000"/>
          <w:sz w:val="28"/>
        </w:rPr>
        <w:t xml:space="preserve">
       2-этажное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5-9-этажное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8.3 3 қабатты</w:t>
      </w:r>
      <w:r>
        <w:rPr>
          <w:rFonts w:ascii="Times New Roman"/>
          <w:b w:val="false"/>
          <w:i w:val="false"/>
          <w:color w:val="000000"/>
          <w:sz w:val="28"/>
        </w:rPr>
        <w:t xml:space="preserve"> </w:t>
      </w:r>
      <w:r>
        <w:rPr>
          <w:rFonts w:ascii="Times New Roman"/>
          <w:b/>
          <w:i w:val="false"/>
          <w:color w:val="000000"/>
          <w:sz w:val="28"/>
        </w:rPr>
        <w:t>8.6 10-19 қабатты</w:t>
      </w:r>
    </w:p>
    <w:p>
      <w:pPr>
        <w:spacing w:after="0"/>
        <w:ind w:left="0"/>
        <w:jc w:val="both"/>
      </w:pPr>
      <w:r>
        <w:rPr>
          <w:rFonts w:ascii="Times New Roman"/>
          <w:b w:val="false"/>
          <w:i w:val="false"/>
          <w:color w:val="000000"/>
          <w:sz w:val="28"/>
        </w:rPr>
        <w:t xml:space="preserve">
       3-этажное 10-19-этажное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9. Тұрғын үй немесе жатақхана пайдалануға берілген жағдайда, абаттандыру дәрежесін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вводе в эксплуатацию жилого дома или общежития отметьте знаком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val="false"/>
          <w:i w:val="false"/>
          <w:color w:val="000000"/>
          <w:sz w:val="28"/>
        </w:rPr>
        <w:t>" степень благоустройства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Жабдықталған:</w:t>
      </w:r>
    </w:p>
    <w:p>
      <w:pPr>
        <w:spacing w:after="0"/>
        <w:ind w:left="0"/>
        <w:jc w:val="both"/>
      </w:pPr>
      <w:r>
        <w:rPr>
          <w:rFonts w:ascii="Times New Roman"/>
          <w:b w:val="false"/>
          <w:i w:val="false"/>
          <w:color w:val="000000"/>
          <w:sz w:val="28"/>
        </w:rPr>
        <w:t>
      Оборудовано:</w:t>
      </w:r>
    </w:p>
    <w:p>
      <w:pPr>
        <w:spacing w:after="0"/>
        <w:ind w:left="0"/>
        <w:jc w:val="both"/>
      </w:pPr>
      <w:r>
        <w:rPr>
          <w:rFonts w:ascii="Times New Roman"/>
          <w:b w:val="false"/>
          <w:i w:val="false"/>
          <w:color w:val="000000"/>
          <w:sz w:val="28"/>
        </w:rPr>
        <w:t>
      </w:t>
      </w:r>
      <w:r>
        <w:rPr>
          <w:rFonts w:ascii="Times New Roman"/>
          <w:b/>
          <w:i w:val="false"/>
          <w:color w:val="000000"/>
          <w:sz w:val="28"/>
        </w:rPr>
        <w:t>9.1 сумен жабдықтау</w:t>
      </w:r>
      <w:r>
        <w:rPr>
          <w:rFonts w:ascii="Times New Roman"/>
          <w:b w:val="false"/>
          <w:i w:val="false"/>
          <w:color w:val="000000"/>
          <w:sz w:val="28"/>
        </w:rPr>
        <w:t xml:space="preserve"> </w:t>
      </w:r>
      <w:r>
        <w:rPr>
          <w:rFonts w:ascii="Times New Roman"/>
          <w:b/>
          <w:i w:val="false"/>
          <w:color w:val="000000"/>
          <w:sz w:val="28"/>
        </w:rPr>
        <w:t>9.6 жеке сужылытқыштардан</w:t>
      </w:r>
    </w:p>
    <w:p>
      <w:pPr>
        <w:spacing w:after="0"/>
        <w:ind w:left="0"/>
        <w:jc w:val="both"/>
      </w:pPr>
      <w:r>
        <w:rPr>
          <w:rFonts w:ascii="Times New Roman"/>
          <w:b w:val="false"/>
          <w:i w:val="false"/>
          <w:color w:val="000000"/>
          <w:sz w:val="28"/>
        </w:rPr>
        <w:t xml:space="preserve">
       водоснабжение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ыстық сумен жабдықтау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горячее водоснабжение от</w:t>
      </w:r>
    </w:p>
    <w:p>
      <w:pPr>
        <w:spacing w:after="0"/>
        <w:ind w:left="0"/>
        <w:jc w:val="both"/>
      </w:pPr>
      <w:r>
        <w:rPr>
          <w:rFonts w:ascii="Times New Roman"/>
          <w:b w:val="false"/>
          <w:i w:val="false"/>
          <w:color w:val="000000"/>
          <w:sz w:val="28"/>
        </w:rPr>
        <w:t>
       индивидуальных</w:t>
      </w:r>
    </w:p>
    <w:p>
      <w:pPr>
        <w:spacing w:after="0"/>
        <w:ind w:left="0"/>
        <w:jc w:val="both"/>
      </w:pPr>
      <w:r>
        <w:rPr>
          <w:rFonts w:ascii="Times New Roman"/>
          <w:b w:val="false"/>
          <w:i w:val="false"/>
          <w:color w:val="000000"/>
          <w:sz w:val="28"/>
        </w:rPr>
        <w:t xml:space="preserve">
       водонагревателей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9.2 кәріз</w:t>
      </w:r>
      <w:r>
        <w:rPr>
          <w:rFonts w:ascii="Times New Roman"/>
          <w:b w:val="false"/>
          <w:i w:val="false"/>
          <w:color w:val="000000"/>
          <w:sz w:val="28"/>
        </w:rPr>
        <w:t xml:space="preserve"> </w:t>
      </w:r>
      <w:r>
        <w:rPr>
          <w:rFonts w:ascii="Times New Roman"/>
          <w:b/>
          <w:i w:val="false"/>
          <w:color w:val="000000"/>
          <w:sz w:val="28"/>
        </w:rPr>
        <w:t>9.7 тұрақты ванна немесе</w:t>
      </w:r>
    </w:p>
    <w:p>
      <w:pPr>
        <w:spacing w:after="0"/>
        <w:ind w:left="0"/>
        <w:jc w:val="both"/>
      </w:pPr>
      <w:r>
        <w:rPr>
          <w:rFonts w:ascii="Times New Roman"/>
          <w:b w:val="false"/>
          <w:i w:val="false"/>
          <w:color w:val="000000"/>
          <w:sz w:val="28"/>
        </w:rPr>
        <w:t xml:space="preserve">
       канализация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сусебезгі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стационарная ванна или душ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9.3 орталықтан жылыту</w:t>
      </w:r>
      <w:r>
        <w:rPr>
          <w:rFonts w:ascii="Times New Roman"/>
          <w:b w:val="false"/>
          <w:i w:val="false"/>
          <w:color w:val="000000"/>
          <w:sz w:val="28"/>
        </w:rPr>
        <w:t xml:space="preserve"> </w:t>
      </w:r>
      <w:r>
        <w:rPr>
          <w:rFonts w:ascii="Times New Roman"/>
          <w:b/>
          <w:i w:val="false"/>
          <w:color w:val="000000"/>
          <w:sz w:val="28"/>
        </w:rPr>
        <w:t>9.8 желілік (табиғи) газ</w:t>
      </w:r>
    </w:p>
    <w:p>
      <w:pPr>
        <w:spacing w:after="0"/>
        <w:ind w:left="0"/>
        <w:jc w:val="both"/>
      </w:pPr>
      <w:r>
        <w:rPr>
          <w:rFonts w:ascii="Times New Roman"/>
          <w:b w:val="false"/>
          <w:i w:val="false"/>
          <w:color w:val="000000"/>
          <w:sz w:val="28"/>
        </w:rPr>
        <w:t xml:space="preserve">
       центральное отопление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газ сетевой (природный)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9.4 дербес жылыту (жеке</w:t>
      </w:r>
      <w:r>
        <w:rPr>
          <w:rFonts w:ascii="Times New Roman"/>
          <w:b w:val="false"/>
          <w:i w:val="false"/>
          <w:color w:val="000000"/>
          <w:sz w:val="28"/>
        </w:rPr>
        <w:t xml:space="preserve"> </w:t>
      </w:r>
      <w:r>
        <w:rPr>
          <w:rFonts w:ascii="Times New Roman"/>
          <w:b/>
          <w:i w:val="false"/>
          <w:color w:val="000000"/>
          <w:sz w:val="28"/>
        </w:rPr>
        <w:t>9.9 сұйытылған газ (балондағы)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қондырғылардан,</w:t>
      </w:r>
      <w:r>
        <w:rPr>
          <w:rFonts w:ascii="Times New Roman"/>
          <w:b w:val="false"/>
          <w:i w:val="false"/>
          <w:color w:val="000000"/>
          <w:sz w:val="28"/>
        </w:rPr>
        <w:t xml:space="preserve"> газ сжиженный (в балонах)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қазандықтардан жылыту</w:t>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автономное отопление</w:t>
      </w:r>
    </w:p>
    <w:p>
      <w:pPr>
        <w:spacing w:after="0"/>
        <w:ind w:left="0"/>
        <w:jc w:val="both"/>
      </w:pPr>
      <w:r>
        <w:rPr>
          <w:rFonts w:ascii="Times New Roman"/>
          <w:b w:val="false"/>
          <w:i w:val="false"/>
          <w:color w:val="000000"/>
          <w:sz w:val="28"/>
        </w:rPr>
        <w:t>
       (отопление от индивидуальных</w:t>
      </w:r>
    </w:p>
    <w:p>
      <w:pPr>
        <w:spacing w:after="0"/>
        <w:ind w:left="0"/>
        <w:jc w:val="both"/>
      </w:pPr>
      <w:r>
        <w:rPr>
          <w:rFonts w:ascii="Times New Roman"/>
          <w:b w:val="false"/>
          <w:i w:val="false"/>
          <w:color w:val="000000"/>
          <w:sz w:val="28"/>
        </w:rPr>
        <w:t>
       установок, котлов)</w:t>
      </w:r>
    </w:p>
    <w:p>
      <w:pPr>
        <w:spacing w:after="0"/>
        <w:ind w:left="0"/>
        <w:jc w:val="both"/>
      </w:pPr>
      <w:r>
        <w:rPr>
          <w:rFonts w:ascii="Times New Roman"/>
          <w:b w:val="false"/>
          <w:i w:val="false"/>
          <w:color w:val="000000"/>
          <w:sz w:val="28"/>
        </w:rPr>
        <w:t>
      </w:t>
      </w:r>
      <w:r>
        <w:rPr>
          <w:rFonts w:ascii="Times New Roman"/>
          <w:b/>
          <w:i w:val="false"/>
          <w:color w:val="000000"/>
          <w:sz w:val="28"/>
        </w:rPr>
        <w:t>9.5 орталықтан ыстық сумен</w:t>
      </w:r>
      <w:r>
        <w:rPr>
          <w:rFonts w:ascii="Times New Roman"/>
          <w:b w:val="false"/>
          <w:i w:val="false"/>
          <w:color w:val="000000"/>
          <w:sz w:val="28"/>
        </w:rPr>
        <w:t xml:space="preserve"> </w:t>
      </w:r>
      <w:r>
        <w:rPr>
          <w:rFonts w:ascii="Times New Roman"/>
          <w:b/>
          <w:i w:val="false"/>
          <w:color w:val="000000"/>
          <w:sz w:val="28"/>
        </w:rPr>
        <w:t>9.10 электр плитасы (еденге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жабдықтау</w:t>
      </w:r>
      <w:r>
        <w:rPr>
          <w:rFonts w:ascii="Times New Roman"/>
          <w:b w:val="false"/>
          <w:i w:val="false"/>
          <w:color w:val="000000"/>
          <w:sz w:val="28"/>
        </w:rPr>
        <w:t xml:space="preserve"> </w:t>
      </w:r>
      <w:r>
        <w:rPr>
          <w:rFonts w:ascii="Times New Roman"/>
          <w:b/>
          <w:i w:val="false"/>
          <w:color w:val="000000"/>
          <w:sz w:val="28"/>
        </w:rPr>
        <w:t>қоятын)</w:t>
      </w:r>
    </w:p>
    <w:p>
      <w:pPr>
        <w:spacing w:after="0"/>
        <w:ind w:left="0"/>
        <w:jc w:val="both"/>
      </w:pPr>
      <w:r>
        <w:rPr>
          <w:rFonts w:ascii="Times New Roman"/>
          <w:b w:val="false"/>
          <w:i w:val="false"/>
          <w:color w:val="000000"/>
          <w:sz w:val="28"/>
        </w:rPr>
        <w:t xml:space="preserve">
       центральное горячее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электроплита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водоснабжение (напольная)</w:t>
      </w:r>
    </w:p>
    <w:p>
      <w:pPr>
        <w:spacing w:after="0"/>
        <w:ind w:left="0"/>
        <w:jc w:val="both"/>
      </w:pPr>
      <w:r>
        <w:rPr>
          <w:rFonts w:ascii="Times New Roman"/>
          <w:b w:val="false"/>
          <w:i w:val="false"/>
          <w:color w:val="000000"/>
          <w:sz w:val="28"/>
        </w:rPr>
        <w:t>
      </w:t>
      </w:r>
      <w:r>
        <w:rPr>
          <w:rFonts w:ascii="Times New Roman"/>
          <w:b/>
          <w:i w:val="false"/>
          <w:color w:val="000000"/>
          <w:sz w:val="28"/>
        </w:rPr>
        <w:t>10. Тұрғын үй немесе жатақхана пайдалануға берілген жағдайда, үйдің қабырғаларының басым материалын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вводе в эксплуатацию жилого дома или общежития отметьте знаком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val="false"/>
          <w:i w:val="false"/>
          <w:color w:val="000000"/>
          <w:sz w:val="28"/>
        </w:rPr>
        <w:t>" преобладающий материал стен здания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10.1 кірпіш, тас</w:t>
      </w:r>
      <w:r>
        <w:rPr>
          <w:rFonts w:ascii="Times New Roman"/>
          <w:b w:val="false"/>
          <w:i w:val="false"/>
          <w:color w:val="000000"/>
          <w:sz w:val="28"/>
        </w:rPr>
        <w:t xml:space="preserve"> </w:t>
      </w:r>
      <w:r>
        <w:rPr>
          <w:rFonts w:ascii="Times New Roman"/>
          <w:b/>
          <w:i w:val="false"/>
          <w:color w:val="000000"/>
          <w:sz w:val="28"/>
        </w:rPr>
        <w:t>10.6 ағаш, шпалдар</w:t>
      </w:r>
    </w:p>
    <w:p>
      <w:pPr>
        <w:spacing w:after="0"/>
        <w:ind w:left="0"/>
        <w:jc w:val="both"/>
      </w:pPr>
      <w:r>
        <w:rPr>
          <w:rFonts w:ascii="Times New Roman"/>
          <w:b w:val="false"/>
          <w:i w:val="false"/>
          <w:color w:val="000000"/>
          <w:sz w:val="28"/>
        </w:rPr>
        <w:t xml:space="preserve">
       кирпич, камень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дерево, шпалы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10.2 ірі панелді</w:t>
      </w:r>
      <w:r>
        <w:rPr>
          <w:rFonts w:ascii="Times New Roman"/>
          <w:b w:val="false"/>
          <w:i w:val="false"/>
          <w:color w:val="000000"/>
          <w:sz w:val="28"/>
        </w:rPr>
        <w:t xml:space="preserve"> </w:t>
      </w:r>
      <w:r>
        <w:rPr>
          <w:rFonts w:ascii="Times New Roman"/>
          <w:b/>
          <w:i w:val="false"/>
          <w:color w:val="000000"/>
          <w:sz w:val="28"/>
        </w:rPr>
        <w:t>10.7 монолитті бетон (темір</w:t>
      </w:r>
    </w:p>
    <w:p>
      <w:pPr>
        <w:spacing w:after="0"/>
        <w:ind w:left="0"/>
        <w:jc w:val="both"/>
      </w:pPr>
      <w:r>
        <w:rPr>
          <w:rFonts w:ascii="Times New Roman"/>
          <w:b w:val="false"/>
          <w:i w:val="false"/>
          <w:color w:val="000000"/>
          <w:sz w:val="28"/>
        </w:rPr>
        <w:t xml:space="preserve">
       крупнопанельный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бетон)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монолитный бетон (железобетон)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10.3 қаңқа-панелді</w:t>
      </w:r>
      <w:r>
        <w:rPr>
          <w:rFonts w:ascii="Times New Roman"/>
          <w:b w:val="false"/>
          <w:i w:val="false"/>
          <w:color w:val="000000"/>
          <w:sz w:val="28"/>
        </w:rPr>
        <w:t xml:space="preserve"> </w:t>
      </w:r>
      <w:r>
        <w:rPr>
          <w:rFonts w:ascii="Times New Roman"/>
          <w:b/>
          <w:i w:val="false"/>
          <w:color w:val="000000"/>
          <w:sz w:val="28"/>
        </w:rPr>
        <w:t>10.8 ұялы бетон</w:t>
      </w:r>
    </w:p>
    <w:p>
      <w:pPr>
        <w:spacing w:after="0"/>
        <w:ind w:left="0"/>
        <w:jc w:val="both"/>
      </w:pPr>
      <w:r>
        <w:rPr>
          <w:rFonts w:ascii="Times New Roman"/>
          <w:b w:val="false"/>
          <w:i w:val="false"/>
          <w:color w:val="000000"/>
          <w:sz w:val="28"/>
        </w:rPr>
        <w:t xml:space="preserve">
       каркасно-панельный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ячеистый бетон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10.4 көлемді-блокты</w:t>
      </w:r>
      <w:r>
        <w:rPr>
          <w:rFonts w:ascii="Times New Roman"/>
          <w:b w:val="false"/>
          <w:i w:val="false"/>
          <w:color w:val="000000"/>
          <w:sz w:val="28"/>
        </w:rPr>
        <w:t xml:space="preserve"> </w:t>
      </w:r>
      <w:r>
        <w:rPr>
          <w:rFonts w:ascii="Times New Roman"/>
          <w:b/>
          <w:i w:val="false"/>
          <w:color w:val="000000"/>
          <w:sz w:val="28"/>
        </w:rPr>
        <w:t>10.9 саман</w:t>
      </w:r>
    </w:p>
    <w:p>
      <w:pPr>
        <w:spacing w:after="0"/>
        <w:ind w:left="0"/>
        <w:jc w:val="both"/>
      </w:pPr>
      <w:r>
        <w:rPr>
          <w:rFonts w:ascii="Times New Roman"/>
          <w:b w:val="false"/>
          <w:i w:val="false"/>
          <w:color w:val="000000"/>
          <w:sz w:val="28"/>
        </w:rPr>
        <w:t xml:space="preserve">
       объемно-блочный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саман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10.5 ірі блокты</w:t>
      </w:r>
      <w:r>
        <w:rPr>
          <w:rFonts w:ascii="Times New Roman"/>
          <w:b w:val="false"/>
          <w:i w:val="false"/>
          <w:color w:val="000000"/>
          <w:sz w:val="28"/>
        </w:rPr>
        <w:t xml:space="preserve"> </w:t>
      </w:r>
      <w:r>
        <w:rPr>
          <w:rFonts w:ascii="Times New Roman"/>
          <w:b/>
          <w:i w:val="false"/>
          <w:color w:val="000000"/>
          <w:sz w:val="28"/>
        </w:rPr>
        <w:t>10.10 қаңқа-қамысты</w:t>
      </w:r>
    </w:p>
    <w:p>
      <w:pPr>
        <w:spacing w:after="0"/>
        <w:ind w:left="0"/>
        <w:jc w:val="both"/>
      </w:pPr>
      <w:r>
        <w:rPr>
          <w:rFonts w:ascii="Times New Roman"/>
          <w:b w:val="false"/>
          <w:i w:val="false"/>
          <w:color w:val="000000"/>
          <w:sz w:val="28"/>
        </w:rPr>
        <w:t xml:space="preserve">
       крупноблочный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каркасно-камышитовый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10.11 басқа да қабырға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материалдары</w:t>
      </w:r>
    </w:p>
    <w:p>
      <w:pPr>
        <w:spacing w:after="0"/>
        <w:ind w:left="0"/>
        <w:jc w:val="both"/>
      </w:pPr>
      <w:r>
        <w:rPr>
          <w:rFonts w:ascii="Times New Roman"/>
          <w:b w:val="false"/>
          <w:i w:val="false"/>
          <w:color w:val="000000"/>
          <w:sz w:val="28"/>
        </w:rPr>
        <w:t xml:space="preserve">
      другие стеновые материалы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36"/>
        <w:gridCol w:w="12394"/>
        <w:gridCol w:w="12394"/>
        <w:gridCol w:w="12394"/>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Тұрғын үй пайдалануға берілген жағдайда пәтер туралы мәліметтерді көрсетіңіз</w:t>
            </w:r>
            <w:r>
              <w:br/>
            </w:r>
            <w:r>
              <w:rPr>
                <w:rFonts w:ascii="Times New Roman"/>
                <w:b w:val="false"/>
                <w:i w:val="false"/>
                <w:color w:val="000000"/>
                <w:sz w:val="20"/>
              </w:rPr>
              <w:t>
При вводе в эксплуатацию жилого дома укажите сведения о квартирах</w:t>
            </w:r>
          </w:p>
        </w:tc>
      </w:tr>
      <w:tr>
        <w:trPr>
          <w:trHeight w:val="30" w:hRule="atLeast"/>
        </w:trPr>
        <w:tc>
          <w:tcPr>
            <w:tcW w:w="1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Пәтерлер саны, бірлік</w:t>
            </w:r>
            <w:r>
              <w:br/>
            </w:r>
            <w:r>
              <w:rPr>
                <w:rFonts w:ascii="Times New Roman"/>
                <w:b w:val="false"/>
                <w:i w:val="false"/>
                <w:color w:val="000000"/>
                <w:sz w:val="20"/>
              </w:rPr>
              <w:t>
Количество квартир, единиц</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Пәтерлердің жалпы алаңы, шаршы метр</w:t>
            </w:r>
            <w:r>
              <w:br/>
            </w:r>
            <w:r>
              <w:rPr>
                <w:rFonts w:ascii="Times New Roman"/>
                <w:b w:val="false"/>
                <w:i w:val="false"/>
                <w:color w:val="000000"/>
                <w:sz w:val="20"/>
              </w:rPr>
              <w:t>
Общая площадь квартир, кв. метров</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Пәтерлердің тұрғын алаңы, шаршы метр</w:t>
            </w:r>
            <w:r>
              <w:br/>
            </w:r>
            <w:r>
              <w:rPr>
                <w:rFonts w:ascii="Times New Roman"/>
                <w:b w:val="false"/>
                <w:i w:val="false"/>
                <w:color w:val="000000"/>
                <w:sz w:val="20"/>
              </w:rPr>
              <w:t>
Жилая площадь квартир, кв. метров</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Бір бөлмелі</w:t>
            </w:r>
            <w:r>
              <w:br/>
            </w:r>
            <w:r>
              <w:rPr>
                <w:rFonts w:ascii="Times New Roman"/>
                <w:b w:val="false"/>
                <w:i w:val="false"/>
                <w:color w:val="000000"/>
                <w:sz w:val="20"/>
              </w:rPr>
              <w:t>
Однокомнатные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Екі бөлмелі</w:t>
            </w:r>
            <w:r>
              <w:br/>
            </w:r>
            <w:r>
              <w:rPr>
                <w:rFonts w:ascii="Times New Roman"/>
                <w:b w:val="false"/>
                <w:i w:val="false"/>
                <w:color w:val="000000"/>
                <w:sz w:val="20"/>
              </w:rPr>
              <w:t>
Двухкомнатные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Үш бөлмелі</w:t>
            </w:r>
            <w:r>
              <w:br/>
            </w:r>
            <w:r>
              <w:rPr>
                <w:rFonts w:ascii="Times New Roman"/>
                <w:b w:val="false"/>
                <w:i w:val="false"/>
                <w:color w:val="000000"/>
                <w:sz w:val="20"/>
              </w:rPr>
              <w:t>
Трехкомнатные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Төрт бөлмелі</w:t>
            </w:r>
            <w:r>
              <w:br/>
            </w:r>
            <w:r>
              <w:rPr>
                <w:rFonts w:ascii="Times New Roman"/>
                <w:b w:val="false"/>
                <w:i w:val="false"/>
                <w:color w:val="000000"/>
                <w:sz w:val="20"/>
              </w:rPr>
              <w:t>
Четырехкомнатные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Бес бөлмелі</w:t>
            </w:r>
            <w:r>
              <w:br/>
            </w:r>
            <w:r>
              <w:rPr>
                <w:rFonts w:ascii="Times New Roman"/>
                <w:b w:val="false"/>
                <w:i w:val="false"/>
                <w:color w:val="000000"/>
                <w:sz w:val="20"/>
              </w:rPr>
              <w:t>
Пятикомнатные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Алты бөлмелі</w:t>
            </w:r>
            <w:r>
              <w:br/>
            </w:r>
            <w:r>
              <w:rPr>
                <w:rFonts w:ascii="Times New Roman"/>
                <w:b w:val="false"/>
                <w:i w:val="false"/>
                <w:color w:val="000000"/>
                <w:sz w:val="20"/>
              </w:rPr>
              <w:t>
Шестикомнатные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Жеті бөлмелі</w:t>
            </w:r>
            <w:r>
              <w:br/>
            </w:r>
            <w:r>
              <w:rPr>
                <w:rFonts w:ascii="Times New Roman"/>
                <w:b w:val="false"/>
                <w:i w:val="false"/>
                <w:color w:val="000000"/>
                <w:sz w:val="20"/>
              </w:rPr>
              <w:t>
Семикомнатные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Сегіз және одан да көп бөлмелі</w:t>
            </w:r>
            <w:r>
              <w:br/>
            </w:r>
            <w:r>
              <w:rPr>
                <w:rFonts w:ascii="Times New Roman"/>
                <w:b w:val="false"/>
                <w:i w:val="false"/>
                <w:color w:val="000000"/>
                <w:sz w:val="20"/>
              </w:rPr>
              <w:t>
Восьмикомнатные и более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Егер объекті пайдалануға берілген жағдайда жаңартылатын энергия көздерінің түрлері қолданылатын болса, онда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көрсетіңіз</w:t>
            </w:r>
            <w:r>
              <w:br/>
            </w:r>
            <w:r>
              <w:rPr>
                <w:rFonts w:ascii="Times New Roman"/>
                <w:b w:val="false"/>
                <w:i w:val="false"/>
                <w:color w:val="000000"/>
                <w:sz w:val="20"/>
              </w:rPr>
              <w:t>
Если при вводе в эксплуатацию объекта используются виды возобновляемых источников энергии, то отметьте знаком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Жылу энергиясының түрлері</w:t>
            </w:r>
            <w:r>
              <w:br/>
            </w:r>
            <w:r>
              <w:rPr>
                <w:rFonts w:ascii="Times New Roman"/>
                <w:b w:val="false"/>
                <w:i w:val="false"/>
                <w:color w:val="000000"/>
                <w:sz w:val="20"/>
              </w:rPr>
              <w:t>
Виды теплоэнергии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негізгі түрі</w:t>
            </w:r>
            <w:r>
              <w:br/>
            </w:r>
            <w:r>
              <w:rPr>
                <w:rFonts w:ascii="Times New Roman"/>
                <w:b w:val="false"/>
                <w:i w:val="false"/>
                <w:color w:val="000000"/>
                <w:sz w:val="20"/>
              </w:rPr>
              <w:t>
основной вид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қосалқы түрі</w:t>
            </w:r>
            <w:r>
              <w:br/>
            </w:r>
            <w:r>
              <w:rPr>
                <w:rFonts w:ascii="Times New Roman"/>
                <w:b w:val="false"/>
                <w:i w:val="false"/>
                <w:color w:val="000000"/>
                <w:sz w:val="20"/>
              </w:rPr>
              <w:t>
вспомогательный вид</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күн жылу энергиясы</w:t>
            </w:r>
            <w:r>
              <w:br/>
            </w:r>
            <w:r>
              <w:rPr>
                <w:rFonts w:ascii="Times New Roman"/>
                <w:b w:val="false"/>
                <w:i w:val="false"/>
                <w:color w:val="000000"/>
                <w:sz w:val="20"/>
              </w:rPr>
              <w:t>
теплоэнергия солнечная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геотермалдық көздерден алынған жылу энергиясы</w:t>
            </w:r>
            <w:r>
              <w:br/>
            </w:r>
            <w:r>
              <w:rPr>
                <w:rFonts w:ascii="Times New Roman"/>
                <w:b w:val="false"/>
                <w:i w:val="false"/>
                <w:color w:val="000000"/>
                <w:sz w:val="20"/>
              </w:rPr>
              <w:t>
теплоэнергия от геотермальных источников</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биогаздан алынған жылу энергиясы</w:t>
            </w:r>
            <w:r>
              <w:br/>
            </w:r>
            <w:r>
              <w:rPr>
                <w:rFonts w:ascii="Times New Roman"/>
                <w:b w:val="false"/>
                <w:i w:val="false"/>
                <w:color w:val="000000"/>
                <w:sz w:val="20"/>
              </w:rPr>
              <w:t>
теплоэнергия от биогаза</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биомассадан алынған жылу энергиясы</w:t>
            </w:r>
            <w:r>
              <w:br/>
            </w:r>
            <w:r>
              <w:rPr>
                <w:rFonts w:ascii="Times New Roman"/>
                <w:b w:val="false"/>
                <w:i w:val="false"/>
                <w:color w:val="000000"/>
                <w:sz w:val="20"/>
              </w:rPr>
              <w:t>
теплоэнергия от биомассы</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өзге де жылу энергиясы</w:t>
            </w:r>
            <w:r>
              <w:br/>
            </w:r>
            <w:r>
              <w:rPr>
                <w:rFonts w:ascii="Times New Roman"/>
                <w:b w:val="false"/>
                <w:i w:val="false"/>
                <w:color w:val="000000"/>
                <w:sz w:val="20"/>
              </w:rPr>
              <w:t>
теплоэнергия прочая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Электр энергиясының түрлері</w:t>
            </w:r>
            <w:r>
              <w:br/>
            </w:r>
            <w:r>
              <w:rPr>
                <w:rFonts w:ascii="Times New Roman"/>
                <w:b w:val="false"/>
                <w:i w:val="false"/>
                <w:color w:val="000000"/>
                <w:sz w:val="20"/>
              </w:rPr>
              <w:t>
Виды электроэнергии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негізгі түрі</w:t>
            </w:r>
            <w:r>
              <w:br/>
            </w:r>
            <w:r>
              <w:rPr>
                <w:rFonts w:ascii="Times New Roman"/>
                <w:b w:val="false"/>
                <w:i w:val="false"/>
                <w:color w:val="000000"/>
                <w:sz w:val="20"/>
              </w:rPr>
              <w:t>
основной вид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қосалқы түрі</w:t>
            </w:r>
            <w:r>
              <w:br/>
            </w:r>
            <w:r>
              <w:rPr>
                <w:rFonts w:ascii="Times New Roman"/>
                <w:b w:val="false"/>
                <w:i w:val="false"/>
                <w:color w:val="000000"/>
                <w:sz w:val="20"/>
              </w:rPr>
              <w:t>
вспомогательный вид</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күн электр энергиясы</w:t>
            </w:r>
            <w:r>
              <w:br/>
            </w:r>
            <w:r>
              <w:rPr>
                <w:rFonts w:ascii="Times New Roman"/>
                <w:b w:val="false"/>
                <w:i w:val="false"/>
                <w:color w:val="000000"/>
                <w:sz w:val="20"/>
              </w:rPr>
              <w:t>
электроэнергия солнечная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жел электр энергиясы</w:t>
            </w:r>
            <w:r>
              <w:br/>
            </w:r>
            <w:r>
              <w:rPr>
                <w:rFonts w:ascii="Times New Roman"/>
                <w:b w:val="false"/>
                <w:i w:val="false"/>
                <w:color w:val="000000"/>
                <w:sz w:val="20"/>
              </w:rPr>
              <w:t>
электроэнергия ветровая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жел/күн электр энергиясы</w:t>
            </w:r>
            <w:r>
              <w:br/>
            </w:r>
            <w:r>
              <w:rPr>
                <w:rFonts w:ascii="Times New Roman"/>
                <w:b w:val="false"/>
                <w:i w:val="false"/>
                <w:color w:val="000000"/>
                <w:sz w:val="20"/>
              </w:rPr>
              <w:t>
электроэнергия ветровая/солнечная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биогаздан алынатын электр энергиясы</w:t>
            </w:r>
            <w:r>
              <w:br/>
            </w:r>
            <w:r>
              <w:rPr>
                <w:rFonts w:ascii="Times New Roman"/>
                <w:b w:val="false"/>
                <w:i w:val="false"/>
                <w:color w:val="000000"/>
                <w:sz w:val="20"/>
              </w:rPr>
              <w:t>
электроэнергия от биогаза</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өзге де электр энергиясы</w:t>
            </w:r>
            <w:r>
              <w:br/>
            </w:r>
            <w:r>
              <w:rPr>
                <w:rFonts w:ascii="Times New Roman"/>
                <w:b w:val="false"/>
                <w:i w:val="false"/>
                <w:color w:val="000000"/>
                <w:sz w:val="20"/>
              </w:rPr>
              <w:t>
электроэнергия прочая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Пайдалануға берілген объектінің энергия тиімділігі сыныбын "v" белгісімен көрсетіңіз</w:t>
            </w:r>
            <w:r>
              <w:br/>
            </w:r>
            <w:r>
              <w:rPr>
                <w:rFonts w:ascii="Times New Roman"/>
                <w:b w:val="false"/>
                <w:i w:val="false"/>
                <w:color w:val="000000"/>
                <w:sz w:val="20"/>
              </w:rPr>
              <w:t>
Отметьте знаком "v" класс энергоэффективности введенного в эксплуатацию объекта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2.04-21-2004 "Азаматтық ғимараттардың энергия тұтынуы мен жылу қорғанышы" РК ҚН-ға сәйкес:</w:t>
            </w:r>
            <w:r>
              <w:br/>
            </w:r>
            <w:r>
              <w:rPr>
                <w:rFonts w:ascii="Times New Roman"/>
                <w:b w:val="false"/>
                <w:i w:val="false"/>
                <w:color w:val="000000"/>
                <w:sz w:val="20"/>
              </w:rPr>
              <w:t>
согласно СН РК 2.04-21-2004 "Энергопотребление и тепловая защита гражданских зданий":</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А (өте жоғары)</w:t>
            </w:r>
            <w:r>
              <w:br/>
            </w:r>
            <w:r>
              <w:rPr>
                <w:rFonts w:ascii="Times New Roman"/>
                <w:b w:val="false"/>
                <w:i w:val="false"/>
                <w:color w:val="000000"/>
                <w:sz w:val="20"/>
              </w:rPr>
              <w:t xml:space="preserve">
А (очень высокий)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Б (жоғары)</w:t>
            </w:r>
            <w:r>
              <w:br/>
            </w:r>
            <w:r>
              <w:rPr>
                <w:rFonts w:ascii="Times New Roman"/>
                <w:b w:val="false"/>
                <w:i w:val="false"/>
                <w:color w:val="000000"/>
                <w:sz w:val="20"/>
              </w:rPr>
              <w:t xml:space="preserve">
Б (высокий)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В (қалыпты)</w:t>
            </w:r>
            <w:r>
              <w:br/>
            </w:r>
            <w:r>
              <w:rPr>
                <w:rFonts w:ascii="Times New Roman"/>
                <w:b w:val="false"/>
                <w:i w:val="false"/>
                <w:color w:val="000000"/>
                <w:sz w:val="20"/>
              </w:rPr>
              <w:t xml:space="preserve">
В (нормальный)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r>
              <w:br/>
            </w:r>
            <w:r>
              <w:rPr>
                <w:rFonts w:ascii="Times New Roman"/>
                <w:b w:val="false"/>
                <w:i w:val="false"/>
                <w:color w:val="000000"/>
                <w:sz w:val="20"/>
              </w:rPr>
              <w:t>
2.04-04-2011 "Ғимараттардың жылу қорғанышы" РК ҚН-ға сәйкес:</w:t>
            </w:r>
            <w:r>
              <w:br/>
            </w:r>
            <w:r>
              <w:rPr>
                <w:rFonts w:ascii="Times New Roman"/>
                <w:b w:val="false"/>
                <w:i w:val="false"/>
                <w:color w:val="000000"/>
                <w:sz w:val="20"/>
              </w:rPr>
              <w:t>
согласно СН РК 2.04-04-2011 "Тепловая защита зданий":</w:t>
            </w:r>
          </w:p>
        </w:tc>
      </w:tr>
      <w:tr>
        <w:trPr>
          <w:trHeight w:val="30" w:hRule="atLeast"/>
        </w:trPr>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өте жоғары:</w:t>
            </w:r>
            <w:r>
              <w:br/>
            </w:r>
            <w:r>
              <w:rPr>
                <w:rFonts w:ascii="Times New Roman"/>
                <w:b w:val="false"/>
                <w:i w:val="false"/>
                <w:color w:val="000000"/>
                <w:sz w:val="20"/>
              </w:rPr>
              <w:t xml:space="preserve">
очень высокий:13.2.1.1 "А++"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13.2.2 жоғары:</w:t>
            </w:r>
            <w:r>
              <w:br/>
            </w:r>
            <w:r>
              <w:rPr>
                <w:rFonts w:ascii="Times New Roman"/>
                <w:b w:val="false"/>
                <w:i w:val="false"/>
                <w:color w:val="000000"/>
                <w:sz w:val="20"/>
              </w:rPr>
              <w:t>
высокий:</w:t>
            </w:r>
            <w:r>
              <w:br/>
            </w:r>
            <w:r>
              <w:rPr>
                <w:rFonts w:ascii="Times New Roman"/>
                <w:b w:val="false"/>
                <w:i w:val="false"/>
                <w:color w:val="000000"/>
                <w:sz w:val="20"/>
              </w:rPr>
              <w:t xml:space="preserve">
13.2.2.1 "В+"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13.2.3 қалыпты:</w:t>
            </w:r>
            <w:r>
              <w:br/>
            </w:r>
            <w:r>
              <w:rPr>
                <w:rFonts w:ascii="Times New Roman"/>
                <w:b w:val="false"/>
                <w:i w:val="false"/>
                <w:color w:val="000000"/>
                <w:sz w:val="20"/>
              </w:rPr>
              <w:t xml:space="preserve">
нормальный: 13.2.3.1 "С+"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13.2.1.2 "А+"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13.2.2.2 "В"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13.2.3.2 "С"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13.2.1.3 "А"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13.2.3.2 "С-"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Өзге де тұрғын ғимараттар, тұрғын емес ғимараттар, тұрғын емес мақсаттағы кіріктіре - жапсарластыра салынған үй-жайлар немесе имараттар пайдалануға берілген жағдайда, мыналарды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"Объектілер және қуаттар түрлерінің тізбесіне" сәйкес өлшем бірлігін</w:t>
            </w:r>
            <w:r>
              <w:br/>
            </w:r>
            <w:r>
              <w:rPr>
                <w:rFonts w:ascii="Times New Roman"/>
                <w:b w:val="false"/>
                <w:i w:val="false"/>
                <w:color w:val="000000"/>
                <w:sz w:val="20"/>
              </w:rPr>
              <w:t>
Единицу измерения согласно</w:t>
            </w:r>
            <w:r>
              <w:br/>
            </w:r>
            <w:r>
              <w:rPr>
                <w:rFonts w:ascii="Times New Roman"/>
                <w:b w:val="false"/>
                <w:i w:val="false"/>
                <w:color w:val="000000"/>
                <w:sz w:val="20"/>
              </w:rPr>
              <w:t>
"Перечню видов объектов и мощностей"</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Пайдалануға берілген қуатты</w:t>
            </w:r>
            <w:r>
              <w:br/>
            </w:r>
            <w:r>
              <w:rPr>
                <w:rFonts w:ascii="Times New Roman"/>
                <w:b w:val="false"/>
                <w:i w:val="false"/>
                <w:color w:val="000000"/>
                <w:sz w:val="20"/>
              </w:rPr>
              <w:t>
Введенную мощность</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Объект құрылысының нақты құнын көрсетіңіз, мың теңгемен</w:t>
            </w:r>
            <w:r>
              <w:br/>
            </w:r>
            <w:r>
              <w:rPr>
                <w:rFonts w:ascii="Times New Roman"/>
                <w:b w:val="false"/>
                <w:i w:val="false"/>
                <w:color w:val="000000"/>
                <w:sz w:val="20"/>
              </w:rPr>
              <w:t>
Укажите фактическую стоимость строительства объекта, в тысячах тенге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тізбесіне" сәйкес толтырылады</w:t>
      </w:r>
    </w:p>
    <w:p>
      <w:pPr>
        <w:spacing w:after="0"/>
        <w:ind w:left="0"/>
        <w:jc w:val="both"/>
      </w:pPr>
      <w:r>
        <w:rPr>
          <w:rFonts w:ascii="Times New Roman"/>
          <w:b w:val="false"/>
          <w:i w:val="false"/>
          <w:color w:val="000000"/>
          <w:sz w:val="28"/>
        </w:rPr>
        <w:t>
      Здесь и далее заполняется согласно "Перечню видов объектов и мощностей", размещенный на Интернет-ресурсе Комитета по статистике Министерства Национальной экономики Республики Казахстан в разделе "Для респондентов"</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жылы барлық көрсеткіштер бойынша бірдей бірнеше объектілер пайдалануға берілген жағдайда олардың жалпы саны көрсетіледі</w:t>
      </w:r>
    </w:p>
    <w:p>
      <w:pPr>
        <w:spacing w:after="0"/>
        <w:ind w:left="0"/>
        <w:jc w:val="both"/>
      </w:pPr>
      <w:r>
        <w:rPr>
          <w:rFonts w:ascii="Times New Roman"/>
          <w:b w:val="false"/>
          <w:i w:val="false"/>
          <w:color w:val="000000"/>
          <w:sz w:val="28"/>
        </w:rPr>
        <w:t>
      В случая ввода в эксплуатацию в отчетном году одновременно нескольких идентичных по всем показателям объектов указывается суммарное количество</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 метр - квадратный метр</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 ______________________ </w:t>
      </w:r>
      <w:r>
        <w:rPr>
          <w:rFonts w:ascii="Times New Roman"/>
          <w:b w:val="false"/>
          <w:i w:val="false"/>
          <w:color w:val="000000"/>
          <w:sz w:val="28"/>
        </w:rPr>
        <w:t>Адрес</w:t>
      </w:r>
      <w:r>
        <w:rPr>
          <w:rFonts w:ascii="Times New Roman"/>
          <w:b/>
          <w:i w:val="false"/>
          <w:color w:val="000000"/>
          <w:sz w:val="28"/>
        </w:rPr>
        <w:t xml:space="preserve">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w:t>
      </w:r>
      <w:r>
        <w:rPr>
          <w:rFonts w:ascii="Times New Roman"/>
          <w:b/>
          <w:i w:val="false"/>
          <w:color w:val="000000"/>
          <w:sz w:val="28"/>
        </w:rPr>
        <w:t>________________</w:t>
      </w:r>
    </w:p>
    <w:p>
      <w:pPr>
        <w:spacing w:after="0"/>
        <w:ind w:left="0"/>
        <w:jc w:val="both"/>
      </w:pPr>
      <w:r>
        <w:rPr>
          <w:rFonts w:ascii="Times New Roman"/>
          <w:b w:val="false"/>
          <w:i w:val="false"/>
          <w:color w:val="000000"/>
          <w:sz w:val="28"/>
        </w:rPr>
        <w:t>
      </w:t>
      </w:r>
      <w:r>
        <w:rPr>
          <w:rFonts w:ascii="Times New Roman"/>
          <w:b/>
          <w:i w:val="false"/>
          <w:color w:val="000000"/>
          <w:sz w:val="28"/>
        </w:rPr>
        <w:t>Алғашқы деректерді жариялауға келісеміз</w:t>
      </w:r>
    </w:p>
    <w:p>
      <w:pPr>
        <w:spacing w:after="0"/>
        <w:ind w:left="0"/>
        <w:jc w:val="both"/>
      </w:pPr>
      <w:r>
        <w:rPr>
          <w:rFonts w:ascii="Times New Roman"/>
          <w:b w:val="false"/>
          <w:i w:val="false"/>
          <w:color w:val="000000"/>
          <w:sz w:val="28"/>
        </w:rPr>
        <w:t xml:space="preserve">
       Согласны на опубликование первичных данных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Алғашқы деректерді жариялауға келіспейміз</w:t>
      </w:r>
    </w:p>
    <w:p>
      <w:pPr>
        <w:spacing w:after="0"/>
        <w:ind w:left="0"/>
        <w:jc w:val="both"/>
      </w:pPr>
      <w:r>
        <w:rPr>
          <w:rFonts w:ascii="Times New Roman"/>
          <w:b w:val="false"/>
          <w:i w:val="false"/>
          <w:color w:val="000000"/>
          <w:sz w:val="28"/>
        </w:rPr>
        <w:t xml:space="preserve">
       Не согласны на опубликование первичных данных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 xml:space="preserve">2014 жылғы 27 қазандағы № 26 </w:t>
            </w:r>
            <w:r>
              <w:br/>
            </w:r>
            <w:r>
              <w:rPr>
                <w:rFonts w:ascii="Times New Roman"/>
                <w:b w:val="false"/>
                <w:i w:val="false"/>
                <w:color w:val="000000"/>
                <w:sz w:val="20"/>
              </w:rPr>
              <w:t>бұйрығына 8-қосымша</w:t>
            </w:r>
          </w:p>
        </w:tc>
      </w:tr>
    </w:tbl>
    <w:bookmarkStart w:name="z58" w:id="52"/>
    <w:p>
      <w:pPr>
        <w:spacing w:after="0"/>
        <w:ind w:left="0"/>
        <w:jc w:val="left"/>
      </w:pPr>
      <w:r>
        <w:rPr>
          <w:rFonts w:ascii="Times New Roman"/>
          <w:b/>
          <w:i w:val="false"/>
          <w:color w:val="000000"/>
        </w:rPr>
        <w:t xml:space="preserve"> "Объектілерді пайдалануға беру туралы есеп" жалпымемлекеттік</w:t>
      </w:r>
      <w:r>
        <w:br/>
      </w:r>
      <w:r>
        <w:rPr>
          <w:rFonts w:ascii="Times New Roman"/>
          <w:b/>
          <w:i w:val="false"/>
          <w:color w:val="000000"/>
        </w:rPr>
        <w:t>статистикалық байқаудың статистикалық нысанын толтыру жөніндегі нұсқаулық (коды 0441104, индекс 2-КС, кезеңділігі жылдық)</w:t>
      </w:r>
    </w:p>
    <w:bookmarkEnd w:id="52"/>
    <w:p>
      <w:pPr>
        <w:spacing w:after="0"/>
        <w:ind w:left="0"/>
        <w:jc w:val="both"/>
      </w:pPr>
      <w:r>
        <w:rPr>
          <w:rFonts w:ascii="Times New Roman"/>
          <w:b w:val="false"/>
          <w:i w:val="false"/>
          <w:color w:val="ff0000"/>
          <w:sz w:val="28"/>
        </w:rPr>
        <w:t xml:space="preserve">
      Ескерту. 8-қосымша жаңа редакцияда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p>
    <w:bookmarkStart w:name="z62" w:id="53"/>
    <w:p>
      <w:pPr>
        <w:spacing w:after="0"/>
        <w:ind w:left="0"/>
        <w:jc w:val="both"/>
      </w:pPr>
      <w:r>
        <w:rPr>
          <w:rFonts w:ascii="Times New Roman"/>
          <w:b w:val="false"/>
          <w:i w:val="false"/>
          <w:color w:val="000000"/>
          <w:sz w:val="28"/>
        </w:rPr>
        <w:t xml:space="preserve">
       1. Осы "Объектілерді пайдалануға беру туралы есеп" жалпымемлекеттік статистикалық байқаудың статистикалық нысанын (коды 0441104, индекс 2-КС, кезеңділігі жылдық)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"Объектілерді пайдалануға беру туралы есеп" жалпымемлекеттік статистикалық байқаудың статистикалық нысанын (коды 0441104, индекс 2-КС, кезеңділігі жылдық) (бұдан әрі - статистикалық нысан) жалпымемлекеттік статистикалық байқаудың статистикалық нысаны толтыру тәртібін нақтылайды.</w:t>
      </w:r>
    </w:p>
    <w:bookmarkEnd w:id="53"/>
    <w:bookmarkStart w:name="z63" w:id="54"/>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bookmarkEnd w:id="54"/>
    <w:bookmarkStart w:name="z64" w:id="55"/>
    <w:p>
      <w:pPr>
        <w:spacing w:after="0"/>
        <w:ind w:left="0"/>
        <w:jc w:val="both"/>
      </w:pPr>
      <w:r>
        <w:rPr>
          <w:rFonts w:ascii="Times New Roman"/>
          <w:b w:val="false"/>
          <w:i w:val="false"/>
          <w:color w:val="000000"/>
          <w:sz w:val="28"/>
        </w:rPr>
        <w:t>
      1) банктердің кредиттері – бұл қарыз алушының қаржы қаражатына қажеттілігін қанағаттандыру үшін, банк белгілі мақсатқа беретін ақшалай қаражаттар;</w:t>
      </w:r>
    </w:p>
    <w:bookmarkEnd w:id="55"/>
    <w:bookmarkStart w:name="z65" w:id="56"/>
    <w:p>
      <w:pPr>
        <w:spacing w:after="0"/>
        <w:ind w:left="0"/>
        <w:jc w:val="both"/>
      </w:pPr>
      <w:r>
        <w:rPr>
          <w:rFonts w:ascii="Times New Roman"/>
          <w:b w:val="false"/>
          <w:i w:val="false"/>
          <w:color w:val="000000"/>
          <w:sz w:val="28"/>
        </w:rPr>
        <w:t>
      2) басқа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кәсіпорындар құрылтайшылары, заңды және жеке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p>
    <w:bookmarkEnd w:id="56"/>
    <w:bookmarkStart w:name="z69" w:id="57"/>
    <w:p>
      <w:pPr>
        <w:spacing w:after="0"/>
        <w:ind w:left="0"/>
        <w:jc w:val="both"/>
      </w:pPr>
      <w:r>
        <w:rPr>
          <w:rFonts w:ascii="Times New Roman"/>
          <w:b w:val="false"/>
          <w:i w:val="false"/>
          <w:color w:val="000000"/>
          <w:sz w:val="28"/>
        </w:rPr>
        <w:t>
      3) биомасса – органикалық, қазба емес биологиялық туынды материалдар;</w:t>
      </w:r>
    </w:p>
    <w:bookmarkEnd w:id="57"/>
    <w:bookmarkStart w:name="z70" w:id="58"/>
    <w:p>
      <w:pPr>
        <w:spacing w:after="0"/>
        <w:ind w:left="0"/>
        <w:jc w:val="both"/>
      </w:pPr>
      <w:r>
        <w:rPr>
          <w:rFonts w:ascii="Times New Roman"/>
          <w:b w:val="false"/>
          <w:i w:val="false"/>
          <w:color w:val="000000"/>
          <w:sz w:val="28"/>
        </w:rPr>
        <w:t>
      4) биогаз – биомассаны ашыту нәтижесінде алынатын метан, көміртегінің және (немесе) сутегінің монооксиді;</w:t>
      </w:r>
    </w:p>
    <w:bookmarkEnd w:id="58"/>
    <w:bookmarkStart w:name="z71" w:id="59"/>
    <w:p>
      <w:pPr>
        <w:spacing w:after="0"/>
        <w:ind w:left="0"/>
        <w:jc w:val="both"/>
      </w:pPr>
      <w:r>
        <w:rPr>
          <w:rFonts w:ascii="Times New Roman"/>
          <w:b w:val="false"/>
          <w:i w:val="false"/>
          <w:color w:val="000000"/>
          <w:sz w:val="28"/>
        </w:rPr>
        <w:t>
      5) геотермальдық энергия – жер қабатынан бөлінетін жылу, әдетте, қыздырылған су немесе бу түріндегі энергия;</w:t>
      </w:r>
    </w:p>
    <w:bookmarkEnd w:id="59"/>
    <w:bookmarkStart w:name="z72" w:id="60"/>
    <w:p>
      <w:pPr>
        <w:spacing w:after="0"/>
        <w:ind w:left="0"/>
        <w:jc w:val="both"/>
      </w:pPr>
      <w:r>
        <w:rPr>
          <w:rFonts w:ascii="Times New Roman"/>
          <w:b w:val="false"/>
          <w:i w:val="false"/>
          <w:color w:val="000000"/>
          <w:sz w:val="28"/>
        </w:rPr>
        <w:t>
      6) ғимараттың жалпы құрылыс көлемі - бұл плюс, минус 0,00 (жерүсті бөлігі) белгісінен жоғары және осы белгіден төмен (жерасты бөлігі) құрылыс көлемінің жиынтығы. Ғимараттардың жерасты және жерүсті бөліктерінің құрылыс көлемі жоғары беттің шегімен анықталады;</w:t>
      </w:r>
    </w:p>
    <w:bookmarkEnd w:id="60"/>
    <w:bookmarkStart w:name="z73" w:id="61"/>
    <w:p>
      <w:pPr>
        <w:spacing w:after="0"/>
        <w:ind w:left="0"/>
        <w:jc w:val="both"/>
      </w:pPr>
      <w:r>
        <w:rPr>
          <w:rFonts w:ascii="Times New Roman"/>
          <w:b w:val="false"/>
          <w:i w:val="false"/>
          <w:color w:val="000000"/>
          <w:sz w:val="28"/>
        </w:rPr>
        <w:t>
      7) ғимараттардың, құрылымдардың, имараттардың энерготиімділік сыныбы – ғимараттардың, құрылымдардың, имараттардың энергия тұтыну үнемділігінің пайдалану сатысындағы энергия тиімділігін сипаттаушы деңгейі;</w:t>
      </w:r>
    </w:p>
    <w:bookmarkEnd w:id="61"/>
    <w:bookmarkStart w:name="z74" w:id="62"/>
    <w:p>
      <w:pPr>
        <w:spacing w:after="0"/>
        <w:ind w:left="0"/>
        <w:jc w:val="both"/>
      </w:pPr>
      <w:r>
        <w:rPr>
          <w:rFonts w:ascii="Times New Roman"/>
          <w:b w:val="false"/>
          <w:i w:val="false"/>
          <w:color w:val="000000"/>
          <w:sz w:val="28"/>
        </w:rPr>
        <w:t>
      8)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p>
    <w:bookmarkEnd w:id="62"/>
    <w:bookmarkStart w:name="z75" w:id="63"/>
    <w:p>
      <w:pPr>
        <w:spacing w:after="0"/>
        <w:ind w:left="0"/>
        <w:jc w:val="both"/>
      </w:pPr>
      <w:r>
        <w:rPr>
          <w:rFonts w:ascii="Times New Roman"/>
          <w:b w:val="false"/>
          <w:i w:val="false"/>
          <w:color w:val="000000"/>
          <w:sz w:val="28"/>
        </w:rPr>
        <w:t>
      9) жалға берілетін (коммуналдық) тұрғын үйлер – тұрғын үй құрылысын дамыту бағдарламасының аясында салынған, халықтың әлеуметтік тұрғыдан қорғалатын топтарына жалға берілетін үйлер;</w:t>
      </w:r>
    </w:p>
    <w:bookmarkEnd w:id="63"/>
    <w:bookmarkStart w:name="z89" w:id="64"/>
    <w:p>
      <w:pPr>
        <w:spacing w:after="0"/>
        <w:ind w:left="0"/>
        <w:jc w:val="both"/>
      </w:pPr>
      <w:r>
        <w:rPr>
          <w:rFonts w:ascii="Times New Roman"/>
          <w:b w:val="false"/>
          <w:i w:val="false"/>
          <w:color w:val="000000"/>
          <w:sz w:val="28"/>
        </w:rPr>
        <w:t>
      10) жалға берілетін тұрғын үйлер – жеке инвестициялар есебінен мемлекеттік емес құрылысшылармен салынған мемлекетке жалға беруге арналған үйлер;</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жаңа құрылыс – пайдалануға берілгеннен кейін дербес теңгерімде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p>
    <w:bookmarkStart w:name="z91" w:id="6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жаңартылатын энергия көздерi</w:t>
      </w:r>
      <w:r>
        <w:rPr>
          <w:rFonts w:ascii="Times New Roman"/>
          <w:b w:val="false"/>
          <w:i w:val="false"/>
          <w:color w:val="000000"/>
          <w:sz w:val="28"/>
        </w:rPr>
        <w:t xml:space="preserve">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bookmarkEnd w:id="65"/>
    <w:bookmarkStart w:name="z92" w:id="66"/>
    <w:p>
      <w:pPr>
        <w:spacing w:after="0"/>
        <w:ind w:left="0"/>
        <w:jc w:val="both"/>
      </w:pPr>
      <w:r>
        <w:rPr>
          <w:rFonts w:ascii="Times New Roman"/>
          <w:b w:val="false"/>
          <w:i w:val="false"/>
          <w:color w:val="000000"/>
          <w:sz w:val="28"/>
        </w:rPr>
        <w:t>
      13) жел энергиясы – электр энергиясын өндіру үшін жел қозғалтқыштарында пайдаланылатын желдің кинетикалық энергиясы;</w:t>
      </w:r>
    </w:p>
    <w:bookmarkEnd w:id="66"/>
    <w:bookmarkStart w:name="z93" w:id="67"/>
    <w:p>
      <w:pPr>
        <w:spacing w:after="0"/>
        <w:ind w:left="0"/>
        <w:jc w:val="both"/>
      </w:pPr>
      <w:r>
        <w:rPr>
          <w:rFonts w:ascii="Times New Roman"/>
          <w:b w:val="false"/>
          <w:i w:val="false"/>
          <w:color w:val="000000"/>
          <w:sz w:val="28"/>
        </w:rPr>
        <w:t>
      14) жергілікті атқарушы органдарды бюджеттік кредиттеу есебінен салынған тұрғын үйлер – құрылысы тұрғын үй құрылысы бағдарламасы шеңберінде, республикалық бюджеттен жергілікті атқарушы органдарды кредиттеу есебінен салынған үйлер;</w:t>
      </w:r>
    </w:p>
    <w:bookmarkEnd w:id="67"/>
    <w:bookmarkStart w:name="z94" w:id="68"/>
    <w:p>
      <w:pPr>
        <w:spacing w:after="0"/>
        <w:ind w:left="0"/>
        <w:jc w:val="both"/>
      </w:pPr>
      <w:r>
        <w:rPr>
          <w:rFonts w:ascii="Times New Roman"/>
          <w:b w:val="false"/>
          <w:i w:val="false"/>
          <w:color w:val="000000"/>
          <w:sz w:val="28"/>
        </w:rPr>
        <w:t>
      15) жергілікті бюджет қаражаты - жергілікті атқарушы органдардың қарыз алу қаражаттарын қоса алғанда, қайтарымды және қайтарымсыз негізде жергілікті бюджеттен бөлінген қаражат;</w:t>
      </w:r>
    </w:p>
    <w:bookmarkEnd w:id="68"/>
    <w:bookmarkStart w:name="z101" w:id="69"/>
    <w:p>
      <w:pPr>
        <w:spacing w:after="0"/>
        <w:ind w:left="0"/>
        <w:jc w:val="both"/>
      </w:pPr>
      <w:r>
        <w:rPr>
          <w:rFonts w:ascii="Times New Roman"/>
          <w:b w:val="false"/>
          <w:i w:val="false"/>
          <w:color w:val="000000"/>
          <w:sz w:val="28"/>
        </w:rPr>
        <w:t>
      16) имарат – табиғи немесе жасанды кеңістіктік шекаралары бар және өндірістік үдерістерді орындауға, материалдық құндылықтарды орналастыруға және сақтауға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объект (жерүсті, субеті және (немесе) жерасты, суасты) нысаны;</w:t>
      </w:r>
    </w:p>
    <w:bookmarkEnd w:id="69"/>
    <w:bookmarkStart w:name="z102" w:id="70"/>
    <w:p>
      <w:pPr>
        <w:spacing w:after="0"/>
        <w:ind w:left="0"/>
        <w:jc w:val="both"/>
      </w:pPr>
      <w:r>
        <w:rPr>
          <w:rFonts w:ascii="Times New Roman"/>
          <w:b w:val="false"/>
          <w:i w:val="false"/>
          <w:color w:val="000000"/>
          <w:sz w:val="28"/>
        </w:rPr>
        <w:t>
      17)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p>
    <w:bookmarkEnd w:id="70"/>
    <w:bookmarkStart w:name="z103" w:id="71"/>
    <w:p>
      <w:pPr>
        <w:spacing w:after="0"/>
        <w:ind w:left="0"/>
        <w:jc w:val="both"/>
      </w:pPr>
      <w:r>
        <w:rPr>
          <w:rFonts w:ascii="Times New Roman"/>
          <w:b w:val="false"/>
          <w:i w:val="false"/>
          <w:color w:val="000000"/>
          <w:sz w:val="28"/>
        </w:rPr>
        <w:t>
      18) кеңейту – жұмыс істеп тұрған кәсіпорындағы (имараттағы) қосымша өндіріс құрылысы, сондай-ақ қосымша немесе жаңа өндірістік қуаттар құру мақсатында жұмыс істеп тұрған аумақта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bookmarkEnd w:id="71"/>
    <w:bookmarkStart w:name="z104" w:id="72"/>
    <w:p>
      <w:pPr>
        <w:spacing w:after="0"/>
        <w:ind w:left="0"/>
        <w:jc w:val="both"/>
      </w:pPr>
      <w:r>
        <w:rPr>
          <w:rFonts w:ascii="Times New Roman"/>
          <w:b w:val="false"/>
          <w:i w:val="false"/>
          <w:color w:val="000000"/>
          <w:sz w:val="28"/>
        </w:rPr>
        <w:t>
      19) коммерциялық тұрғын үйлер – коммерциялық (мемлекеттік емес) құрылысшылармен әрі қарай ипотекалық кредит беру жүйесі бойынша сату үшін салынған, оның ішінде банктерден ипотекалық кредиттер алған үлескерлер қаражатын тартумен тұрғын үй құрылысындағы үлестік қатысуы туралы келісімшарт бойынша салынған үйлер;</w:t>
      </w:r>
    </w:p>
    <w:bookmarkEnd w:id="72"/>
    <w:bookmarkStart w:name="z105" w:id="73"/>
    <w:p>
      <w:pPr>
        <w:spacing w:after="0"/>
        <w:ind w:left="0"/>
        <w:jc w:val="both"/>
      </w:pPr>
      <w:r>
        <w:rPr>
          <w:rFonts w:ascii="Times New Roman"/>
          <w:b w:val="false"/>
          <w:i w:val="false"/>
          <w:color w:val="000000"/>
          <w:sz w:val="28"/>
        </w:rPr>
        <w:t>
      20) күн энергиясы – тікелей күн сәулесінің астына қойылатын арнайы жартылай өткізгіштік күн пластиналық коллекторлардың көмегімен жылу және электр энергиясына өңделіп айналдырылған күн сәулесінің энергиясы;</w:t>
      </w:r>
    </w:p>
    <w:bookmarkEnd w:id="73"/>
    <w:bookmarkStart w:name="z106" w:id="74"/>
    <w:p>
      <w:pPr>
        <w:spacing w:after="0"/>
        <w:ind w:left="0"/>
        <w:jc w:val="both"/>
      </w:pPr>
      <w:r>
        <w:rPr>
          <w:rFonts w:ascii="Times New Roman"/>
          <w:b w:val="false"/>
          <w:i w:val="false"/>
          <w:color w:val="000000"/>
          <w:sz w:val="28"/>
        </w:rPr>
        <w:t>
      21) құрылыстың нақты құны – құрылыс салушының тапсырыс беруші нақты төлеген сомасында құрылыс және монтаж жұмыстарына, тапсырыс беруші сатып алған жабдықтың, құралдың, мүкәммалдың құнына, жобалау – іздестіру жұмыстары мен шығыстарына; сондай – ақ құрылыс объектісінің мүкәммалдық құнына жатқызылатын залалға күрделі шығындарға нақты жұмсалған сома;</w:t>
      </w:r>
    </w:p>
    <w:bookmarkEnd w:id="74"/>
    <w:bookmarkStart w:name="z107" w:id="75"/>
    <w:p>
      <w:pPr>
        <w:spacing w:after="0"/>
        <w:ind w:left="0"/>
        <w:jc w:val="both"/>
      </w:pPr>
      <w:r>
        <w:rPr>
          <w:rFonts w:ascii="Times New Roman"/>
          <w:b w:val="false"/>
          <w:i w:val="false"/>
          <w:color w:val="000000"/>
          <w:sz w:val="28"/>
        </w:rPr>
        <w:t>
      22)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p>
    <w:bookmarkEnd w:id="75"/>
    <w:bookmarkStart w:name="z108" w:id="76"/>
    <w:p>
      <w:pPr>
        <w:spacing w:after="0"/>
        <w:ind w:left="0"/>
        <w:jc w:val="both"/>
      </w:pPr>
      <w:r>
        <w:rPr>
          <w:rFonts w:ascii="Times New Roman"/>
          <w:b w:val="false"/>
          <w:i w:val="false"/>
          <w:color w:val="000000"/>
          <w:sz w:val="28"/>
        </w:rPr>
        <w:t>
      23) меншікті қаражат – кәсіпорындардың, ұйымдардың, халықтың қаражаты;</w:t>
      </w:r>
    </w:p>
    <w:bookmarkEnd w:id="76"/>
    <w:bookmarkStart w:name="z109" w:id="77"/>
    <w:p>
      <w:pPr>
        <w:spacing w:after="0"/>
        <w:ind w:left="0"/>
        <w:jc w:val="both"/>
      </w:pPr>
      <w:r>
        <w:rPr>
          <w:rFonts w:ascii="Times New Roman"/>
          <w:b w:val="false"/>
          <w:i w:val="false"/>
          <w:color w:val="000000"/>
          <w:sz w:val="28"/>
        </w:rPr>
        <w:t>
      24) пәтердің жалпы алаңы - лоджиялар, балкондар, дәліздер, қолайлы ашық алаңдарын ескерумен пәтердің тұрғын және қосалқы үй-жайларының жиынтық алаңы;</w:t>
      </w:r>
    </w:p>
    <w:bookmarkEnd w:id="77"/>
    <w:bookmarkStart w:name="z110" w:id="78"/>
    <w:p>
      <w:pPr>
        <w:spacing w:after="0"/>
        <w:ind w:left="0"/>
        <w:jc w:val="both"/>
      </w:pPr>
      <w:r>
        <w:rPr>
          <w:rFonts w:ascii="Times New Roman"/>
          <w:b w:val="false"/>
          <w:i w:val="false"/>
          <w:color w:val="000000"/>
          <w:sz w:val="28"/>
        </w:rPr>
        <w:t>
      25)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w:t>
      </w:r>
    </w:p>
    <w:bookmarkEnd w:id="78"/>
    <w:bookmarkStart w:name="z111" w:id="79"/>
    <w:p>
      <w:pPr>
        <w:spacing w:after="0"/>
        <w:ind w:left="0"/>
        <w:jc w:val="both"/>
      </w:pPr>
      <w:r>
        <w:rPr>
          <w:rFonts w:ascii="Times New Roman"/>
          <w:b w:val="false"/>
          <w:i w:val="false"/>
          <w:color w:val="000000"/>
          <w:sz w:val="28"/>
        </w:rPr>
        <w:t>
      26) республикалық бюджет қаражаты – үкіметтің сыртқы қарыздарын қоса алғанда, қайтарымды және қайтарымсыз негізде республикалық бюджеттен бөлінген қаражат;</w:t>
      </w:r>
    </w:p>
    <w:bookmarkEnd w:id="79"/>
    <w:bookmarkStart w:name="z112" w:id="80"/>
    <w:p>
      <w:pPr>
        <w:spacing w:after="0"/>
        <w:ind w:left="0"/>
        <w:jc w:val="both"/>
      </w:pPr>
      <w:r>
        <w:rPr>
          <w:rFonts w:ascii="Times New Roman"/>
          <w:b w:val="false"/>
          <w:i w:val="false"/>
          <w:color w:val="000000"/>
          <w:sz w:val="28"/>
        </w:rPr>
        <w:t>
      27) техникамен қайта жарақтандыруға өндірістің алдыңғы қатарлы техникасы мен технологиясын, механизациясы мен автоматтандыруын енгізу, ескірген және табиғи тозған жабдықтарды жаңарту және жаңа, анағұрлым өнімдірек жабдықтармен ауыстыру негізінде жекелеген өндірістердің, цехтардың және учаскелердің техникалық-экономикалық деңгейін жоғарылату, сондай-ақ жалпы зауыттың шаруашылықты және қосалқы қызметті жетілдіру бойынша іс-шаралары кешені жатады;</w:t>
      </w:r>
    </w:p>
    <w:bookmarkEnd w:id="80"/>
    <w:bookmarkStart w:name="z113" w:id="81"/>
    <w:p>
      <w:pPr>
        <w:spacing w:after="0"/>
        <w:ind w:left="0"/>
        <w:jc w:val="both"/>
      </w:pPr>
      <w:r>
        <w:rPr>
          <w:rFonts w:ascii="Times New Roman"/>
          <w:b w:val="false"/>
          <w:i w:val="false"/>
          <w:color w:val="000000"/>
          <w:sz w:val="28"/>
        </w:rPr>
        <w:t>
      28)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 және басқалар);</w:t>
      </w:r>
    </w:p>
    <w:bookmarkEnd w:id="81"/>
    <w:bookmarkStart w:name="z114" w:id="82"/>
    <w:p>
      <w:pPr>
        <w:spacing w:after="0"/>
        <w:ind w:left="0"/>
        <w:jc w:val="both"/>
      </w:pPr>
      <w:r>
        <w:rPr>
          <w:rFonts w:ascii="Times New Roman"/>
          <w:b w:val="false"/>
          <w:i w:val="false"/>
          <w:color w:val="000000"/>
          <w:sz w:val="28"/>
        </w:rPr>
        <w:t>
      29)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p>
    <w:bookmarkEnd w:id="82"/>
    <w:bookmarkStart w:name="z115" w:id="83"/>
    <w:p>
      <w:pPr>
        <w:spacing w:after="0"/>
        <w:ind w:left="0"/>
        <w:jc w:val="both"/>
      </w:pPr>
      <w:r>
        <w:rPr>
          <w:rFonts w:ascii="Times New Roman"/>
          <w:b w:val="false"/>
          <w:i w:val="false"/>
          <w:color w:val="000000"/>
          <w:sz w:val="28"/>
        </w:rPr>
        <w:t>
      30) тұрғын үйлердегі кіріктіре-жапсарластыра салынған үй-жайлар - өзге бағытта пайдаланылатын тұрғын емес үй-жайлар (кеңселер, дүкендер, дәмханалар, шаштараздар және тағы басқалар);</w:t>
      </w:r>
    </w:p>
    <w:bookmarkEnd w:id="83"/>
    <w:bookmarkStart w:name="z116" w:id="84"/>
    <w:p>
      <w:pPr>
        <w:spacing w:after="0"/>
        <w:ind w:left="0"/>
        <w:jc w:val="both"/>
      </w:pPr>
      <w:r>
        <w:rPr>
          <w:rFonts w:ascii="Times New Roman"/>
          <w:b w:val="false"/>
          <w:i w:val="false"/>
          <w:color w:val="000000"/>
          <w:sz w:val="28"/>
        </w:rPr>
        <w:t>
      31) тұрғын үйдің (тұрғын ғимарат) жалпы алаңы – барлық тұрғын үй-жайлардың пайдалы алаңдары мен барлық тұрғын емес үй-жайлардың алаңдарының, сондай-ақ ортақ мүлік болып табылатын, тұрғын үй бөлшектері алаңының қосындысы;</w:t>
      </w:r>
    </w:p>
    <w:bookmarkEnd w:id="84"/>
    <w:bookmarkStart w:name="z117" w:id="85"/>
    <w:p>
      <w:pPr>
        <w:spacing w:after="0"/>
        <w:ind w:left="0"/>
        <w:jc w:val="both"/>
      </w:pPr>
      <w:r>
        <w:rPr>
          <w:rFonts w:ascii="Times New Roman"/>
          <w:b w:val="false"/>
          <w:i w:val="false"/>
          <w:color w:val="000000"/>
          <w:sz w:val="28"/>
        </w:rPr>
        <w:t>
      32) шетелдік банктер – тіркелген мемлекетінің заңнамасы бойынша банктік операциялар жүргізуге құқы бар, Қазақстан Республикасының шегінен тыс құрылған банктер және өзге де қаржы институттары;</w:t>
      </w:r>
    </w:p>
    <w:bookmarkEnd w:id="85"/>
    <w:bookmarkStart w:name="z118" w:id="86"/>
    <w:p>
      <w:pPr>
        <w:spacing w:after="0"/>
        <w:ind w:left="0"/>
        <w:jc w:val="both"/>
      </w:pPr>
      <w:r>
        <w:rPr>
          <w:rFonts w:ascii="Times New Roman"/>
          <w:b w:val="false"/>
          <w:i w:val="false"/>
          <w:color w:val="000000"/>
          <w:sz w:val="28"/>
        </w:rPr>
        <w:t>
      33) энергетикалық тиімділік (энергия тиімділігі)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p>
    <w:bookmarkEnd w:id="86"/>
    <w:bookmarkStart w:name="z119" w:id="87"/>
    <w:p>
      <w:pPr>
        <w:spacing w:after="0"/>
        <w:ind w:left="0"/>
        <w:jc w:val="both"/>
      </w:pPr>
      <w:r>
        <w:rPr>
          <w:rFonts w:ascii="Times New Roman"/>
          <w:b w:val="false"/>
          <w:i w:val="false"/>
          <w:color w:val="000000"/>
          <w:sz w:val="28"/>
        </w:rPr>
        <w:t>
      3. Нысанды толтыру үшін Объектіні пайдалануға қабылдау туралы Мемлекеттік комиссия актісі негіздеме болып табылады.</w:t>
      </w:r>
    </w:p>
    <w:bookmarkEnd w:id="87"/>
    <w:p>
      <w:pPr>
        <w:spacing w:after="0"/>
        <w:ind w:left="0"/>
        <w:jc w:val="both"/>
      </w:pPr>
      <w:r>
        <w:rPr>
          <w:rFonts w:ascii="Times New Roman"/>
          <w:b w:val="false"/>
          <w:i w:val="false"/>
          <w:color w:val="000000"/>
          <w:sz w:val="28"/>
        </w:rPr>
        <w:t>
      Егер құрылымдық және оқшауланған бөлімшелерге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өкілеттілігі жоқ болса, заңды тұлға статистикалық нысанды құрылымдық және оқшауланған бөлімшелер бөлінісінде олардың орналасқан жерін көрсетіп, тапсырады.</w:t>
      </w:r>
    </w:p>
    <w:p>
      <w:pPr>
        <w:spacing w:after="0"/>
        <w:ind w:left="0"/>
        <w:jc w:val="both"/>
      </w:pPr>
      <w:r>
        <w:rPr>
          <w:rFonts w:ascii="Times New Roman"/>
          <w:b w:val="false"/>
          <w:i w:val="false"/>
          <w:color w:val="000000"/>
          <w:sz w:val="28"/>
        </w:rPr>
        <w:t>
      Екі және одан да көп облыстар аумағында объектілерді пайдалануға беруді жүзеге асырушы заңды тұлға және олардың құрылымдық және оқшауланған бөлімшелері әрбір аумақ бойынша ақпаратты көрсете отырып, жеке бланкілерінде тапсырады, яғни деректер пайдалануға берілген объектілердің орналасқан жері бойынша көрсетіледі.</w:t>
      </w:r>
    </w:p>
    <w:p>
      <w:pPr>
        <w:spacing w:after="0"/>
        <w:ind w:left="0"/>
        <w:jc w:val="both"/>
      </w:pP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ғимараттар мен құрылыстар жатады.</w:t>
      </w:r>
    </w:p>
    <w:p>
      <w:pPr>
        <w:spacing w:after="0"/>
        <w:ind w:left="0"/>
        <w:jc w:val="both"/>
      </w:pP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p>
    <w:p>
      <w:pPr>
        <w:spacing w:after="0"/>
        <w:ind w:left="0"/>
        <w:jc w:val="both"/>
      </w:pPr>
      <w:r>
        <w:rPr>
          <w:rFonts w:ascii="Times New Roman"/>
          <w:b w:val="false"/>
          <w:i w:val="false"/>
          <w:color w:val="000000"/>
          <w:sz w:val="28"/>
        </w:rPr>
        <w:t>
      Тұрғын емес үй-жайларға ішкі қосалқы үй-жайлар: ас-үйлер, қуыс-ас-үйлер, немесе ас-үй, асханадағы ас-үй аймағы, дәліздер, кіреберіс холлдар, санитарлық-гигиеналық бөлмелер (ванналар, себезгі, дәретхана, аралас санитарлық торап, сауна), гардероб, жылу генераторларына арналған үй-жайлар жатады.</w:t>
      </w:r>
    </w:p>
    <w:p>
      <w:pPr>
        <w:spacing w:after="0"/>
        <w:ind w:left="0"/>
        <w:jc w:val="both"/>
      </w:pPr>
      <w:r>
        <w:rPr>
          <w:rFonts w:ascii="Times New Roman"/>
          <w:b w:val="false"/>
          <w:i w:val="false"/>
          <w:color w:val="000000"/>
          <w:sz w:val="28"/>
        </w:rPr>
        <w:t>
      Әрбір объектіге жеке-жеке бланк толтырылады. Есепті жылы барлық көрсеткіштер бойынша (түрі, орналасқан жері, қаржыландыру көзі, тұрғын үйдің типі,қабаттылығы және сол сияқты) бірдей бірнеше объектілер бір тапсырыс берушімен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жиынтықталып келтіріледі.</w:t>
      </w:r>
    </w:p>
    <w:bookmarkStart w:name="z120" w:id="88"/>
    <w:p>
      <w:pPr>
        <w:spacing w:after="0"/>
        <w:ind w:left="0"/>
        <w:jc w:val="both"/>
      </w:pPr>
      <w:r>
        <w:rPr>
          <w:rFonts w:ascii="Times New Roman"/>
          <w:b w:val="false"/>
          <w:i w:val="false"/>
          <w:color w:val="000000"/>
          <w:sz w:val="28"/>
        </w:rPr>
        <w:t>
      4. Объектілер кодын статистика органының қызметкері Объектілер және қуаттар түрлерінің тізіміне сәйкес толтырады. Пайдалануға берілген объектілердің қуатын респондент осы тізбеде қарастырылған өлшем бірліктерінде көрсетеді (бір ондық белгімен).</w:t>
      </w:r>
    </w:p>
    <w:bookmarkEnd w:id="88"/>
    <w:p>
      <w:pPr>
        <w:spacing w:after="0"/>
        <w:ind w:left="0"/>
        <w:jc w:val="both"/>
      </w:pP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p>
    <w:bookmarkStart w:name="z121" w:id="89"/>
    <w:p>
      <w:pPr>
        <w:spacing w:after="0"/>
        <w:ind w:left="0"/>
        <w:jc w:val="both"/>
      </w:pPr>
      <w:r>
        <w:rPr>
          <w:rFonts w:ascii="Times New Roman"/>
          <w:b w:val="false"/>
          <w:i w:val="false"/>
          <w:color w:val="000000"/>
          <w:sz w:val="28"/>
        </w:rPr>
        <w:t>
      5. Саяжайларды тұрақты тұру үшін пайдалануға берген жағдайда, оларды жеке тұрғын үйлер ретінде есепке алу қажет.</w:t>
      </w:r>
    </w:p>
    <w:bookmarkEnd w:id="89"/>
    <w:p>
      <w:pPr>
        <w:spacing w:after="0"/>
        <w:ind w:left="0"/>
        <w:jc w:val="both"/>
      </w:pP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p>
    <w:p>
      <w:pPr>
        <w:spacing w:after="0"/>
        <w:ind w:left="0"/>
        <w:jc w:val="both"/>
      </w:pPr>
      <w:r>
        <w:rPr>
          <w:rFonts w:ascii="Times New Roman"/>
          <w:b w:val="false"/>
          <w:i w:val="false"/>
          <w:color w:val="000000"/>
          <w:sz w:val="28"/>
        </w:rPr>
        <w:t>
      Тұрғын емес ғимаратты басқа мақсаттағы ғимараттан қайта жаңарту немесе қайта құрудан кейін пайдалануға беру кезінде, 4-13-бөлімдердің деректері толтырылмайды.</w:t>
      </w:r>
    </w:p>
    <w:p>
      <w:pPr>
        <w:spacing w:after="0"/>
        <w:ind w:left="0"/>
        <w:jc w:val="both"/>
      </w:pPr>
      <w:r>
        <w:rPr>
          <w:rFonts w:ascii="Times New Roman"/>
          <w:b w:val="false"/>
          <w:i w:val="false"/>
          <w:color w:val="000000"/>
          <w:sz w:val="28"/>
        </w:rPr>
        <w:t>
      Тұрғын үйді басқа мақсаттағы ғимараттан қайта жаңарту немесе қайта құрудан кейін пайдалануға беру кезінде, ғимараттардың саны, жалпы құрылыс көлемі, үйлердің қабаттылығы, абаттандыру дәрежесі және үй қабырғаларының материалдарынан басқа барлық көрсеткіштер толтырылады.</w:t>
      </w:r>
    </w:p>
    <w:p>
      <w:pPr>
        <w:spacing w:after="0"/>
        <w:ind w:left="0"/>
        <w:jc w:val="both"/>
      </w:pP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 ақаулық тізімдеме негізінде істен шығарылған және пайдалануға алынған объектілер көрсетіледі.</w:t>
      </w:r>
    </w:p>
    <w:p>
      <w:pPr>
        <w:spacing w:after="0"/>
        <w:ind w:left="0"/>
        <w:jc w:val="both"/>
      </w:pPr>
      <w:r>
        <w:rPr>
          <w:rFonts w:ascii="Times New Roman"/>
          <w:b w:val="false"/>
          <w:i w:val="false"/>
          <w:color w:val="000000"/>
          <w:sz w:val="28"/>
        </w:rPr>
        <w:t>
      Объектілерді пайдалануға секциялап берген жағдайда ғимараттардың саны объект құрылысы толық аяқталып, пайдалануға тұтас берілгеннен соң ғана қойылады.</w:t>
      </w:r>
    </w:p>
    <w:p>
      <w:pPr>
        <w:spacing w:after="0"/>
        <w:ind w:left="0"/>
        <w:jc w:val="both"/>
      </w:pPr>
      <w:r>
        <w:rPr>
          <w:rFonts w:ascii="Times New Roman"/>
          <w:b w:val="false"/>
          <w:i w:val="false"/>
          <w:color w:val="000000"/>
          <w:sz w:val="28"/>
        </w:rPr>
        <w:t>
      Жаңа тұрғын үйдегі жапсарлас салынған үй-жай, жапсарлас-кіріктірме жайлар пайдалануға берілген жағдайда жаңа ғимараттардың саны туралы деректер толтырылмайды. Тұрғын үйлерге жапсаржай (қондырма) пайдалануға берілген жағдайда, 11-бөлімнің 2,3-бағандарын толтыру қажет.</w:t>
      </w:r>
    </w:p>
    <w:p>
      <w:pPr>
        <w:spacing w:after="0"/>
        <w:ind w:left="0"/>
        <w:jc w:val="both"/>
      </w:pP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p>
    <w:p>
      <w:pPr>
        <w:spacing w:after="0"/>
        <w:ind w:left="0"/>
        <w:jc w:val="both"/>
      </w:pPr>
      <w:r>
        <w:rPr>
          <w:rFonts w:ascii="Times New Roman"/>
          <w:b w:val="false"/>
          <w:i w:val="false"/>
          <w:color w:val="000000"/>
          <w:sz w:val="28"/>
        </w:rPr>
        <w:t>
      12-бөлім жаңартылатын энергия көздерін қолданатын объектілер пайдалануға берілген жағдайда толтырылады. Тек қана жаңартылатын энергия көздерін қолданатын объектілер пайдалануға берілген жағдайда "Негізгі түрі" бағаны толтырылады. Жаңартылатын энергия көздерін ішінара қолданатын объектілер пайдалануға берілген жағдайда (негізгі жылу және электрмен қамтамасыз етуден басқа) "Қосалқы түрі" бағаны толтырылады.</w:t>
      </w:r>
    </w:p>
    <w:p>
      <w:pPr>
        <w:spacing w:after="0"/>
        <w:ind w:left="0"/>
        <w:jc w:val="both"/>
      </w:pPr>
      <w:r>
        <w:rPr>
          <w:rFonts w:ascii="Times New Roman"/>
          <w:b w:val="false"/>
          <w:i w:val="false"/>
          <w:color w:val="000000"/>
          <w:sz w:val="28"/>
        </w:rPr>
        <w:t>
      13-бөлім энергия тиімділігі төлқұжаты және техникалық-экономикалық сараптаманың қорытындысы негізінде толтырылады. Пайдалануға берілген объектілердің энергия тиімділігі сыныбы 2.04-21-2204 "Азаматтық ғимараттардың энергия тұтынуы мен жылу қорғанышы" РК ҚН-ға және 2.04-04-2011 "Ғимараттардың жылу қорғанышы" РК ҚН-ға сәйкес толтырылады.</w:t>
      </w:r>
    </w:p>
    <w:p>
      <w:pPr>
        <w:spacing w:after="0"/>
        <w:ind w:left="0"/>
        <w:jc w:val="both"/>
      </w:pPr>
      <w:r>
        <w:rPr>
          <w:rFonts w:ascii="Times New Roman"/>
          <w:b w:val="false"/>
          <w:i w:val="false"/>
          <w:color w:val="000000"/>
          <w:sz w:val="28"/>
        </w:rPr>
        <w:t xml:space="preserve">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(11-тарау) Қазақстан Руспубликасының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 1277 және № 1278 2011 жылғы 2 қарашадағы өзгерістермен) сәйкес рәсімделген, салынған объектілерді пайдалануға қабылдау туралы Мемлекеттік қабылдау комиссиясының актісінің және Меншік иесінің объектіні пайдалануға өз бетінше қабылдау актісінің көшірмелерін беру қажет.</w:t>
      </w:r>
    </w:p>
    <w:bookmarkStart w:name="z122" w:id="90"/>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90"/>
    <w:bookmarkStart w:name="z123" w:id="91"/>
    <w:p>
      <w:pPr>
        <w:spacing w:after="0"/>
        <w:ind w:left="0"/>
        <w:jc w:val="both"/>
      </w:pPr>
      <w:r>
        <w:rPr>
          <w:rFonts w:ascii="Times New Roman"/>
          <w:b w:val="false"/>
          <w:i w:val="false"/>
          <w:color w:val="000000"/>
          <w:sz w:val="28"/>
        </w:rPr>
        <w:t>
      7. Арифметикалық-логикалық бақылау</w:t>
      </w:r>
    </w:p>
    <w:bookmarkEnd w:id="91"/>
    <w:p>
      <w:pPr>
        <w:spacing w:after="0"/>
        <w:ind w:left="0"/>
        <w:jc w:val="both"/>
      </w:pPr>
      <w:r>
        <w:rPr>
          <w:rFonts w:ascii="Times New Roman"/>
          <w:b w:val="false"/>
          <w:i w:val="false"/>
          <w:color w:val="000000"/>
          <w:sz w:val="28"/>
        </w:rPr>
        <w:t>
      2.1–2.5, 3.1–3.4, 6.1–6.5, 8.1–8.7, 10.1–10.9, 12-12.3-жолдарында бір ғана ұяшық толтырылады. Бұл ретте, егер 2.4.1-жолы толтырылған болса, онда 2.4-жолын толтыру керек және егер 2.5.1-жолы толтырылған болса, онда 2.5-жолын толтыру керек.</w:t>
      </w:r>
    </w:p>
    <w:p>
      <w:pPr>
        <w:spacing w:after="0"/>
        <w:ind w:left="0"/>
        <w:jc w:val="both"/>
      </w:pPr>
      <w:r>
        <w:rPr>
          <w:rFonts w:ascii="Times New Roman"/>
          <w:b w:val="false"/>
          <w:i w:val="false"/>
          <w:color w:val="000000"/>
          <w:sz w:val="28"/>
        </w:rPr>
        <w:t>
      9.3 және 9.4, 9.5 және 9.6, 9.8 және 9.9-жолдары бойынша екі ұяшықтан біреуі ғана толтырылады.</w:t>
      </w:r>
    </w:p>
    <w:p>
      <w:pPr>
        <w:spacing w:after="0"/>
        <w:ind w:left="0"/>
        <w:jc w:val="both"/>
      </w:pPr>
      <w:r>
        <w:rPr>
          <w:rFonts w:ascii="Times New Roman"/>
          <w:b w:val="false"/>
          <w:i w:val="false"/>
          <w:color w:val="000000"/>
          <w:sz w:val="28"/>
        </w:rPr>
        <w:t>
      Егер 4-жолы толтырылса, онда 5.1 және 5.3-жолдары толтырылуы керек.</w:t>
      </w:r>
    </w:p>
    <w:p>
      <w:pPr>
        <w:spacing w:after="0"/>
        <w:ind w:left="0"/>
        <w:jc w:val="both"/>
      </w:pPr>
      <w:r>
        <w:rPr>
          <w:rFonts w:ascii="Times New Roman"/>
          <w:b w:val="false"/>
          <w:i w:val="false"/>
          <w:color w:val="000000"/>
          <w:sz w:val="28"/>
        </w:rPr>
        <w:t>
      11.1-11.8-жолдарында барлық үш баған толтырылуы қажет.</w:t>
      </w:r>
    </w:p>
    <w:p>
      <w:pPr>
        <w:spacing w:after="0"/>
        <w:ind w:left="0"/>
        <w:jc w:val="both"/>
      </w:pPr>
      <w:r>
        <w:rPr>
          <w:rFonts w:ascii="Times New Roman"/>
          <w:b w:val="false"/>
          <w:i w:val="false"/>
          <w:color w:val="000000"/>
          <w:sz w:val="28"/>
        </w:rPr>
        <w:t>
      7-жолы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p>
    <w:p>
      <w:pPr>
        <w:spacing w:after="0"/>
        <w:ind w:left="0"/>
        <w:jc w:val="both"/>
      </w:pPr>
      <w:r>
        <w:rPr>
          <w:rFonts w:ascii="Times New Roman"/>
          <w:b w:val="false"/>
          <w:i w:val="false"/>
          <w:color w:val="000000"/>
          <w:sz w:val="28"/>
        </w:rPr>
        <w:t>
      14-жолы тұрғын үйлерден басқа барлық объектілер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 9-қосымша</w:t>
            </w:r>
          </w:p>
        </w:tc>
      </w:tr>
    </w:tbl>
    <w:p>
      <w:pPr>
        <w:spacing w:after="0"/>
        <w:ind w:left="0"/>
        <w:jc w:val="both"/>
      </w:pPr>
      <w:r>
        <w:rPr>
          <w:rFonts w:ascii="Times New Roman"/>
          <w:b w:val="false"/>
          <w:i w:val="false"/>
          <w:color w:val="ff0000"/>
          <w:sz w:val="28"/>
        </w:rPr>
        <w:t xml:space="preserve">
      Ескерту. 9-қосымша жаңа редакцияда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2634"/>
        <w:gridCol w:w="47"/>
        <w:gridCol w:w="47"/>
        <w:gridCol w:w="12394"/>
      </w:tblGrid>
      <w:tr>
        <w:trPr>
          <w:trHeight w:val="30" w:hRule="atLeast"/>
        </w:trPr>
        <w:tc>
          <w:tcPr>
            <w:tcW w:w="2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12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612900" cy="1193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27 октября 2014 года № 26</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www.stat.gov.kz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коды 0391104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0391104</w:t>
            </w:r>
            <w:r>
              <w:br/>
            </w:r>
            <w:r>
              <w:rPr>
                <w:rFonts w:ascii="Times New Roman"/>
                <w:b w:val="false"/>
                <w:i w:val="false"/>
                <w:color w:val="000000"/>
                <w:sz w:val="20"/>
              </w:rPr>
              <w:t>
</w:t>
            </w:r>
            <w:r>
              <w:rPr>
                <w:rFonts w:ascii="Times New Roman"/>
                <w:b/>
                <w:i w:val="false"/>
                <w:color w:val="000000"/>
                <w:sz w:val="20"/>
              </w:rPr>
              <w:t>1-ИС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құрылыс салушылардың объектілерді пайдалануға беруі туралы есеп</w:t>
            </w:r>
            <w:r>
              <w:br/>
            </w:r>
            <w:r>
              <w:rPr>
                <w:rFonts w:ascii="Times New Roman"/>
                <w:b w:val="false"/>
                <w:i w:val="false"/>
                <w:color w:val="000000"/>
                <w:sz w:val="20"/>
              </w:rPr>
              <w:t>
Отчет о вводе в эксплуатацию объектов индивидуальными застройщиками</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231900" cy="5334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тапсырады.</w:t>
            </w:r>
            <w:r>
              <w:br/>
            </w:r>
            <w:r>
              <w:rPr>
                <w:rFonts w:ascii="Times New Roman"/>
                <w:b w:val="false"/>
                <w:i w:val="false"/>
                <w:color w:val="000000"/>
                <w:sz w:val="20"/>
              </w:rPr>
              <w:t>
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по вводимым в эксплуатацию объектам.</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1-наурыз.</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 марта после отчетного периода.</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xml:space="preserve">1. </w:t>
      </w:r>
      <w:r>
        <w:rPr>
          <w:rFonts w:ascii="Times New Roman"/>
          <w:b/>
          <w:i w:val="false"/>
          <w:color w:val="000000"/>
          <w:sz w:val="28"/>
        </w:rPr>
        <w:t>Пайдалануға берілген объект туралы жалпы мәліметтерді көрсетіңіз</w:t>
      </w:r>
    </w:p>
    <w:p>
      <w:pPr>
        <w:spacing w:after="0"/>
        <w:ind w:left="0"/>
        <w:jc w:val="both"/>
      </w:pPr>
      <w:r>
        <w:rPr>
          <w:rFonts w:ascii="Times New Roman"/>
          <w:b w:val="false"/>
          <w:i w:val="false"/>
          <w:color w:val="000000"/>
          <w:sz w:val="28"/>
        </w:rPr>
        <w:t>
      Укажите общие сведения о введенном в эксплуатацию объекте</w:t>
      </w:r>
    </w:p>
    <w:p>
      <w:pPr>
        <w:spacing w:after="0"/>
        <w:ind w:left="0"/>
        <w:jc w:val="both"/>
      </w:pPr>
      <w:r>
        <w:rPr>
          <w:rFonts w:ascii="Times New Roman"/>
          <w:b w:val="false"/>
          <w:i w:val="false"/>
          <w:color w:val="000000"/>
          <w:sz w:val="28"/>
        </w:rPr>
        <w:t>
      </w:t>
      </w:r>
      <w:r>
        <w:rPr>
          <w:rFonts w:ascii="Times New Roman"/>
          <w:b/>
          <w:i w:val="false"/>
          <w:color w:val="000000"/>
          <w:sz w:val="28"/>
        </w:rPr>
        <w:t>1.1 Есептің реттік нөмірі</w:t>
      </w:r>
    </w:p>
    <w:p>
      <w:pPr>
        <w:spacing w:after="0"/>
        <w:ind w:left="0"/>
        <w:jc w:val="both"/>
      </w:pPr>
      <w:r>
        <w:rPr>
          <w:rFonts w:ascii="Times New Roman"/>
          <w:b w:val="false"/>
          <w:i w:val="false"/>
          <w:color w:val="000000"/>
          <w:sz w:val="28"/>
        </w:rPr>
        <w:t>
      Порядковый номер отчета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1.2 Объект түрінің атауы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Наименование вида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1.3 Объектінің орналасқан жері (облыс, қала, аудан, елді мекен)</w:t>
      </w:r>
    </w:p>
    <w:p>
      <w:pPr>
        <w:spacing w:after="0"/>
        <w:ind w:left="0"/>
        <w:jc w:val="both"/>
      </w:pPr>
      <w:r>
        <w:rPr>
          <w:rFonts w:ascii="Times New Roman"/>
          <w:b w:val="false"/>
          <w:i w:val="false"/>
          <w:color w:val="000000"/>
          <w:sz w:val="28"/>
        </w:rPr>
        <w:t>
      Местонахождение объекта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1.4 "Объектілер және қуаттар түрлерінің тізбесіне" сәйкес объект түрінің коды (статистикалық нысанды қағаз жеткізгіште тапсыру кезінде статистика органының қызметкері толтырады)</w:t>
      </w:r>
    </w:p>
    <w:p>
      <w:pPr>
        <w:spacing w:after="0"/>
        <w:ind w:left="0"/>
        <w:jc w:val="both"/>
      </w:pPr>
      <w:r>
        <w:rPr>
          <w:rFonts w:ascii="Times New Roman"/>
          <w:b w:val="false"/>
          <w:i w:val="false"/>
          <w:color w:val="000000"/>
          <w:sz w:val="28"/>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1.5 Әкімшілік-аумақтық объектілер жіктеуішіне сәйкес объектінің орналасқан жерінің коды (статистикалық нысанды қағаз жеткізгіште тапсыру кезінде статистика органының қызметкері толтырады)</w:t>
      </w:r>
    </w:p>
    <w:p>
      <w:pPr>
        <w:spacing w:after="0"/>
        <w:ind w:left="0"/>
        <w:jc w:val="both"/>
      </w:pPr>
      <w:r>
        <w:rPr>
          <w:rFonts w:ascii="Times New Roman"/>
          <w:b w:val="false"/>
          <w:i w:val="false"/>
          <w:color w:val="000000"/>
          <w:sz w:val="28"/>
        </w:rPr>
        <w:t>
      Код местонахождения объекта согласно Классификатору административно- территориальных объектов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1.6 Экономикалық қызмет түрлерінің номенклатурасына сәйкес объектінің қызмет түрінің коды (статистикалық нысанды қағаз тасығышта тапсыру кезінде статистика органының қызметкері толтырады)</w:t>
      </w:r>
    </w:p>
    <w:p>
      <w:pPr>
        <w:spacing w:after="0"/>
        <w:ind w:left="0"/>
        <w:jc w:val="both"/>
      </w:pPr>
      <w:r>
        <w:rPr>
          <w:rFonts w:ascii="Times New Roman"/>
          <w:b w:val="false"/>
          <w:i w:val="false"/>
          <w:color w:val="000000"/>
          <w:sz w:val="28"/>
        </w:rPr>
        <w:t>
      Код вида деятельности объекта согласно Номенклатуре видов экономической деятельности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1.7 Объекті (-лер) саны</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Количество объекта (-ов)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Құрылыстың басым сипатын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знаком "v" преобладающий характер строительства</w:t>
      </w:r>
    </w:p>
    <w:p>
      <w:pPr>
        <w:spacing w:after="0"/>
        <w:ind w:left="0"/>
        <w:jc w:val="both"/>
      </w:pPr>
      <w:r>
        <w:rPr>
          <w:rFonts w:ascii="Times New Roman"/>
          <w:b w:val="false"/>
          <w:i w:val="false"/>
          <w:color w:val="000000"/>
          <w:sz w:val="28"/>
        </w:rPr>
        <w:t>
      </w:t>
      </w:r>
      <w:r>
        <w:rPr>
          <w:rFonts w:ascii="Times New Roman"/>
          <w:b/>
          <w:i w:val="false"/>
          <w:color w:val="000000"/>
          <w:sz w:val="28"/>
        </w:rPr>
        <w:t>2.1 Жаңа құрылыс</w:t>
      </w:r>
      <w:r>
        <w:rPr>
          <w:rFonts w:ascii="Times New Roman"/>
          <w:b w:val="false"/>
          <w:i w:val="false"/>
          <w:color w:val="000000"/>
          <w:sz w:val="28"/>
        </w:rPr>
        <w:t xml:space="preserve"> </w:t>
      </w:r>
      <w:r>
        <w:rPr>
          <w:rFonts w:ascii="Times New Roman"/>
          <w:b/>
          <w:i w:val="false"/>
          <w:color w:val="000000"/>
          <w:sz w:val="28"/>
        </w:rPr>
        <w:t>2.3 Кеңейту</w:t>
      </w:r>
    </w:p>
    <w:p>
      <w:pPr>
        <w:spacing w:after="0"/>
        <w:ind w:left="0"/>
        <w:jc w:val="both"/>
      </w:pPr>
      <w:r>
        <w:rPr>
          <w:rFonts w:ascii="Times New Roman"/>
          <w:b w:val="false"/>
          <w:i w:val="false"/>
          <w:color w:val="000000"/>
          <w:sz w:val="28"/>
        </w:rPr>
        <w:t xml:space="preserve">
       Новое строительство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Расширение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2.2 Қайта жаңарту</w:t>
      </w:r>
    </w:p>
    <w:p>
      <w:pPr>
        <w:spacing w:after="0"/>
        <w:ind w:left="0"/>
        <w:jc w:val="both"/>
      </w:pPr>
      <w:r>
        <w:rPr>
          <w:rFonts w:ascii="Times New Roman"/>
          <w:b w:val="false"/>
          <w:i w:val="false"/>
          <w:color w:val="000000"/>
          <w:sz w:val="28"/>
        </w:rPr>
        <w:t xml:space="preserve">
      Реконструкция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2.4 Техникамен қайта жарақтандыру</w:t>
      </w:r>
    </w:p>
    <w:p>
      <w:pPr>
        <w:spacing w:after="0"/>
        <w:ind w:left="0"/>
        <w:jc w:val="both"/>
      </w:pPr>
      <w:r>
        <w:rPr>
          <w:rFonts w:ascii="Times New Roman"/>
          <w:b w:val="false"/>
          <w:i w:val="false"/>
          <w:color w:val="000000"/>
          <w:sz w:val="28"/>
        </w:rPr>
        <w:t xml:space="preserve">
      Техническое перевооружение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Жаңа ғимараттар санын көрсетіңіз, бірлік</w:t>
      </w:r>
    </w:p>
    <w:p>
      <w:pPr>
        <w:spacing w:after="0"/>
        <w:ind w:left="0"/>
        <w:jc w:val="both"/>
      </w:pPr>
      <w:r>
        <w:rPr>
          <w:rFonts w:ascii="Times New Roman"/>
          <w:b w:val="false"/>
          <w:i w:val="false"/>
          <w:color w:val="000000"/>
          <w:sz w:val="28"/>
        </w:rPr>
        <w:t>
      Укажите количество новых зданий,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Жаңа тұрғын немесе тұрғын емес ғимараттарды, жаңа тұрғын ғимараттағы кіріктіре-жапсарластыра салынған үй-жайларды немесе қолданыстағы ғимаратқа жапсаржай (қондыра салынған үй-жайлар) пайдалануға берілген жағдайда, мыналарды көрсетіңіз:</w:t>
      </w:r>
    </w:p>
    <w:p>
      <w:pPr>
        <w:spacing w:after="0"/>
        <w:ind w:left="0"/>
        <w:jc w:val="both"/>
      </w:pPr>
      <w:r>
        <w:rPr>
          <w:rFonts w:ascii="Times New Roman"/>
          <w:b w:val="false"/>
          <w:i w:val="false"/>
          <w:color w:val="000000"/>
          <w:sz w:val="28"/>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p>
      <w:pPr>
        <w:spacing w:after="0"/>
        <w:ind w:left="0"/>
        <w:jc w:val="both"/>
      </w:pPr>
      <w:r>
        <w:rPr>
          <w:rFonts w:ascii="Times New Roman"/>
          <w:b w:val="false"/>
          <w:i w:val="false"/>
          <w:color w:val="000000"/>
          <w:sz w:val="28"/>
        </w:rPr>
        <w:t>
      </w:t>
      </w:r>
      <w:r>
        <w:rPr>
          <w:rFonts w:ascii="Times New Roman"/>
          <w:b/>
          <w:i w:val="false"/>
          <w:color w:val="000000"/>
          <w:sz w:val="28"/>
        </w:rPr>
        <w:t>4.1 Жалпы құрылыс көлемі, текше метр</w:t>
      </w:r>
    </w:p>
    <w:p>
      <w:pPr>
        <w:spacing w:after="0"/>
        <w:ind w:left="0"/>
        <w:jc w:val="both"/>
      </w:pPr>
      <w:r>
        <w:rPr>
          <w:rFonts w:ascii="Times New Roman"/>
          <w:b w:val="false"/>
          <w:i w:val="false"/>
          <w:color w:val="000000"/>
          <w:sz w:val="28"/>
        </w:rPr>
        <w:t>
      Общий строительный объем, куб. метров</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4.2 Ғимараттың жалпы алаңы, шаршы метр</w:t>
      </w:r>
    </w:p>
    <w:p>
      <w:pPr>
        <w:spacing w:after="0"/>
        <w:ind w:left="0"/>
        <w:jc w:val="both"/>
      </w:pPr>
      <w:r>
        <w:rPr>
          <w:rFonts w:ascii="Times New Roman"/>
          <w:b w:val="false"/>
          <w:i w:val="false"/>
          <w:color w:val="000000"/>
          <w:sz w:val="28"/>
        </w:rPr>
        <w:t>
      Общая площадь здания, кв. метров</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Өзге де тұрғын ғимараттар пайдалануға берілген жағдайда, тұрғын және қосалқы үй-жайлардың жалпы алаңын көрсетіңіз, шаршы метр</w:t>
      </w:r>
    </w:p>
    <w:p>
      <w:pPr>
        <w:spacing w:after="0"/>
        <w:ind w:left="0"/>
        <w:jc w:val="both"/>
      </w:pPr>
      <w:r>
        <w:rPr>
          <w:rFonts w:ascii="Times New Roman"/>
          <w:b w:val="false"/>
          <w:i w:val="false"/>
          <w:color w:val="000000"/>
          <w:sz w:val="28"/>
        </w:rPr>
        <w:t>
      При вводе в эксплуатацию прочего жилого здания укажите общую площадь жилых и подсобных помещений, кв.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Тұрғын үй немесе жатақхана пайдалануға берілген жағдайда, үйдің қабаттылығын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вводе в эксплуатацию жилого дома или общежития отметьте знаком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val="false"/>
          <w:i w:val="false"/>
          <w:color w:val="000000"/>
          <w:sz w:val="28"/>
        </w:rPr>
        <w:t>" этажность здания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6.1 1 қабатты</w:t>
      </w:r>
      <w:r>
        <w:rPr>
          <w:rFonts w:ascii="Times New Roman"/>
          <w:b w:val="false"/>
          <w:i w:val="false"/>
          <w:color w:val="000000"/>
          <w:sz w:val="28"/>
        </w:rPr>
        <w:t xml:space="preserve"> </w:t>
      </w:r>
      <w:r>
        <w:rPr>
          <w:rFonts w:ascii="Times New Roman"/>
          <w:b/>
          <w:i w:val="false"/>
          <w:color w:val="000000"/>
          <w:sz w:val="28"/>
        </w:rPr>
        <w:t>6.4 4 қабатты</w:t>
      </w:r>
      <w:r>
        <w:rPr>
          <w:rFonts w:ascii="Times New Roman"/>
          <w:b w:val="false"/>
          <w:i w:val="false"/>
          <w:color w:val="000000"/>
          <w:sz w:val="28"/>
        </w:rPr>
        <w:t xml:space="preserve"> </w:t>
      </w:r>
      <w:r>
        <w:rPr>
          <w:rFonts w:ascii="Times New Roman"/>
          <w:b/>
          <w:i w:val="false"/>
          <w:color w:val="000000"/>
          <w:sz w:val="28"/>
        </w:rPr>
        <w:t>6.7 20 қабатты және</w:t>
      </w:r>
    </w:p>
    <w:p>
      <w:pPr>
        <w:spacing w:after="0"/>
        <w:ind w:left="0"/>
        <w:jc w:val="both"/>
      </w:pPr>
      <w:r>
        <w:rPr>
          <w:rFonts w:ascii="Times New Roman"/>
          <w:b w:val="false"/>
          <w:i w:val="false"/>
          <w:color w:val="000000"/>
          <w:sz w:val="28"/>
        </w:rPr>
        <w:t xml:space="preserve">
       1-этажное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4-этажное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одан да биік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20-этажное и выше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6.2 2 қабатты</w:t>
      </w:r>
      <w:r>
        <w:rPr>
          <w:rFonts w:ascii="Times New Roman"/>
          <w:b w:val="false"/>
          <w:i w:val="false"/>
          <w:color w:val="000000"/>
          <w:sz w:val="28"/>
        </w:rPr>
        <w:t xml:space="preserve"> </w:t>
      </w:r>
      <w:r>
        <w:rPr>
          <w:rFonts w:ascii="Times New Roman"/>
          <w:b/>
          <w:i w:val="false"/>
          <w:color w:val="000000"/>
          <w:sz w:val="28"/>
        </w:rPr>
        <w:t>6.5 5-9 қабатты</w:t>
      </w:r>
    </w:p>
    <w:p>
      <w:pPr>
        <w:spacing w:after="0"/>
        <w:ind w:left="0"/>
        <w:jc w:val="both"/>
      </w:pPr>
      <w:r>
        <w:rPr>
          <w:rFonts w:ascii="Times New Roman"/>
          <w:b w:val="false"/>
          <w:i w:val="false"/>
          <w:color w:val="000000"/>
          <w:sz w:val="28"/>
        </w:rPr>
        <w:t xml:space="preserve">
       2-этажное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5-9-этажное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6.3 3 қабатты</w:t>
      </w:r>
      <w:r>
        <w:rPr>
          <w:rFonts w:ascii="Times New Roman"/>
          <w:b w:val="false"/>
          <w:i w:val="false"/>
          <w:color w:val="000000"/>
          <w:sz w:val="28"/>
        </w:rPr>
        <w:t xml:space="preserve"> </w:t>
      </w:r>
      <w:r>
        <w:rPr>
          <w:rFonts w:ascii="Times New Roman"/>
          <w:b/>
          <w:i w:val="false"/>
          <w:color w:val="000000"/>
          <w:sz w:val="28"/>
        </w:rPr>
        <w:t>6.6 10-19 қабатты</w:t>
      </w:r>
    </w:p>
    <w:p>
      <w:pPr>
        <w:spacing w:after="0"/>
        <w:ind w:left="0"/>
        <w:jc w:val="both"/>
      </w:pPr>
      <w:r>
        <w:rPr>
          <w:rFonts w:ascii="Times New Roman"/>
          <w:b w:val="false"/>
          <w:i w:val="false"/>
          <w:color w:val="000000"/>
          <w:sz w:val="28"/>
        </w:rPr>
        <w:t xml:space="preserve">
       3-этажное 10-19-этажное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 Тұрғын үй немесе жатақхана пайдалануға берілген жағдайда, абаттандыру дәрежесін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вводе в эксплуатацию жилого дома или общежития отметьте знаком "v" степень благоустройства</w:t>
      </w:r>
    </w:p>
    <w:p>
      <w:pPr>
        <w:spacing w:after="0"/>
        <w:ind w:left="0"/>
        <w:jc w:val="both"/>
      </w:pPr>
      <w:r>
        <w:rPr>
          <w:rFonts w:ascii="Times New Roman"/>
          <w:b w:val="false"/>
          <w:i w:val="false"/>
          <w:color w:val="000000"/>
          <w:sz w:val="28"/>
        </w:rPr>
        <w:t>
      </w:t>
      </w:r>
      <w:r>
        <w:rPr>
          <w:rFonts w:ascii="Times New Roman"/>
          <w:b/>
          <w:i w:val="false"/>
          <w:color w:val="000000"/>
          <w:sz w:val="28"/>
        </w:rPr>
        <w:t>7.1 сумен жабдықтау</w:t>
      </w:r>
      <w:r>
        <w:rPr>
          <w:rFonts w:ascii="Times New Roman"/>
          <w:b w:val="false"/>
          <w:i w:val="false"/>
          <w:color w:val="000000"/>
          <w:sz w:val="28"/>
        </w:rPr>
        <w:t xml:space="preserve"> </w:t>
      </w:r>
      <w:r>
        <w:rPr>
          <w:rFonts w:ascii="Times New Roman"/>
          <w:b/>
          <w:i w:val="false"/>
          <w:color w:val="000000"/>
          <w:sz w:val="28"/>
        </w:rPr>
        <w:t>7.6 жеке су жылытқыштардан</w:t>
      </w:r>
    </w:p>
    <w:p>
      <w:pPr>
        <w:spacing w:after="0"/>
        <w:ind w:left="0"/>
        <w:jc w:val="both"/>
      </w:pPr>
      <w:r>
        <w:rPr>
          <w:rFonts w:ascii="Times New Roman"/>
          <w:b w:val="false"/>
          <w:i w:val="false"/>
          <w:color w:val="000000"/>
          <w:sz w:val="28"/>
        </w:rPr>
        <w:t xml:space="preserve">
       водоснабжение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ыстық сумен жабдықтау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горячее водоснабжение от</w:t>
      </w:r>
    </w:p>
    <w:p>
      <w:pPr>
        <w:spacing w:after="0"/>
        <w:ind w:left="0"/>
        <w:jc w:val="both"/>
      </w:pPr>
      <w:r>
        <w:rPr>
          <w:rFonts w:ascii="Times New Roman"/>
          <w:b w:val="false"/>
          <w:i w:val="false"/>
          <w:color w:val="000000"/>
          <w:sz w:val="28"/>
        </w:rPr>
        <w:t>
       индивидуальных</w:t>
      </w:r>
    </w:p>
    <w:p>
      <w:pPr>
        <w:spacing w:after="0"/>
        <w:ind w:left="0"/>
        <w:jc w:val="both"/>
      </w:pPr>
      <w:r>
        <w:rPr>
          <w:rFonts w:ascii="Times New Roman"/>
          <w:b w:val="false"/>
          <w:i w:val="false"/>
          <w:color w:val="000000"/>
          <w:sz w:val="28"/>
        </w:rPr>
        <w:t xml:space="preserve">
       водонагревателей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7.2 кәріз</w:t>
      </w:r>
      <w:r>
        <w:rPr>
          <w:rFonts w:ascii="Times New Roman"/>
          <w:b w:val="false"/>
          <w:i w:val="false"/>
          <w:color w:val="000000"/>
          <w:sz w:val="28"/>
        </w:rPr>
        <w:t xml:space="preserve"> </w:t>
      </w:r>
      <w:r>
        <w:rPr>
          <w:rFonts w:ascii="Times New Roman"/>
          <w:b/>
          <w:i w:val="false"/>
          <w:color w:val="000000"/>
          <w:sz w:val="28"/>
        </w:rPr>
        <w:t>7.7 тұрақты ванна немесе</w:t>
      </w:r>
    </w:p>
    <w:p>
      <w:pPr>
        <w:spacing w:after="0"/>
        <w:ind w:left="0"/>
        <w:jc w:val="both"/>
      </w:pPr>
      <w:r>
        <w:rPr>
          <w:rFonts w:ascii="Times New Roman"/>
          <w:b w:val="false"/>
          <w:i w:val="false"/>
          <w:color w:val="000000"/>
          <w:sz w:val="28"/>
        </w:rPr>
        <w:t xml:space="preserve">
       канализация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сусебезгі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стационарная ванна или душ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7.3 орталықтан жылыту</w:t>
      </w:r>
      <w:r>
        <w:rPr>
          <w:rFonts w:ascii="Times New Roman"/>
          <w:b w:val="false"/>
          <w:i w:val="false"/>
          <w:color w:val="000000"/>
          <w:sz w:val="28"/>
        </w:rPr>
        <w:t xml:space="preserve"> </w:t>
      </w:r>
      <w:r>
        <w:rPr>
          <w:rFonts w:ascii="Times New Roman"/>
          <w:b/>
          <w:i w:val="false"/>
          <w:color w:val="000000"/>
          <w:sz w:val="28"/>
        </w:rPr>
        <w:t>7.8 желілік (табиғи) газ</w:t>
      </w:r>
    </w:p>
    <w:p>
      <w:pPr>
        <w:spacing w:after="0"/>
        <w:ind w:left="0"/>
        <w:jc w:val="both"/>
      </w:pPr>
      <w:r>
        <w:rPr>
          <w:rFonts w:ascii="Times New Roman"/>
          <w:b w:val="false"/>
          <w:i w:val="false"/>
          <w:color w:val="000000"/>
          <w:sz w:val="28"/>
        </w:rPr>
        <w:t xml:space="preserve">
       центральное отопление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газ сетевой (природный)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7.4 дербес жылыту (жеке</w:t>
      </w:r>
      <w:r>
        <w:rPr>
          <w:rFonts w:ascii="Times New Roman"/>
          <w:b w:val="false"/>
          <w:i w:val="false"/>
          <w:color w:val="000000"/>
          <w:sz w:val="28"/>
        </w:rPr>
        <w:t xml:space="preserve"> </w:t>
      </w:r>
      <w:r>
        <w:rPr>
          <w:rFonts w:ascii="Times New Roman"/>
          <w:b/>
          <w:i w:val="false"/>
          <w:color w:val="000000"/>
          <w:sz w:val="28"/>
        </w:rPr>
        <w:t>7.9 сұйытылған газ (балондағы)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қондырғылардан,</w:t>
      </w:r>
      <w:r>
        <w:rPr>
          <w:rFonts w:ascii="Times New Roman"/>
          <w:b w:val="false"/>
          <w:i w:val="false"/>
          <w:color w:val="000000"/>
          <w:sz w:val="28"/>
        </w:rPr>
        <w:t xml:space="preserve"> газ сжиженный (в балонах)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қазандықтардан жылыту</w:t>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автономное отопление</w:t>
      </w:r>
    </w:p>
    <w:p>
      <w:pPr>
        <w:spacing w:after="0"/>
        <w:ind w:left="0"/>
        <w:jc w:val="both"/>
      </w:pPr>
      <w:r>
        <w:rPr>
          <w:rFonts w:ascii="Times New Roman"/>
          <w:b w:val="false"/>
          <w:i w:val="false"/>
          <w:color w:val="000000"/>
          <w:sz w:val="28"/>
        </w:rPr>
        <w:t>
       (отопление от индивидуальных</w:t>
      </w:r>
    </w:p>
    <w:p>
      <w:pPr>
        <w:spacing w:after="0"/>
        <w:ind w:left="0"/>
        <w:jc w:val="both"/>
      </w:pPr>
      <w:r>
        <w:rPr>
          <w:rFonts w:ascii="Times New Roman"/>
          <w:b w:val="false"/>
          <w:i w:val="false"/>
          <w:color w:val="000000"/>
          <w:sz w:val="28"/>
        </w:rPr>
        <w:t>
       установок, котлов)</w:t>
      </w:r>
    </w:p>
    <w:p>
      <w:pPr>
        <w:spacing w:after="0"/>
        <w:ind w:left="0"/>
        <w:jc w:val="both"/>
      </w:pPr>
      <w:r>
        <w:rPr>
          <w:rFonts w:ascii="Times New Roman"/>
          <w:b w:val="false"/>
          <w:i w:val="false"/>
          <w:color w:val="000000"/>
          <w:sz w:val="28"/>
        </w:rPr>
        <w:t>
      </w:t>
      </w:r>
      <w:r>
        <w:rPr>
          <w:rFonts w:ascii="Times New Roman"/>
          <w:b/>
          <w:i w:val="false"/>
          <w:color w:val="000000"/>
          <w:sz w:val="28"/>
        </w:rPr>
        <w:t>7.5 орталықтан ыстық сумен</w:t>
      </w:r>
      <w:r>
        <w:rPr>
          <w:rFonts w:ascii="Times New Roman"/>
          <w:b w:val="false"/>
          <w:i w:val="false"/>
          <w:color w:val="000000"/>
          <w:sz w:val="28"/>
        </w:rPr>
        <w:t xml:space="preserve"> </w:t>
      </w:r>
      <w:r>
        <w:rPr>
          <w:rFonts w:ascii="Times New Roman"/>
          <w:b/>
          <w:i w:val="false"/>
          <w:color w:val="000000"/>
          <w:sz w:val="28"/>
        </w:rPr>
        <w:t>7.10 электр плитасы (еденге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жабдықтау</w:t>
      </w:r>
      <w:r>
        <w:rPr>
          <w:rFonts w:ascii="Times New Roman"/>
          <w:b w:val="false"/>
          <w:i w:val="false"/>
          <w:color w:val="000000"/>
          <w:sz w:val="28"/>
        </w:rPr>
        <w:t xml:space="preserve"> </w:t>
      </w:r>
      <w:r>
        <w:rPr>
          <w:rFonts w:ascii="Times New Roman"/>
          <w:b/>
          <w:i w:val="false"/>
          <w:color w:val="000000"/>
          <w:sz w:val="28"/>
        </w:rPr>
        <w:t>қоятын)</w:t>
      </w:r>
    </w:p>
    <w:p>
      <w:pPr>
        <w:spacing w:after="0"/>
        <w:ind w:left="0"/>
        <w:jc w:val="both"/>
      </w:pPr>
      <w:r>
        <w:rPr>
          <w:rFonts w:ascii="Times New Roman"/>
          <w:b w:val="false"/>
          <w:i w:val="false"/>
          <w:color w:val="000000"/>
          <w:sz w:val="28"/>
        </w:rPr>
        <w:t xml:space="preserve">
       центральное горячее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электроплита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водоснабжение (напольная)</w:t>
      </w:r>
    </w:p>
    <w:p>
      <w:pPr>
        <w:spacing w:after="0"/>
        <w:ind w:left="0"/>
        <w:jc w:val="both"/>
      </w:pPr>
      <w:r>
        <w:rPr>
          <w:rFonts w:ascii="Times New Roman"/>
          <w:b w:val="false"/>
          <w:i w:val="false"/>
          <w:color w:val="000000"/>
          <w:sz w:val="28"/>
        </w:rPr>
        <w:t>
      </w:t>
      </w:r>
      <w:r>
        <w:rPr>
          <w:rFonts w:ascii="Times New Roman"/>
          <w:b/>
          <w:i w:val="false"/>
          <w:color w:val="000000"/>
          <w:sz w:val="28"/>
        </w:rPr>
        <w:t>8. Тұрғын үй немесе жатақхана пайдалануға берілген жағдайда, үйдің қабырғаларының басым материалын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вводе в эксплуатацию жилого дома или общежития отметьте знаком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val="false"/>
          <w:i w:val="false"/>
          <w:color w:val="000000"/>
          <w:sz w:val="28"/>
        </w:rPr>
        <w:t>" преобладающий материал стен здания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8.1 кірпіш, тас</w:t>
      </w:r>
      <w:r>
        <w:rPr>
          <w:rFonts w:ascii="Times New Roman"/>
          <w:b w:val="false"/>
          <w:i w:val="false"/>
          <w:color w:val="000000"/>
          <w:sz w:val="28"/>
        </w:rPr>
        <w:t xml:space="preserve"> </w:t>
      </w:r>
      <w:r>
        <w:rPr>
          <w:rFonts w:ascii="Times New Roman"/>
          <w:b/>
          <w:i w:val="false"/>
          <w:color w:val="000000"/>
          <w:sz w:val="28"/>
        </w:rPr>
        <w:t>8.6 ағаш, шпалдар</w:t>
      </w:r>
    </w:p>
    <w:p>
      <w:pPr>
        <w:spacing w:after="0"/>
        <w:ind w:left="0"/>
        <w:jc w:val="both"/>
      </w:pPr>
      <w:r>
        <w:rPr>
          <w:rFonts w:ascii="Times New Roman"/>
          <w:b w:val="false"/>
          <w:i w:val="false"/>
          <w:color w:val="000000"/>
          <w:sz w:val="28"/>
        </w:rPr>
        <w:t xml:space="preserve">
       кирпич, камень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дерево, шпалы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8.2 ірі панелді</w:t>
      </w:r>
      <w:r>
        <w:rPr>
          <w:rFonts w:ascii="Times New Roman"/>
          <w:b w:val="false"/>
          <w:i w:val="false"/>
          <w:color w:val="000000"/>
          <w:sz w:val="28"/>
        </w:rPr>
        <w:t xml:space="preserve"> </w:t>
      </w:r>
      <w:r>
        <w:rPr>
          <w:rFonts w:ascii="Times New Roman"/>
          <w:b/>
          <w:i w:val="false"/>
          <w:color w:val="000000"/>
          <w:sz w:val="28"/>
        </w:rPr>
        <w:t>8.7 монолитті бетон (темір</w:t>
      </w:r>
    </w:p>
    <w:p>
      <w:pPr>
        <w:spacing w:after="0"/>
        <w:ind w:left="0"/>
        <w:jc w:val="both"/>
      </w:pPr>
      <w:r>
        <w:rPr>
          <w:rFonts w:ascii="Times New Roman"/>
          <w:b w:val="false"/>
          <w:i w:val="false"/>
          <w:color w:val="000000"/>
          <w:sz w:val="28"/>
        </w:rPr>
        <w:t xml:space="preserve">
       крупнопанельный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бетон)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монолитный бетон (железобетон)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8.3 қаңқа-панелді</w:t>
      </w:r>
      <w:r>
        <w:rPr>
          <w:rFonts w:ascii="Times New Roman"/>
          <w:b w:val="false"/>
          <w:i w:val="false"/>
          <w:color w:val="000000"/>
          <w:sz w:val="28"/>
        </w:rPr>
        <w:t xml:space="preserve"> </w:t>
      </w:r>
      <w:r>
        <w:rPr>
          <w:rFonts w:ascii="Times New Roman"/>
          <w:b/>
          <w:i w:val="false"/>
          <w:color w:val="000000"/>
          <w:sz w:val="28"/>
        </w:rPr>
        <w:t>8.8 ұялы бетон</w:t>
      </w:r>
    </w:p>
    <w:p>
      <w:pPr>
        <w:spacing w:after="0"/>
        <w:ind w:left="0"/>
        <w:jc w:val="both"/>
      </w:pPr>
      <w:r>
        <w:rPr>
          <w:rFonts w:ascii="Times New Roman"/>
          <w:b w:val="false"/>
          <w:i w:val="false"/>
          <w:color w:val="000000"/>
          <w:sz w:val="28"/>
        </w:rPr>
        <w:t xml:space="preserve">
       каркасно-панельный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ячеистый бетон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8.4 көлемді-блокты</w:t>
      </w:r>
      <w:r>
        <w:rPr>
          <w:rFonts w:ascii="Times New Roman"/>
          <w:b w:val="false"/>
          <w:i w:val="false"/>
          <w:color w:val="000000"/>
          <w:sz w:val="28"/>
        </w:rPr>
        <w:t xml:space="preserve"> </w:t>
      </w:r>
      <w:r>
        <w:rPr>
          <w:rFonts w:ascii="Times New Roman"/>
          <w:b/>
          <w:i w:val="false"/>
          <w:color w:val="000000"/>
          <w:sz w:val="28"/>
        </w:rPr>
        <w:t>8.9 саман</w:t>
      </w:r>
    </w:p>
    <w:p>
      <w:pPr>
        <w:spacing w:after="0"/>
        <w:ind w:left="0"/>
        <w:jc w:val="both"/>
      </w:pPr>
      <w:r>
        <w:rPr>
          <w:rFonts w:ascii="Times New Roman"/>
          <w:b w:val="false"/>
          <w:i w:val="false"/>
          <w:color w:val="000000"/>
          <w:sz w:val="28"/>
        </w:rPr>
        <w:t xml:space="preserve">
       объемно-блочный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саман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8.5 ірі блокты</w:t>
      </w:r>
      <w:r>
        <w:rPr>
          <w:rFonts w:ascii="Times New Roman"/>
          <w:b w:val="false"/>
          <w:i w:val="false"/>
          <w:color w:val="000000"/>
          <w:sz w:val="28"/>
        </w:rPr>
        <w:t xml:space="preserve"> </w:t>
      </w:r>
      <w:r>
        <w:rPr>
          <w:rFonts w:ascii="Times New Roman"/>
          <w:b/>
          <w:i w:val="false"/>
          <w:color w:val="000000"/>
          <w:sz w:val="28"/>
        </w:rPr>
        <w:t>8.10 қаңқа-қамысты</w:t>
      </w:r>
    </w:p>
    <w:p>
      <w:pPr>
        <w:spacing w:after="0"/>
        <w:ind w:left="0"/>
        <w:jc w:val="both"/>
      </w:pPr>
      <w:r>
        <w:rPr>
          <w:rFonts w:ascii="Times New Roman"/>
          <w:b w:val="false"/>
          <w:i w:val="false"/>
          <w:color w:val="000000"/>
          <w:sz w:val="28"/>
        </w:rPr>
        <w:t xml:space="preserve">
       крупноблочный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каркасно-камышитовый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8.11 басқа да қабырға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материалдары</w:t>
      </w:r>
    </w:p>
    <w:p>
      <w:pPr>
        <w:spacing w:after="0"/>
        <w:ind w:left="0"/>
        <w:jc w:val="both"/>
      </w:pPr>
      <w:r>
        <w:rPr>
          <w:rFonts w:ascii="Times New Roman"/>
          <w:b w:val="false"/>
          <w:i w:val="false"/>
          <w:color w:val="000000"/>
          <w:sz w:val="28"/>
        </w:rPr>
        <w:t xml:space="preserve">
      другие стеновые материалы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03"/>
        <w:gridCol w:w="12394"/>
        <w:gridCol w:w="12394"/>
        <w:gridCol w:w="12394"/>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Тұрғын үй пайдалануға берілген жағдайда пәтер туралы мәліметтерді көрсетіңіз</w:t>
            </w:r>
            <w:r>
              <w:br/>
            </w:r>
            <w:r>
              <w:rPr>
                <w:rFonts w:ascii="Times New Roman"/>
                <w:b w:val="false"/>
                <w:i w:val="false"/>
                <w:color w:val="000000"/>
                <w:sz w:val="20"/>
              </w:rPr>
              <w:t>
При вводе в эксплуатацию жилого дома укажите сведения о квартирах</w:t>
            </w:r>
          </w:p>
        </w:tc>
      </w:tr>
      <w:tr>
        <w:trPr>
          <w:trHeight w:val="30" w:hRule="atLeast"/>
        </w:trPr>
        <w:tc>
          <w:tcPr>
            <w:tcW w:w="1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Пәтерлер саны, бірлік</w:t>
            </w:r>
            <w:r>
              <w:br/>
            </w:r>
            <w:r>
              <w:rPr>
                <w:rFonts w:ascii="Times New Roman"/>
                <w:b w:val="false"/>
                <w:i w:val="false"/>
                <w:color w:val="000000"/>
                <w:sz w:val="20"/>
              </w:rPr>
              <w:t>
Количество квартир, единиц</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Пәтерлердің жалпы алаңы, шаршы метр</w:t>
            </w:r>
            <w:r>
              <w:br/>
            </w:r>
            <w:r>
              <w:rPr>
                <w:rFonts w:ascii="Times New Roman"/>
                <w:b w:val="false"/>
                <w:i w:val="false"/>
                <w:color w:val="000000"/>
                <w:sz w:val="20"/>
              </w:rPr>
              <w:t>
Общая площадь квартир, кв. метров</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Пәтерлердің тұрғын алаңы, шаршы метр</w:t>
            </w:r>
            <w:r>
              <w:br/>
            </w:r>
            <w:r>
              <w:rPr>
                <w:rFonts w:ascii="Times New Roman"/>
                <w:b w:val="false"/>
                <w:i w:val="false"/>
                <w:color w:val="000000"/>
                <w:sz w:val="20"/>
              </w:rPr>
              <w:t>
Жилая площадь квартир, кв. метров</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Бір бөлмелі</w:t>
            </w:r>
            <w:r>
              <w:br/>
            </w:r>
            <w:r>
              <w:rPr>
                <w:rFonts w:ascii="Times New Roman"/>
                <w:b w:val="false"/>
                <w:i w:val="false"/>
                <w:color w:val="000000"/>
                <w:sz w:val="20"/>
              </w:rPr>
              <w:t>
Однокомнатные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Екі бөлмелі</w:t>
            </w:r>
            <w:r>
              <w:br/>
            </w:r>
            <w:r>
              <w:rPr>
                <w:rFonts w:ascii="Times New Roman"/>
                <w:b w:val="false"/>
                <w:i w:val="false"/>
                <w:color w:val="000000"/>
                <w:sz w:val="20"/>
              </w:rPr>
              <w:t>
Двухкомнатные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Үш бөлмелі</w:t>
            </w:r>
            <w:r>
              <w:br/>
            </w:r>
            <w:r>
              <w:rPr>
                <w:rFonts w:ascii="Times New Roman"/>
                <w:b w:val="false"/>
                <w:i w:val="false"/>
                <w:color w:val="000000"/>
                <w:sz w:val="20"/>
              </w:rPr>
              <w:t>
Трехкомнатные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Төрт бөлмелі</w:t>
            </w:r>
            <w:r>
              <w:br/>
            </w:r>
            <w:r>
              <w:rPr>
                <w:rFonts w:ascii="Times New Roman"/>
                <w:b w:val="false"/>
                <w:i w:val="false"/>
                <w:color w:val="000000"/>
                <w:sz w:val="20"/>
              </w:rPr>
              <w:t>
Четырехкомнатные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Бес бөлмелі</w:t>
            </w:r>
            <w:r>
              <w:br/>
            </w:r>
            <w:r>
              <w:rPr>
                <w:rFonts w:ascii="Times New Roman"/>
                <w:b w:val="false"/>
                <w:i w:val="false"/>
                <w:color w:val="000000"/>
                <w:sz w:val="20"/>
              </w:rPr>
              <w:t>
Пятикомнатные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Алты бөлмелі</w:t>
            </w:r>
            <w:r>
              <w:br/>
            </w:r>
            <w:r>
              <w:rPr>
                <w:rFonts w:ascii="Times New Roman"/>
                <w:b w:val="false"/>
                <w:i w:val="false"/>
                <w:color w:val="000000"/>
                <w:sz w:val="20"/>
              </w:rPr>
              <w:t>
Шестикомнатные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Жеті бөлмелі</w:t>
            </w:r>
            <w:r>
              <w:br/>
            </w:r>
            <w:r>
              <w:rPr>
                <w:rFonts w:ascii="Times New Roman"/>
                <w:b w:val="false"/>
                <w:i w:val="false"/>
                <w:color w:val="000000"/>
                <w:sz w:val="20"/>
              </w:rPr>
              <w:t>
Семикомнатные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Сегіз және одан да көп бөлмелі</w:t>
            </w:r>
            <w:r>
              <w:br/>
            </w:r>
            <w:r>
              <w:rPr>
                <w:rFonts w:ascii="Times New Roman"/>
                <w:b w:val="false"/>
                <w:i w:val="false"/>
                <w:color w:val="000000"/>
                <w:sz w:val="20"/>
              </w:rPr>
              <w:t>
Восьмикомнатные и более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Егер объекті пайдалануға берілген жағдайда жаңартылатын энергия көздерінің түрлері қолданылатын болса, онда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көрсетіңіз</w:t>
            </w:r>
            <w:r>
              <w:br/>
            </w:r>
            <w:r>
              <w:rPr>
                <w:rFonts w:ascii="Times New Roman"/>
                <w:b w:val="false"/>
                <w:i w:val="false"/>
                <w:color w:val="000000"/>
                <w:sz w:val="20"/>
              </w:rPr>
              <w:t>
Если при вводе в эксплуатацию объекта используются виды возобновляемых источников энергии, то отметьте знаком "v"</w:t>
            </w: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Жылу энергиясының түрлері</w:t>
            </w:r>
            <w:r>
              <w:br/>
            </w:r>
            <w:r>
              <w:rPr>
                <w:rFonts w:ascii="Times New Roman"/>
                <w:b w:val="false"/>
                <w:i w:val="false"/>
                <w:color w:val="000000"/>
                <w:sz w:val="20"/>
              </w:rPr>
              <w:t>
Виды теплоэнергии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негізгі түрі</w:t>
            </w:r>
            <w:r>
              <w:br/>
            </w:r>
            <w:r>
              <w:rPr>
                <w:rFonts w:ascii="Times New Roman"/>
                <w:b w:val="false"/>
                <w:i w:val="false"/>
                <w:color w:val="000000"/>
                <w:sz w:val="20"/>
              </w:rPr>
              <w:t>
основной вид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қосалқы түрі</w:t>
            </w:r>
            <w:r>
              <w:br/>
            </w:r>
            <w:r>
              <w:rPr>
                <w:rFonts w:ascii="Times New Roman"/>
                <w:b w:val="false"/>
                <w:i w:val="false"/>
                <w:color w:val="000000"/>
                <w:sz w:val="20"/>
              </w:rPr>
              <w:t>
вспомогательный вид</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күн жылу энергиясы</w:t>
            </w:r>
            <w:r>
              <w:br/>
            </w:r>
            <w:r>
              <w:rPr>
                <w:rFonts w:ascii="Times New Roman"/>
                <w:b w:val="false"/>
                <w:i w:val="false"/>
                <w:color w:val="000000"/>
                <w:sz w:val="20"/>
              </w:rPr>
              <w:t>
теплоэнергия солнечная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геотермалдық көздерден алынған жылу энергиясы</w:t>
            </w:r>
            <w:r>
              <w:br/>
            </w:r>
            <w:r>
              <w:rPr>
                <w:rFonts w:ascii="Times New Roman"/>
                <w:b w:val="false"/>
                <w:i w:val="false"/>
                <w:color w:val="000000"/>
                <w:sz w:val="20"/>
              </w:rPr>
              <w:t>
теплоэнергия от геотермальных источников</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биогаздан алынған жылу энергиясы</w:t>
            </w:r>
            <w:r>
              <w:br/>
            </w:r>
            <w:r>
              <w:rPr>
                <w:rFonts w:ascii="Times New Roman"/>
                <w:b w:val="false"/>
                <w:i w:val="false"/>
                <w:color w:val="000000"/>
                <w:sz w:val="20"/>
              </w:rPr>
              <w:t>
теплоэнергия от биогаза</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биомассадан алынған жылу энергиясы</w:t>
            </w:r>
            <w:r>
              <w:br/>
            </w:r>
            <w:r>
              <w:rPr>
                <w:rFonts w:ascii="Times New Roman"/>
                <w:b w:val="false"/>
                <w:i w:val="false"/>
                <w:color w:val="000000"/>
                <w:sz w:val="20"/>
              </w:rPr>
              <w:t>
теплоэнергия от биомассы</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өзге де жылу энергиясы</w:t>
            </w:r>
            <w:r>
              <w:br/>
            </w:r>
            <w:r>
              <w:rPr>
                <w:rFonts w:ascii="Times New Roman"/>
                <w:b w:val="false"/>
                <w:i w:val="false"/>
                <w:color w:val="000000"/>
                <w:sz w:val="20"/>
              </w:rPr>
              <w:t>
теплоэнергия прочая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Электр энергиясының түрлері</w:t>
            </w:r>
            <w:r>
              <w:br/>
            </w:r>
            <w:r>
              <w:rPr>
                <w:rFonts w:ascii="Times New Roman"/>
                <w:b w:val="false"/>
                <w:i w:val="false"/>
                <w:color w:val="000000"/>
                <w:sz w:val="20"/>
              </w:rPr>
              <w:t>
Виды электроэнергии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негізгі түрі</w:t>
            </w:r>
            <w:r>
              <w:br/>
            </w:r>
            <w:r>
              <w:rPr>
                <w:rFonts w:ascii="Times New Roman"/>
                <w:b w:val="false"/>
                <w:i w:val="false"/>
                <w:color w:val="000000"/>
                <w:sz w:val="20"/>
              </w:rPr>
              <w:t>
основной вид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қосалқы түрі</w:t>
            </w:r>
            <w:r>
              <w:br/>
            </w:r>
            <w:r>
              <w:rPr>
                <w:rFonts w:ascii="Times New Roman"/>
                <w:b w:val="false"/>
                <w:i w:val="false"/>
                <w:color w:val="000000"/>
                <w:sz w:val="20"/>
              </w:rPr>
              <w:t>
вспомогательный вид</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күн электр энергиясы</w:t>
            </w:r>
            <w:r>
              <w:br/>
            </w:r>
            <w:r>
              <w:rPr>
                <w:rFonts w:ascii="Times New Roman"/>
                <w:b w:val="false"/>
                <w:i w:val="false"/>
                <w:color w:val="000000"/>
                <w:sz w:val="20"/>
              </w:rPr>
              <w:t>
электроэнергия солнечная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жел электр энергиясы</w:t>
            </w:r>
            <w:r>
              <w:br/>
            </w:r>
            <w:r>
              <w:rPr>
                <w:rFonts w:ascii="Times New Roman"/>
                <w:b w:val="false"/>
                <w:i w:val="false"/>
                <w:color w:val="000000"/>
                <w:sz w:val="20"/>
              </w:rPr>
              <w:t>
электроэнергия ветровая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жел/күн электр энергиясы</w:t>
            </w:r>
            <w:r>
              <w:br/>
            </w:r>
            <w:r>
              <w:rPr>
                <w:rFonts w:ascii="Times New Roman"/>
                <w:b w:val="false"/>
                <w:i w:val="false"/>
                <w:color w:val="000000"/>
                <w:sz w:val="20"/>
              </w:rPr>
              <w:t>
электроэнергия ветровая/солнечная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биогаздан алынатын электр энергиясы</w:t>
            </w:r>
            <w:r>
              <w:br/>
            </w:r>
            <w:r>
              <w:rPr>
                <w:rFonts w:ascii="Times New Roman"/>
                <w:b w:val="false"/>
                <w:i w:val="false"/>
                <w:color w:val="000000"/>
                <w:sz w:val="20"/>
              </w:rPr>
              <w:t>
электроэнергия от биогаза</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өзге де электр энергиясы</w:t>
            </w:r>
            <w:r>
              <w:br/>
            </w:r>
            <w:r>
              <w:rPr>
                <w:rFonts w:ascii="Times New Roman"/>
                <w:b w:val="false"/>
                <w:i w:val="false"/>
                <w:color w:val="000000"/>
                <w:sz w:val="20"/>
              </w:rPr>
              <w:t>
электроэнергия прочая</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Пайдалануға берілген объектінің энергия тиімділігі сыныбын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көрсетіңіз</w:t>
            </w:r>
            <w:r>
              <w:br/>
            </w:r>
            <w:r>
              <w:rPr>
                <w:rFonts w:ascii="Times New Roman"/>
                <w:b w:val="false"/>
                <w:i w:val="false"/>
                <w:color w:val="000000"/>
                <w:sz w:val="20"/>
              </w:rPr>
              <w:t>
Отметьте знаком "v" класс энергоэффективности введенного в эксплуатацию объекта</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2.04-21-2004 "Азаматтық ғимараттардың энергия тұтынуы мен жылу қорғанышы" РК ҚН-ға сәйкес:</w:t>
            </w:r>
            <w:r>
              <w:br/>
            </w:r>
            <w:r>
              <w:rPr>
                <w:rFonts w:ascii="Times New Roman"/>
                <w:b w:val="false"/>
                <w:i w:val="false"/>
                <w:color w:val="000000"/>
                <w:sz w:val="20"/>
              </w:rPr>
              <w:t>
согласно СН РК 2.04-21-2004 "Энергопотребление и тепловая защита гражданских зданий":</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А (өте жоғары)</w:t>
            </w:r>
            <w:r>
              <w:br/>
            </w:r>
            <w:r>
              <w:rPr>
                <w:rFonts w:ascii="Times New Roman"/>
                <w:b w:val="false"/>
                <w:i w:val="false"/>
                <w:color w:val="000000"/>
                <w:sz w:val="20"/>
              </w:rPr>
              <w:t xml:space="preserve">
А (очень высокий)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Б (жоғары)</w:t>
            </w:r>
            <w:r>
              <w:br/>
            </w:r>
            <w:r>
              <w:rPr>
                <w:rFonts w:ascii="Times New Roman"/>
                <w:b w:val="false"/>
                <w:i w:val="false"/>
                <w:color w:val="000000"/>
                <w:sz w:val="20"/>
              </w:rPr>
              <w:t xml:space="preserve">
Б (высокий)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В (қалыпты)</w:t>
            </w:r>
            <w:r>
              <w:br/>
            </w:r>
            <w:r>
              <w:rPr>
                <w:rFonts w:ascii="Times New Roman"/>
                <w:b w:val="false"/>
                <w:i w:val="false"/>
                <w:color w:val="000000"/>
                <w:sz w:val="20"/>
              </w:rPr>
              <w:t xml:space="preserve">
В (нормальный)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2.04-04-2011 "Ғимараттардың жылу қорғанышы" РК ҚН-ға сәйкес:</w:t>
            </w:r>
            <w:r>
              <w:br/>
            </w:r>
            <w:r>
              <w:rPr>
                <w:rFonts w:ascii="Times New Roman"/>
                <w:b w:val="false"/>
                <w:i w:val="false"/>
                <w:color w:val="000000"/>
                <w:sz w:val="20"/>
              </w:rPr>
              <w:t>
согласно СН РК 2.04-04-2011 "Тепловая защита зданий":</w:t>
            </w:r>
          </w:p>
        </w:tc>
      </w:tr>
      <w:tr>
        <w:trPr>
          <w:trHeight w:val="30" w:hRule="atLeast"/>
        </w:trPr>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жоғары:</w:t>
            </w:r>
            <w:r>
              <w:br/>
            </w:r>
            <w:r>
              <w:rPr>
                <w:rFonts w:ascii="Times New Roman"/>
                <w:b w:val="false"/>
                <w:i w:val="false"/>
                <w:color w:val="000000"/>
                <w:sz w:val="20"/>
              </w:rPr>
              <w:t xml:space="preserve">
очень высокий: 11.2.1.1 "А++"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11.2.2 жоғары:</w:t>
            </w:r>
            <w:r>
              <w:br/>
            </w:r>
            <w:r>
              <w:rPr>
                <w:rFonts w:ascii="Times New Roman"/>
                <w:b w:val="false"/>
                <w:i w:val="false"/>
                <w:color w:val="000000"/>
                <w:sz w:val="20"/>
              </w:rPr>
              <w:t>
высокий:</w:t>
            </w:r>
            <w:r>
              <w:br/>
            </w:r>
            <w:r>
              <w:rPr>
                <w:rFonts w:ascii="Times New Roman"/>
                <w:b w:val="false"/>
                <w:i w:val="false"/>
                <w:color w:val="000000"/>
                <w:sz w:val="20"/>
              </w:rPr>
              <w:t xml:space="preserve">
11.2.2.1 "В+"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11.2.3 қалыпты:</w:t>
            </w:r>
            <w:r>
              <w:br/>
            </w:r>
            <w:r>
              <w:rPr>
                <w:rFonts w:ascii="Times New Roman"/>
                <w:b w:val="false"/>
                <w:i w:val="false"/>
                <w:color w:val="000000"/>
                <w:sz w:val="20"/>
              </w:rPr>
              <w:t xml:space="preserve">
нормальный: 11.2.3.1 "С+"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11.2.1.2 "А+"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11.2.2.2 "В"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11.2.3.2 "С"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11.2.1.3 "А"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11.2.3.2 "С-"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Өзге де тұрғын ғимараттар, тұрғын емес ғимараттар, тұрғын емес мақсаттағы кіріктіре-жапсарластыра салынған үй-жайлар немесе имараттар пайдалануға берілген жағдайда, мыналарды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"Объектілер және қуаттар түрлерінің тізбесіне" сәйкес өлшем бірлігін</w:t>
            </w:r>
            <w:r>
              <w:br/>
            </w:r>
            <w:r>
              <w:rPr>
                <w:rFonts w:ascii="Times New Roman"/>
                <w:b w:val="false"/>
                <w:i w:val="false"/>
                <w:color w:val="000000"/>
                <w:sz w:val="20"/>
              </w:rPr>
              <w:t>
Единицу измерения согласно</w:t>
            </w:r>
            <w:r>
              <w:br/>
            </w:r>
            <w:r>
              <w:rPr>
                <w:rFonts w:ascii="Times New Roman"/>
                <w:b w:val="false"/>
                <w:i w:val="false"/>
                <w:color w:val="000000"/>
                <w:sz w:val="20"/>
              </w:rPr>
              <w:t>
"Перечню видов объектов и мощностей"</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Пайдалануға берілген қуатты</w:t>
            </w:r>
            <w:r>
              <w:br/>
            </w:r>
            <w:r>
              <w:rPr>
                <w:rFonts w:ascii="Times New Roman"/>
                <w:b w:val="false"/>
                <w:i w:val="false"/>
                <w:color w:val="000000"/>
                <w:sz w:val="20"/>
              </w:rPr>
              <w:t>
Введенную мощность</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Объект құрылысының нақты құнын көрсетіңіз, мың теңгеде</w:t>
            </w:r>
            <w:r>
              <w:br/>
            </w:r>
            <w:r>
              <w:rPr>
                <w:rFonts w:ascii="Times New Roman"/>
                <w:b w:val="false"/>
                <w:i w:val="false"/>
                <w:color w:val="000000"/>
                <w:sz w:val="20"/>
              </w:rPr>
              <w:t>
Укажите фактическую стоимость строительства объекта, в тысячах тенге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13.1 Одан жабдықтардың құны</w:t>
            </w:r>
            <w:r>
              <w:br/>
            </w:r>
            <w:r>
              <w:rPr>
                <w:rFonts w:ascii="Times New Roman"/>
                <w:b w:val="false"/>
                <w:i w:val="false"/>
                <w:color w:val="000000"/>
                <w:sz w:val="20"/>
              </w:rPr>
              <w:t>
Из нее стоимость оборудования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тізбесіне" сәйкес толтырылады</w:t>
      </w:r>
    </w:p>
    <w:p>
      <w:pPr>
        <w:spacing w:after="0"/>
        <w:ind w:left="0"/>
        <w:jc w:val="both"/>
      </w:pPr>
      <w:r>
        <w:rPr>
          <w:rFonts w:ascii="Times New Roman"/>
          <w:b w:val="false"/>
          <w:i w:val="false"/>
          <w:color w:val="000000"/>
          <w:sz w:val="28"/>
        </w:rPr>
        <w:t>
      Здесь и далее заполняется согласно "Перечню видов объектов и мощностей", размещенный на Интернет-ресурсе Комитета по статистике Министерства Национальной экономики Республики Казахстан в разделе "Для респондентов"</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жылы барлық көрсеткіштер бойынша бірдей бірнеше объектілер пайдалануға берілген жағдайда олардың жалпы саны көрсетіледі</w:t>
      </w:r>
    </w:p>
    <w:p>
      <w:pPr>
        <w:spacing w:after="0"/>
        <w:ind w:left="0"/>
        <w:jc w:val="both"/>
      </w:pPr>
      <w:r>
        <w:rPr>
          <w:rFonts w:ascii="Times New Roman"/>
          <w:b w:val="false"/>
          <w:i w:val="false"/>
          <w:color w:val="000000"/>
          <w:sz w:val="28"/>
        </w:rPr>
        <w:t>
      В случая ввода в эксплуатацию в отчетном году одновременно нескольких идентичных по всем показателям объектов указывается суммарное количество</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 метр - квадратный метр</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 ______________________ </w:t>
      </w:r>
      <w:r>
        <w:rPr>
          <w:rFonts w:ascii="Times New Roman"/>
          <w:b w:val="false"/>
          <w:i w:val="false"/>
          <w:color w:val="000000"/>
          <w:sz w:val="28"/>
        </w:rPr>
        <w:t>Адрес</w:t>
      </w:r>
      <w:r>
        <w:rPr>
          <w:rFonts w:ascii="Times New Roman"/>
          <w:b/>
          <w:i w:val="false"/>
          <w:color w:val="000000"/>
          <w:sz w:val="28"/>
        </w:rPr>
        <w:t xml:space="preserve">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w:t>
      </w:r>
      <w:r>
        <w:rPr>
          <w:rFonts w:ascii="Times New Roman"/>
          <w:b/>
          <w:i w:val="false"/>
          <w:color w:val="000000"/>
          <w:sz w:val="28"/>
        </w:rPr>
        <w:t>________________</w:t>
      </w:r>
    </w:p>
    <w:p>
      <w:pPr>
        <w:spacing w:after="0"/>
        <w:ind w:left="0"/>
        <w:jc w:val="both"/>
      </w:pPr>
      <w:r>
        <w:rPr>
          <w:rFonts w:ascii="Times New Roman"/>
          <w:b w:val="false"/>
          <w:i w:val="false"/>
          <w:color w:val="000000"/>
          <w:sz w:val="28"/>
        </w:rPr>
        <w:t>
      </w:t>
      </w:r>
      <w:r>
        <w:rPr>
          <w:rFonts w:ascii="Times New Roman"/>
          <w:b/>
          <w:i w:val="false"/>
          <w:color w:val="000000"/>
          <w:sz w:val="28"/>
        </w:rPr>
        <w:t>Алғашқы деректерді жариялауға келісеміз</w:t>
      </w:r>
    </w:p>
    <w:p>
      <w:pPr>
        <w:spacing w:after="0"/>
        <w:ind w:left="0"/>
        <w:jc w:val="both"/>
      </w:pPr>
      <w:r>
        <w:rPr>
          <w:rFonts w:ascii="Times New Roman"/>
          <w:b w:val="false"/>
          <w:i w:val="false"/>
          <w:color w:val="000000"/>
          <w:sz w:val="28"/>
        </w:rPr>
        <w:t xml:space="preserve">
       Согласны на опубликование первичных данных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Алғашқы деректерді жариялауға келіспейміз</w:t>
      </w:r>
    </w:p>
    <w:p>
      <w:pPr>
        <w:spacing w:after="0"/>
        <w:ind w:left="0"/>
        <w:jc w:val="both"/>
      </w:pPr>
      <w:r>
        <w:rPr>
          <w:rFonts w:ascii="Times New Roman"/>
          <w:b w:val="false"/>
          <w:i w:val="false"/>
          <w:color w:val="000000"/>
          <w:sz w:val="28"/>
        </w:rPr>
        <w:t xml:space="preserve">
       Не согласны на опубликование первичных данных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 10-қосымша</w:t>
            </w:r>
          </w:p>
        </w:tc>
      </w:tr>
    </w:tbl>
    <w:bookmarkStart w:name="z68" w:id="92"/>
    <w:p>
      <w:pPr>
        <w:spacing w:after="0"/>
        <w:ind w:left="0"/>
        <w:jc w:val="left"/>
      </w:pPr>
      <w:r>
        <w:rPr>
          <w:rFonts w:ascii="Times New Roman"/>
          <w:b/>
          <w:i w:val="false"/>
          <w:color w:val="000000"/>
        </w:rPr>
        <w:t xml:space="preserve"> "Жеке құрылыс салушылардың объектілерді пайдалануға беруі туралы есеп" жалпымемлекеттік статистикалық байқаудың статистикалық нысанын толтыру жөніндегі нұсқаулық</w:t>
      </w:r>
      <w:r>
        <w:br/>
      </w:r>
      <w:r>
        <w:rPr>
          <w:rFonts w:ascii="Times New Roman"/>
          <w:b/>
          <w:i w:val="false"/>
          <w:color w:val="000000"/>
        </w:rPr>
        <w:t>(коды 0391104, индексі 1-ИС, кезеңділігі жылдық)</w:t>
      </w:r>
    </w:p>
    <w:bookmarkEnd w:id="92"/>
    <w:p>
      <w:pPr>
        <w:spacing w:after="0"/>
        <w:ind w:left="0"/>
        <w:jc w:val="both"/>
      </w:pPr>
      <w:r>
        <w:rPr>
          <w:rFonts w:ascii="Times New Roman"/>
          <w:b w:val="false"/>
          <w:i w:val="false"/>
          <w:color w:val="ff0000"/>
          <w:sz w:val="28"/>
        </w:rPr>
        <w:t xml:space="preserve">
      Ескерту. 10-қосымша жаңа редакцияда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p>
    <w:bookmarkStart w:name="z124" w:id="93"/>
    <w:p>
      <w:pPr>
        <w:spacing w:after="0"/>
        <w:ind w:left="0"/>
        <w:jc w:val="both"/>
      </w:pPr>
      <w:r>
        <w:rPr>
          <w:rFonts w:ascii="Times New Roman"/>
          <w:b w:val="false"/>
          <w:i w:val="false"/>
          <w:color w:val="000000"/>
          <w:sz w:val="28"/>
        </w:rPr>
        <w:t xml:space="preserve">
       1. Осы "Жеке құрылыс салушылардың объектілерді пайдалануға беруі туралы есеп" (коды 0391104, индексі 1-ИС,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"Жеке құрылыс салушылардың объектілерді пайдалануға беруі туралы есеп" (коды 0391104, индексі 1-ИС, кезеңділігі жылдық) (бұдан әрі – статистикалық нысан) жалпымемлекеттік статистикалық байқаудың статистикалық нысанын толтыру тәртібін нақтылайды.</w:t>
      </w:r>
    </w:p>
    <w:bookmarkEnd w:id="93"/>
    <w:bookmarkStart w:name="z125" w:id="9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4"/>
    <w:bookmarkStart w:name="z126" w:id="95"/>
    <w:p>
      <w:pPr>
        <w:spacing w:after="0"/>
        <w:ind w:left="0"/>
        <w:jc w:val="both"/>
      </w:pPr>
      <w:r>
        <w:rPr>
          <w:rFonts w:ascii="Times New Roman"/>
          <w:b w:val="false"/>
          <w:i w:val="false"/>
          <w:color w:val="000000"/>
          <w:sz w:val="28"/>
        </w:rPr>
        <w:t>
      1) биомасса – органикалық, қазба емес биологиялық туынды материалдар;</w:t>
      </w:r>
    </w:p>
    <w:bookmarkEnd w:id="95"/>
    <w:bookmarkStart w:name="z127" w:id="96"/>
    <w:p>
      <w:pPr>
        <w:spacing w:after="0"/>
        <w:ind w:left="0"/>
        <w:jc w:val="both"/>
      </w:pPr>
      <w:r>
        <w:rPr>
          <w:rFonts w:ascii="Times New Roman"/>
          <w:b w:val="false"/>
          <w:i w:val="false"/>
          <w:color w:val="000000"/>
          <w:sz w:val="28"/>
        </w:rPr>
        <w:t>
      2) биогаз – биомассаны ашыту нәтижесінде алынатын метан, көміртегінің және (немесе) сутегінің монооксиді.</w:t>
      </w:r>
    </w:p>
    <w:bookmarkEnd w:id="96"/>
    <w:bookmarkStart w:name="z128" w:id="97"/>
    <w:p>
      <w:pPr>
        <w:spacing w:after="0"/>
        <w:ind w:left="0"/>
        <w:jc w:val="both"/>
      </w:pPr>
      <w:r>
        <w:rPr>
          <w:rFonts w:ascii="Times New Roman"/>
          <w:b w:val="false"/>
          <w:i w:val="false"/>
          <w:color w:val="000000"/>
          <w:sz w:val="28"/>
        </w:rPr>
        <w:t>
      3) геотермальдық энергия – жер қабатынан бөлінетін жылу, әдетте, қыздырылған су немесе бу түріндегі энергия;</w:t>
      </w:r>
    </w:p>
    <w:bookmarkEnd w:id="97"/>
    <w:bookmarkStart w:name="z129" w:id="98"/>
    <w:p>
      <w:pPr>
        <w:spacing w:after="0"/>
        <w:ind w:left="0"/>
        <w:jc w:val="both"/>
      </w:pPr>
      <w:r>
        <w:rPr>
          <w:rFonts w:ascii="Times New Roman"/>
          <w:b w:val="false"/>
          <w:i w:val="false"/>
          <w:color w:val="000000"/>
          <w:sz w:val="28"/>
        </w:rPr>
        <w:t>
      4) ғимараттың жалпы құрылыс көлемі - ол плюс, минус 0,00 (жерүсті бөлігі) белгісінен жоғары және осы белгіден төмен (жерасты бөлігі) құрылыс көлемінің жиынтығы. Жер асты және жерүсті үйлерінің құрылыс көлемі жоғары беттің шегімен анықталады;</w:t>
      </w:r>
    </w:p>
    <w:bookmarkEnd w:id="98"/>
    <w:bookmarkStart w:name="z130" w:id="99"/>
    <w:p>
      <w:pPr>
        <w:spacing w:after="0"/>
        <w:ind w:left="0"/>
        <w:jc w:val="both"/>
      </w:pPr>
      <w:r>
        <w:rPr>
          <w:rFonts w:ascii="Times New Roman"/>
          <w:b w:val="false"/>
          <w:i w:val="false"/>
          <w:color w:val="000000"/>
          <w:sz w:val="28"/>
        </w:rPr>
        <w:t>
      5) ғимараттардың, құрылымдардың, имараттардың энерготиімділік сыныбы – ғимараттардың, құрылымдардың, имараттардың энергия тұтыну үнемділігінің пайдалану сатысындағы энергия тиімділігін сипаттаушы деңгейі;</w:t>
      </w:r>
    </w:p>
    <w:bookmarkEnd w:id="99"/>
    <w:bookmarkStart w:name="z131" w:id="100"/>
    <w:p>
      <w:pPr>
        <w:spacing w:after="0"/>
        <w:ind w:left="0"/>
        <w:jc w:val="both"/>
      </w:pPr>
      <w:r>
        <w:rPr>
          <w:rFonts w:ascii="Times New Roman"/>
          <w:b w:val="false"/>
          <w:i w:val="false"/>
          <w:color w:val="000000"/>
          <w:sz w:val="28"/>
        </w:rPr>
        <w:t>
      6)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p>
    <w:bookmarkEnd w:id="100"/>
    <w:bookmarkStart w:name="z132" w:id="101"/>
    <w:p>
      <w:pPr>
        <w:spacing w:after="0"/>
        <w:ind w:left="0"/>
        <w:jc w:val="both"/>
      </w:pPr>
      <w:r>
        <w:rPr>
          <w:rFonts w:ascii="Times New Roman"/>
          <w:b w:val="false"/>
          <w:i w:val="false"/>
          <w:color w:val="000000"/>
          <w:sz w:val="28"/>
        </w:rPr>
        <w:t>
      7)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p>
    <w:bookmarkEnd w:id="101"/>
    <w:bookmarkStart w:name="z133" w:id="102"/>
    <w:p>
      <w:pPr>
        <w:spacing w:after="0"/>
        <w:ind w:left="0"/>
        <w:jc w:val="both"/>
      </w:pPr>
      <w:r>
        <w:rPr>
          <w:rFonts w:ascii="Times New Roman"/>
          <w:b w:val="false"/>
          <w:i w:val="false"/>
          <w:color w:val="000000"/>
          <w:sz w:val="28"/>
        </w:rPr>
        <w:t>
      8) жаңартылатын энергия көздерi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bookmarkEnd w:id="102"/>
    <w:bookmarkStart w:name="z134" w:id="103"/>
    <w:p>
      <w:pPr>
        <w:spacing w:after="0"/>
        <w:ind w:left="0"/>
        <w:jc w:val="both"/>
      </w:pPr>
      <w:r>
        <w:rPr>
          <w:rFonts w:ascii="Times New Roman"/>
          <w:b w:val="false"/>
          <w:i w:val="false"/>
          <w:color w:val="000000"/>
          <w:sz w:val="28"/>
        </w:rPr>
        <w:t>
      9) жел энергиясы – электр энергиясын өндіру үшін жел қозғалтқыштарында пайдаланылатын желдің кинетикалық энергиясы;</w:t>
      </w:r>
    </w:p>
    <w:bookmarkEnd w:id="103"/>
    <w:bookmarkStart w:name="z135" w:id="104"/>
    <w:p>
      <w:pPr>
        <w:spacing w:after="0"/>
        <w:ind w:left="0"/>
        <w:jc w:val="both"/>
      </w:pPr>
      <w:r>
        <w:rPr>
          <w:rFonts w:ascii="Times New Roman"/>
          <w:b w:val="false"/>
          <w:i w:val="false"/>
          <w:color w:val="000000"/>
          <w:sz w:val="28"/>
        </w:rPr>
        <w:t>
      10) жеке құрылыс салушылар - жеке қосалқы шаруашылық жүргізу үшін шаруашылық құрылыстарымен тұрғын немесе тұрғын емес құрылысқа белгіленген тәртіпте және осы құрылысты не өз күшімен, не басқа адамдарды немесе құрылыс ұйымдарын тартумен жүзеге асыратын азаматтар;</w:t>
      </w:r>
    </w:p>
    <w:bookmarkEnd w:id="104"/>
    <w:bookmarkStart w:name="z136" w:id="105"/>
    <w:p>
      <w:pPr>
        <w:spacing w:after="0"/>
        <w:ind w:left="0"/>
        <w:jc w:val="both"/>
      </w:pPr>
      <w:r>
        <w:rPr>
          <w:rFonts w:ascii="Times New Roman"/>
          <w:b w:val="false"/>
          <w:i w:val="false"/>
          <w:color w:val="000000"/>
          <w:sz w:val="28"/>
        </w:rPr>
        <w:t>
      11) имарат – табиғи немесе жасанды кеңістіктік шекаралары бар және өндірістік үдерістерді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(жерүсті, су беті және (немесе) жерасты, суасты) нысаны;</w:t>
      </w:r>
    </w:p>
    <w:bookmarkEnd w:id="105"/>
    <w:bookmarkStart w:name="z137" w:id="106"/>
    <w:p>
      <w:pPr>
        <w:spacing w:after="0"/>
        <w:ind w:left="0"/>
        <w:jc w:val="both"/>
      </w:pPr>
      <w:r>
        <w:rPr>
          <w:rFonts w:ascii="Times New Roman"/>
          <w:b w:val="false"/>
          <w:i w:val="false"/>
          <w:color w:val="000000"/>
          <w:sz w:val="28"/>
        </w:rPr>
        <w:t>
      12)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p>
    <w:bookmarkEnd w:id="106"/>
    <w:bookmarkStart w:name="z138" w:id="107"/>
    <w:p>
      <w:pPr>
        <w:spacing w:after="0"/>
        <w:ind w:left="0"/>
        <w:jc w:val="both"/>
      </w:pPr>
      <w:r>
        <w:rPr>
          <w:rFonts w:ascii="Times New Roman"/>
          <w:b w:val="false"/>
          <w:i w:val="false"/>
          <w:color w:val="000000"/>
          <w:sz w:val="28"/>
        </w:rPr>
        <w:t>
      13) кеңейту – жұмыс істеп тұрған кәсіпорындағы (имараттағы) өндіріс құрылысы, сондай-ақ қосымша немесе жаңа өндірістік қуаттар құру мақсатында жұмыс істеп тұрған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bookmarkEnd w:id="107"/>
    <w:bookmarkStart w:name="z139" w:id="108"/>
    <w:p>
      <w:pPr>
        <w:spacing w:after="0"/>
        <w:ind w:left="0"/>
        <w:jc w:val="both"/>
      </w:pPr>
      <w:r>
        <w:rPr>
          <w:rFonts w:ascii="Times New Roman"/>
          <w:b w:val="false"/>
          <w:i w:val="false"/>
          <w:color w:val="000000"/>
          <w:sz w:val="28"/>
        </w:rPr>
        <w:t>
      14) күн энергиясы – тікелей күн сәулесінің астына қойылатын арнайы жартылай өткізгіштік күн пластиналық коллекторлардың көмегімен жылу және электр энергиясына өңделіп айналдырылған күн сәулесінің энергиясы;</w:t>
      </w:r>
    </w:p>
    <w:bookmarkEnd w:id="108"/>
    <w:bookmarkStart w:name="z140" w:id="109"/>
    <w:p>
      <w:pPr>
        <w:spacing w:after="0"/>
        <w:ind w:left="0"/>
        <w:jc w:val="both"/>
      </w:pPr>
      <w:r>
        <w:rPr>
          <w:rFonts w:ascii="Times New Roman"/>
          <w:b w:val="false"/>
          <w:i w:val="false"/>
          <w:color w:val="000000"/>
          <w:sz w:val="28"/>
        </w:rPr>
        <w:t>
      15)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p>
    <w:bookmarkEnd w:id="109"/>
    <w:bookmarkStart w:name="z141" w:id="110"/>
    <w:p>
      <w:pPr>
        <w:spacing w:after="0"/>
        <w:ind w:left="0"/>
        <w:jc w:val="both"/>
      </w:pPr>
      <w:r>
        <w:rPr>
          <w:rFonts w:ascii="Times New Roman"/>
          <w:b w:val="false"/>
          <w:i w:val="false"/>
          <w:color w:val="000000"/>
          <w:sz w:val="28"/>
        </w:rPr>
        <w:t>
      16) пәтердің жалпы алаңы - пәтердің лоджиялар, балкондар, дәліздер, қолайлы ашық алаңдары ескерілген тұрғын және қосалқы үй-жайлардың жиынтық алаңы;</w:t>
      </w:r>
    </w:p>
    <w:bookmarkEnd w:id="110"/>
    <w:bookmarkStart w:name="z142" w:id="111"/>
    <w:p>
      <w:pPr>
        <w:spacing w:after="0"/>
        <w:ind w:left="0"/>
        <w:jc w:val="both"/>
      </w:pPr>
      <w:r>
        <w:rPr>
          <w:rFonts w:ascii="Times New Roman"/>
          <w:b w:val="false"/>
          <w:i w:val="false"/>
          <w:color w:val="000000"/>
          <w:sz w:val="28"/>
        </w:rPr>
        <w:t>
      17) тұрғын үйлердегі кіріктіре-жапсарластыра салынған үй-жайлар - өзге бағытта пайдаланатын тұрғын емес үй-жайлар (кеңселер, дүкендер, дәмханалар, шаштараздар және тағы басқалар);</w:t>
      </w:r>
    </w:p>
    <w:bookmarkEnd w:id="111"/>
    <w:bookmarkStart w:name="z143" w:id="112"/>
    <w:p>
      <w:pPr>
        <w:spacing w:after="0"/>
        <w:ind w:left="0"/>
        <w:jc w:val="both"/>
      </w:pPr>
      <w:r>
        <w:rPr>
          <w:rFonts w:ascii="Times New Roman"/>
          <w:b w:val="false"/>
          <w:i w:val="false"/>
          <w:color w:val="000000"/>
          <w:sz w:val="28"/>
        </w:rPr>
        <w:t>
      18)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p>
    <w:bookmarkEnd w:id="112"/>
    <w:bookmarkStart w:name="z144" w:id="113"/>
    <w:p>
      <w:pPr>
        <w:spacing w:after="0"/>
        <w:ind w:left="0"/>
        <w:jc w:val="both"/>
      </w:pPr>
      <w:r>
        <w:rPr>
          <w:rFonts w:ascii="Times New Roman"/>
          <w:b w:val="false"/>
          <w:i w:val="false"/>
          <w:color w:val="000000"/>
          <w:sz w:val="28"/>
        </w:rPr>
        <w:t>
      19)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w:t>
      </w:r>
    </w:p>
    <w:bookmarkEnd w:id="113"/>
    <w:bookmarkStart w:name="z145" w:id="114"/>
    <w:p>
      <w:pPr>
        <w:spacing w:after="0"/>
        <w:ind w:left="0"/>
        <w:jc w:val="both"/>
      </w:pPr>
      <w:r>
        <w:rPr>
          <w:rFonts w:ascii="Times New Roman"/>
          <w:b w:val="false"/>
          <w:i w:val="false"/>
          <w:color w:val="000000"/>
          <w:sz w:val="28"/>
        </w:rPr>
        <w:t>
      20) тұрғын үйдің (тұрғын ғимарат) жалпы алаңы – барлық үй-жайлардың тұрғын үй-жайларының алаңдары мен тұрғын емес үй-жайлардың алаңдарының, сондай-ақ жалпы мүлік болып табылатын тұрғын үй бөліктері алаңының қосындысы.</w:t>
      </w:r>
    </w:p>
    <w:bookmarkEnd w:id="114"/>
    <w:bookmarkStart w:name="z146" w:id="115"/>
    <w:p>
      <w:pPr>
        <w:spacing w:after="0"/>
        <w:ind w:left="0"/>
        <w:jc w:val="both"/>
      </w:pPr>
      <w:r>
        <w:rPr>
          <w:rFonts w:ascii="Times New Roman"/>
          <w:b w:val="false"/>
          <w:i w:val="false"/>
          <w:color w:val="000000"/>
          <w:sz w:val="28"/>
        </w:rPr>
        <w:t>
      21) энергетикалық тиімділік (энергия тиімділігі)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p>
    <w:bookmarkEnd w:id="115"/>
    <w:bookmarkStart w:name="z147" w:id="116"/>
    <w:p>
      <w:pPr>
        <w:spacing w:after="0"/>
        <w:ind w:left="0"/>
        <w:jc w:val="both"/>
      </w:pPr>
      <w:r>
        <w:rPr>
          <w:rFonts w:ascii="Times New Roman"/>
          <w:b w:val="false"/>
          <w:i w:val="false"/>
          <w:color w:val="000000"/>
          <w:sz w:val="28"/>
        </w:rPr>
        <w:t xml:space="preserve">
      3. Нысанды толтыру үшін Объектіні пайдалануға қабылдау туралы Мемлекеттік комиссия актісі негіздеме болып табылады.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(11-тарау)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(2011 жылғы 2 қарашадағы № 1277 және № 1278 өзгерістермен) сәйкес ресімделген, салынған объектілерді пайдалануға қабылдау туралы Мемлекеттік қабылдау комиссиясы актісінің және меншік иесінің объектіні пайдалануға өз бетінше қабылдау актісінің көшірмелері беріледі.</w:t>
      </w:r>
    </w:p>
    <w:bookmarkEnd w:id="116"/>
    <w:p>
      <w:pPr>
        <w:spacing w:after="0"/>
        <w:ind w:left="0"/>
        <w:jc w:val="both"/>
      </w:pPr>
      <w:r>
        <w:rPr>
          <w:rFonts w:ascii="Times New Roman"/>
          <w:b w:val="false"/>
          <w:i w:val="false"/>
          <w:color w:val="000000"/>
          <w:sz w:val="28"/>
        </w:rPr>
        <w:t>
      Статистикалық нысанда жеке құрылыс салушылар, сондай-ақ фермер немесе шаруа қожалықтары салған объектілер бойынша мәліметтер көрсетіледі.</w:t>
      </w:r>
    </w:p>
    <w:p>
      <w:pPr>
        <w:spacing w:after="0"/>
        <w:ind w:left="0"/>
        <w:jc w:val="both"/>
      </w:pPr>
      <w:r>
        <w:rPr>
          <w:rFonts w:ascii="Times New Roman"/>
          <w:b w:val="false"/>
          <w:i w:val="false"/>
          <w:color w:val="000000"/>
          <w:sz w:val="28"/>
        </w:rPr>
        <w:t>
      Есепке іске қосу туралы мынадай деректер кірмейді:</w:t>
      </w:r>
    </w:p>
    <w:bookmarkStart w:name="z148" w:id="117"/>
    <w:p>
      <w:pPr>
        <w:spacing w:after="0"/>
        <w:ind w:left="0"/>
        <w:jc w:val="both"/>
      </w:pPr>
      <w:r>
        <w:rPr>
          <w:rFonts w:ascii="Times New Roman"/>
          <w:b w:val="false"/>
          <w:i w:val="false"/>
          <w:color w:val="000000"/>
          <w:sz w:val="28"/>
        </w:rPr>
        <w:t>
      1) тұратын орынға уақытша ыңғайластырылған үй-жайлар;</w:t>
      </w:r>
    </w:p>
    <w:bookmarkEnd w:id="117"/>
    <w:bookmarkStart w:name="z149" w:id="118"/>
    <w:p>
      <w:pPr>
        <w:spacing w:after="0"/>
        <w:ind w:left="0"/>
        <w:jc w:val="both"/>
      </w:pPr>
      <w:r>
        <w:rPr>
          <w:rFonts w:ascii="Times New Roman"/>
          <w:b w:val="false"/>
          <w:i w:val="false"/>
          <w:color w:val="000000"/>
          <w:sz w:val="28"/>
        </w:rPr>
        <w:t>
      2) үйдің тозған жеке бөліктері мен құрылымдарына ауыстыру жүргізілген, ғимараттың күрделі қабырғасын қайта тұрғызудан басқа, күрделі жөнделген үйлер;</w:t>
      </w:r>
    </w:p>
    <w:bookmarkEnd w:id="118"/>
    <w:bookmarkStart w:name="z150" w:id="119"/>
    <w:p>
      <w:pPr>
        <w:spacing w:after="0"/>
        <w:ind w:left="0"/>
        <w:jc w:val="both"/>
      </w:pPr>
      <w:r>
        <w:rPr>
          <w:rFonts w:ascii="Times New Roman"/>
          <w:b w:val="false"/>
          <w:i w:val="false"/>
          <w:color w:val="000000"/>
          <w:sz w:val="28"/>
        </w:rPr>
        <w:t>
      3) ауыл шаруашылығы және басқа да ұйымдармен тұрғызылған, олардың негізгі құралдары болып саналатын тұрғын үйлер;</w:t>
      </w:r>
    </w:p>
    <w:bookmarkEnd w:id="119"/>
    <w:bookmarkStart w:name="z151" w:id="120"/>
    <w:p>
      <w:pPr>
        <w:spacing w:after="0"/>
        <w:ind w:left="0"/>
        <w:jc w:val="both"/>
      </w:pPr>
      <w:r>
        <w:rPr>
          <w:rFonts w:ascii="Times New Roman"/>
          <w:b w:val="false"/>
          <w:i w:val="false"/>
          <w:color w:val="000000"/>
          <w:sz w:val="28"/>
        </w:rPr>
        <w:t>
      4) қоныс аударғандарды қосқанда, азаматтардың меншігіне беру немесе сату үшін ұйымдардың тұрғызған тұрғын үйлері.</w:t>
      </w:r>
    </w:p>
    <w:bookmarkEnd w:id="120"/>
    <w:p>
      <w:pPr>
        <w:spacing w:after="0"/>
        <w:ind w:left="0"/>
        <w:jc w:val="both"/>
      </w:pP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күрделі ғимараттар мен құрылыстар жатады;</w:t>
      </w:r>
    </w:p>
    <w:p>
      <w:pPr>
        <w:spacing w:after="0"/>
        <w:ind w:left="0"/>
        <w:jc w:val="both"/>
      </w:pP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p>
    <w:p>
      <w:pPr>
        <w:spacing w:after="0"/>
        <w:ind w:left="0"/>
        <w:jc w:val="both"/>
      </w:pP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(ванналар, себезгі, дәретхана, аралас санитарлық торап, сауна), гардероб, жылу генераторларына арналған үй-жайлар жатады.</w:t>
      </w:r>
    </w:p>
    <w:p>
      <w:pPr>
        <w:spacing w:after="0"/>
        <w:ind w:left="0"/>
        <w:jc w:val="both"/>
      </w:pPr>
      <w:r>
        <w:rPr>
          <w:rFonts w:ascii="Times New Roman"/>
          <w:b w:val="false"/>
          <w:i w:val="false"/>
          <w:color w:val="000000"/>
          <w:sz w:val="28"/>
        </w:rPr>
        <w:t>
      Әрбір объектіге жеке-жеке бланк толтырылады. Есепті жылы барлық көрсеткіштер бойынша (түрі, орналасқан жері, тұрғын үйдің типі) бірдей бірнеше объектілер бір тапсырыс берушімен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жиынтықталып келтіріледі.</w:t>
      </w:r>
    </w:p>
    <w:bookmarkStart w:name="z152" w:id="121"/>
    <w:p>
      <w:pPr>
        <w:spacing w:after="0"/>
        <w:ind w:left="0"/>
        <w:jc w:val="both"/>
      </w:pPr>
      <w:r>
        <w:rPr>
          <w:rFonts w:ascii="Times New Roman"/>
          <w:b w:val="false"/>
          <w:i w:val="false"/>
          <w:color w:val="000000"/>
          <w:sz w:val="28"/>
        </w:rPr>
        <w:t>
      4. Объектілер кодын статистика органының қызметкері Объектілер және қуаттар түрлерінің тізбесіне сәйкес көрсетеді. Пайдалануға берілген объектілердің қуатын респондент осы тізбеде қарастырылған өлшем бірліктерінде көрсетеді (бір ондық белгімен).</w:t>
      </w:r>
    </w:p>
    <w:bookmarkEnd w:id="121"/>
    <w:p>
      <w:pPr>
        <w:spacing w:after="0"/>
        <w:ind w:left="0"/>
        <w:jc w:val="both"/>
      </w:pP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p>
    <w:bookmarkStart w:name="z153" w:id="122"/>
    <w:p>
      <w:pPr>
        <w:spacing w:after="0"/>
        <w:ind w:left="0"/>
        <w:jc w:val="both"/>
      </w:pPr>
      <w:r>
        <w:rPr>
          <w:rFonts w:ascii="Times New Roman"/>
          <w:b w:val="false"/>
          <w:i w:val="false"/>
          <w:color w:val="000000"/>
          <w:sz w:val="28"/>
        </w:rPr>
        <w:t>
      5. Саяжайларды тұрақты тұру үшін пайдалануға берген жағдайда, оларды жеке тұрғын үйлер ретінде есепке алу қажет.</w:t>
      </w:r>
    </w:p>
    <w:bookmarkEnd w:id="122"/>
    <w:p>
      <w:pPr>
        <w:spacing w:after="0"/>
        <w:ind w:left="0"/>
        <w:jc w:val="both"/>
      </w:pPr>
      <w:r>
        <w:rPr>
          <w:rFonts w:ascii="Times New Roman"/>
          <w:b w:val="false"/>
          <w:i w:val="false"/>
          <w:color w:val="000000"/>
          <w:sz w:val="28"/>
        </w:rPr>
        <w:t>
      Тұрғын үйлер тұрғын емес мақсаттағы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p>
    <w:p>
      <w:pPr>
        <w:spacing w:after="0"/>
        <w:ind w:left="0"/>
        <w:jc w:val="both"/>
      </w:pPr>
      <w:r>
        <w:rPr>
          <w:rFonts w:ascii="Times New Roman"/>
          <w:b w:val="false"/>
          <w:i w:val="false"/>
          <w:color w:val="000000"/>
          <w:sz w:val="28"/>
        </w:rPr>
        <w:t>
      Тұрғын емес ғимаратты басқа мақсаттағы ғимараттардан жаңарту немесе қайта құрудан кейін пайдалануға беру кезінде, 3-11-бөлімдерінің деректері толтырылмайды. Тұрғын үйді басқа мақсаттағы ғимараттан жаңарту немесе қайта құрудан кейін пайдалануға беру кезінде, үйлердің саны, жалпы құрылыс көлемі, үйлердің қабаттылығы, абаттандыру дәрежесі және үй қабырғаларының материалдарынан басқа барлық көрсеткіштері толтырылады.</w:t>
      </w:r>
    </w:p>
    <w:p>
      <w:pPr>
        <w:spacing w:after="0"/>
        <w:ind w:left="0"/>
        <w:jc w:val="both"/>
      </w:pP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бұдан бұрын ақаулық тізімдеме негізінде істен шығарылған және пайдалануға алынған объектілер көрсетіледі.</w:t>
      </w:r>
    </w:p>
    <w:p>
      <w:pPr>
        <w:spacing w:after="0"/>
        <w:ind w:left="0"/>
        <w:jc w:val="both"/>
      </w:pPr>
      <w:r>
        <w:rPr>
          <w:rFonts w:ascii="Times New Roman"/>
          <w:b w:val="false"/>
          <w:i w:val="false"/>
          <w:color w:val="000000"/>
          <w:sz w:val="28"/>
        </w:rPr>
        <w:t>
      Объектілерді пайдалануға секциялап берген жағдайда ғимараттардың саны объекті құрылысы толық аяқталып, пайдалануға тұтас берілген соң ғана қойылады.</w:t>
      </w:r>
    </w:p>
    <w:p>
      <w:pPr>
        <w:spacing w:after="0"/>
        <w:ind w:left="0"/>
        <w:jc w:val="both"/>
      </w:pPr>
      <w:r>
        <w:rPr>
          <w:rFonts w:ascii="Times New Roman"/>
          <w:b w:val="false"/>
          <w:i w:val="false"/>
          <w:color w:val="000000"/>
          <w:sz w:val="28"/>
        </w:rPr>
        <w:t>
      Жаңа тұрғын үйдегі жапсарлас салынған үй-жай, жапсарлас кіріктірме жайлар пайдалануға берілген жағдайда, жаңа ғимараттардың саны туралы деректер толтырылмайды. Тұрғын үйлерге жапсаржай (қондырма) пайдалануға берілген жағдайда, 9-бөлімнің 2,3-бағандарын толтыру қажет.</w:t>
      </w:r>
    </w:p>
    <w:p>
      <w:pPr>
        <w:spacing w:after="0"/>
        <w:ind w:left="0"/>
        <w:jc w:val="both"/>
      </w:pP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p>
    <w:p>
      <w:pPr>
        <w:spacing w:after="0"/>
        <w:ind w:left="0"/>
        <w:jc w:val="both"/>
      </w:pPr>
      <w:r>
        <w:rPr>
          <w:rFonts w:ascii="Times New Roman"/>
          <w:b w:val="false"/>
          <w:i w:val="false"/>
          <w:color w:val="000000"/>
          <w:sz w:val="28"/>
        </w:rPr>
        <w:t>
      10-бөлім жаңартылатын энергия көздерін қолданатын объектілер пайдалануға берілген жағдайда толтырылады. Тек қана жаңартылатын энергия көздерін қолданатын объектілер пайдалануға берілген жағдайда "Негізгі түрі" бағаны толтырылады. Жаңартылатын энергия көздерін ішінара қолданатын объектілер пайдалануға берілген жағдайда (негізгі жылумен және электрмен қамтамасыз етуден басқа) "Қосалқы түрі" бағаны толтырылады.</w:t>
      </w:r>
    </w:p>
    <w:p>
      <w:pPr>
        <w:spacing w:after="0"/>
        <w:ind w:left="0"/>
        <w:jc w:val="both"/>
      </w:pPr>
      <w:r>
        <w:rPr>
          <w:rFonts w:ascii="Times New Roman"/>
          <w:b w:val="false"/>
          <w:i w:val="false"/>
          <w:color w:val="000000"/>
          <w:sz w:val="28"/>
        </w:rPr>
        <w:t>
      11-бөлім энергия тиімділігі төлқұжаты және техникалық-экономикалық сараптаманың қорытындысы негізінде толтырылады. Пайдалануға берілген объектілердің энергия тиімділігі сыныбы 2.04-21-2004 "Азаматтық ғимараттардың энергия тұтынуы мен жылу қорғанышы" РК ҚН-ға және 2.04-04-2011 "Ғимараттардың жылу қорғанышы" РК ҚН-ға сәйкес толтырылады.</w:t>
      </w:r>
    </w:p>
    <w:p>
      <w:pPr>
        <w:spacing w:after="0"/>
        <w:ind w:left="0"/>
        <w:jc w:val="both"/>
      </w:pPr>
      <w:r>
        <w:rPr>
          <w:rFonts w:ascii="Times New Roman"/>
          <w:b w:val="false"/>
          <w:i w:val="false"/>
          <w:color w:val="000000"/>
          <w:sz w:val="28"/>
        </w:rPr>
        <w:t>
      13-бөлімде жеке құрылыс салушылармен, сондай-ақ фермер (шаруа) қожалықтарымен пайдалануға берілген объектілердің нақты құнын көрсету қажет.</w:t>
      </w:r>
    </w:p>
    <w:p>
      <w:pPr>
        <w:spacing w:after="0"/>
        <w:ind w:left="0"/>
        <w:jc w:val="both"/>
      </w:pPr>
      <w:r>
        <w:rPr>
          <w:rFonts w:ascii="Times New Roman"/>
          <w:b w:val="false"/>
          <w:i w:val="false"/>
          <w:color w:val="000000"/>
          <w:sz w:val="28"/>
        </w:rPr>
        <w:t>
      Бұл ретте, кәсіпкерлік қызмет отбасылық кәсіпкерлік түрінде немесе жеке кәсіпкерлікті жүзеге асыруға негізделген нысанда жүзеге асырылатын фермер (шаруа) қожалықтары 13 және 13.1-бөлімдерінде пайдалануға берілген ғимараттар мен имараттардың нақты құнын және олардың ауылшаруашылық техникасын, жабдықтарды сатып алуын көрсетеді.</w:t>
      </w:r>
    </w:p>
    <w:bookmarkStart w:name="z154" w:id="123"/>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123"/>
    <w:bookmarkStart w:name="z155" w:id="124"/>
    <w:p>
      <w:pPr>
        <w:spacing w:after="0"/>
        <w:ind w:left="0"/>
        <w:jc w:val="both"/>
      </w:pPr>
      <w:r>
        <w:rPr>
          <w:rFonts w:ascii="Times New Roman"/>
          <w:b w:val="false"/>
          <w:i w:val="false"/>
          <w:color w:val="000000"/>
          <w:sz w:val="28"/>
        </w:rPr>
        <w:t>
      7. Арифметикалық-логикалық бақылау:</w:t>
      </w:r>
    </w:p>
    <w:bookmarkEnd w:id="124"/>
    <w:p>
      <w:pPr>
        <w:spacing w:after="0"/>
        <w:ind w:left="0"/>
        <w:jc w:val="both"/>
      </w:pPr>
      <w:r>
        <w:rPr>
          <w:rFonts w:ascii="Times New Roman"/>
          <w:b w:val="false"/>
          <w:i w:val="false"/>
          <w:color w:val="000000"/>
          <w:sz w:val="28"/>
        </w:rPr>
        <w:t>
      2, 6, 8-бөлімдерінде бір ғана ұяшық толтырылады. Егер 3-бөлім толтырылса, онда 4.1 және 4.2-жолдары толтырылады.</w:t>
      </w:r>
    </w:p>
    <w:p>
      <w:pPr>
        <w:spacing w:after="0"/>
        <w:ind w:left="0"/>
        <w:jc w:val="both"/>
      </w:pPr>
      <w:r>
        <w:rPr>
          <w:rFonts w:ascii="Times New Roman"/>
          <w:b w:val="false"/>
          <w:i w:val="false"/>
          <w:color w:val="000000"/>
          <w:sz w:val="28"/>
        </w:rPr>
        <w:t>
      5-бөлім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p>
    <w:p>
      <w:pPr>
        <w:spacing w:after="0"/>
        <w:ind w:left="0"/>
        <w:jc w:val="both"/>
      </w:pPr>
      <w:r>
        <w:rPr>
          <w:rFonts w:ascii="Times New Roman"/>
          <w:b w:val="false"/>
          <w:i w:val="false"/>
          <w:color w:val="000000"/>
          <w:sz w:val="28"/>
        </w:rPr>
        <w:t>
      7-бөлімде 7.3 және 7.4, 7.5 және 7.6, 7.8 және 7.9-жолдары бойынша екі ұяшықтан біреуі ғана толтырылады.</w:t>
      </w:r>
    </w:p>
    <w:p>
      <w:pPr>
        <w:spacing w:after="0"/>
        <w:ind w:left="0"/>
        <w:jc w:val="both"/>
      </w:pPr>
      <w:r>
        <w:rPr>
          <w:rFonts w:ascii="Times New Roman"/>
          <w:b w:val="false"/>
          <w:i w:val="false"/>
          <w:color w:val="000000"/>
          <w:sz w:val="28"/>
        </w:rPr>
        <w:t>
      9.1-9.8-жолдарында барлық үш баған толтырылуы қажет.</w:t>
      </w:r>
    </w:p>
    <w:p>
      <w:pPr>
        <w:spacing w:after="0"/>
        <w:ind w:left="0"/>
        <w:jc w:val="both"/>
      </w:pPr>
      <w:r>
        <w:rPr>
          <w:rFonts w:ascii="Times New Roman"/>
          <w:b w:val="false"/>
          <w:i w:val="false"/>
          <w:color w:val="000000"/>
          <w:sz w:val="28"/>
        </w:rPr>
        <w:t>
      Тұрғын үйлер пайдалануға берілген жағдайда 12-жол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 11-қосымша</w:t>
            </w:r>
          </w:p>
        </w:tc>
      </w:tr>
    </w:tbl>
    <w:tbl>
      <w:tblPr>
        <w:tblW w:w="0" w:type="auto"/>
        <w:tblCellSpacing w:w="0" w:type="auto"/>
        <w:tblBorders>
          <w:top w:val="none"/>
          <w:left w:val="none"/>
          <w:bottom w:val="none"/>
          <w:right w:val="none"/>
          <w:insideH w:val="none"/>
          <w:insideV w:val="none"/>
        </w:tblBorders>
      </w:tblPr>
      <w:tblGrid>
        <w:gridCol w:w="2634"/>
        <w:gridCol w:w="47"/>
        <w:gridCol w:w="47"/>
        <w:gridCol w:w="12394"/>
      </w:tblGrid>
      <w:tr>
        <w:trPr>
          <w:trHeight w:val="30" w:hRule="atLeast"/>
        </w:trPr>
        <w:tc>
          <w:tcPr>
            <w:tcW w:w="2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12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612900" cy="1193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27 октября 2014 года № 26</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www.stat.gov.kz</w:t>
            </w:r>
            <w:r>
              <w:rPr>
                <w:rFonts w:ascii="Times New Roman"/>
                <w:b/>
                <w:i w:val="false"/>
                <w:color w:val="000000"/>
                <w:sz w:val="20"/>
              </w:rPr>
              <w:t xml:space="preserve">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xml:space="preserve">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коды 0401101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0401101</w:t>
            </w:r>
            <w:r>
              <w:br/>
            </w:r>
            <w:r>
              <w:rPr>
                <w:rFonts w:ascii="Times New Roman"/>
                <w:b w:val="false"/>
                <w:i w:val="false"/>
                <w:color w:val="000000"/>
                <w:sz w:val="20"/>
              </w:rPr>
              <w:t>
</w:t>
            </w:r>
            <w:r>
              <w:rPr>
                <w:rFonts w:ascii="Times New Roman"/>
                <w:b/>
                <w:i w:val="false"/>
                <w:color w:val="000000"/>
                <w:sz w:val="20"/>
              </w:rPr>
              <w:t>1-ИС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құрылыс салушылардың объектілерді пайдалануға беруі туралы есеп</w:t>
            </w:r>
            <w:r>
              <w:br/>
            </w:r>
            <w:r>
              <w:rPr>
                <w:rFonts w:ascii="Times New Roman"/>
                <w:b w:val="false"/>
                <w:i w:val="false"/>
                <w:color w:val="000000"/>
                <w:sz w:val="20"/>
              </w:rPr>
              <w:t>
Отчет о вводе в эксплуатацию объектов индивидуальными застройщиками</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647700" cy="533400"/>
                          </a:xfrm>
                          <a:prstGeom prst="rect">
                            <a:avLst/>
                          </a:prstGeom>
                        </pic:spPr>
                      </pic:pic>
                    </a:graphicData>
                  </a:graphic>
                </wp:inline>
              </w:drawing>
            </w:r>
          </w:p>
          <w:p>
            <w:pPr>
              <w:spacing w:after="0"/>
              <w:ind w:left="0"/>
              <w:jc w:val="both"/>
            </w:pPr>
            <w:r>
              <w:rPr>
                <w:rFonts w:ascii="Times New Roman"/>
                <w:b w:val="false"/>
                <w:i w:val="false"/>
                <w:color w:val="000000"/>
                <w:sz w:val="20"/>
              </w:rPr>
              <w:t>ай</w:t>
            </w:r>
          </w:p>
          <w:p>
            <w:pPr>
              <w:spacing w:after="20"/>
              <w:ind w:left="20"/>
              <w:jc w:val="both"/>
            </w:pP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231900" cy="533400"/>
                          </a:xfrm>
                          <a:prstGeom prst="rect">
                            <a:avLst/>
                          </a:prstGeom>
                        </pic:spPr>
                      </pic:pic>
                    </a:graphicData>
                  </a:graphic>
                </wp:inline>
              </w:drawing>
            </w:r>
          </w:p>
          <w:p>
            <w:pPr>
              <w:spacing w:after="0"/>
              <w:ind w:left="0"/>
              <w:jc w:val="both"/>
            </w:pPr>
            <w:r>
              <w:rPr>
                <w:rFonts w:ascii="Times New Roman"/>
                <w:b/>
                <w:i w:val="false"/>
                <w:color w:val="000000"/>
                <w:sz w:val="20"/>
              </w:rPr>
              <w:t>год</w:t>
            </w:r>
            <w:r>
              <w:br/>
            </w:r>
            <w:r>
              <w:rPr>
                <w:rFonts w:ascii="Times New Roman"/>
                <w:b w:val="false"/>
                <w:i w:val="false"/>
                <w:color w:val="000000"/>
                <w:sz w:val="20"/>
              </w:rPr>
              <w:t>
Отчетный период месяц жыл</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тапсырады.</w:t>
            </w:r>
            <w:r>
              <w:br/>
            </w:r>
            <w:r>
              <w:rPr>
                <w:rFonts w:ascii="Times New Roman"/>
                <w:b w:val="false"/>
                <w:i w:val="false"/>
                <w:color w:val="000000"/>
                <w:sz w:val="20"/>
              </w:rPr>
              <w:t>
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по вводимым в эксплуатацию объектам.</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2-го числа после отчетного месяца.</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24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Есептің реттік нөмірі</w:t>
            </w:r>
            <w:r>
              <w:br/>
            </w:r>
            <w:r>
              <w:rPr>
                <w:rFonts w:ascii="Times New Roman"/>
                <w:b w:val="false"/>
                <w:i w:val="false"/>
                <w:color w:val="000000"/>
                <w:sz w:val="20"/>
              </w:rPr>
              <w:t>
Порядковый номер отчета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Объектінің орналасқан жері (облыс, қала, аудан, елді мекен)</w:t>
            </w:r>
            <w:r>
              <w:br/>
            </w:r>
            <w:r>
              <w:rPr>
                <w:rFonts w:ascii="Times New Roman"/>
                <w:b w:val="false"/>
                <w:i w:val="false"/>
                <w:color w:val="000000"/>
                <w:sz w:val="20"/>
              </w:rPr>
              <w:t>
Местонахождение объекта (область, город, район, населенный пункт)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"Объектілер және қуаттар түрлерінің тізіміне"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объекта согласно "Перечню видов объектов и мощностей"</w:t>
            </w:r>
            <w:r>
              <w:br/>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Экономикалық қызмет түрлерінің номенклатурасына сәйкес объектінің қызмет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деятельности объекта согласно Номенклатуре видов экономической деятельности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Объекті (-лер) саны</w:t>
            </w:r>
            <w:r>
              <w:rPr>
                <w:rFonts w:ascii="Times New Roman"/>
                <w:b w:val="false"/>
                <w:i w:val="false"/>
                <w:color w:val="000000"/>
                <w:vertAlign w:val="superscript"/>
              </w:rPr>
              <w:t>2</w:t>
            </w:r>
            <w:r>
              <w:br/>
            </w:r>
            <w:r>
              <w:rPr>
                <w:rFonts w:ascii="Times New Roman"/>
                <w:b w:val="false"/>
                <w:i w:val="false"/>
                <w:color w:val="000000"/>
                <w:sz w:val="20"/>
              </w:rPr>
              <w:t xml:space="preserve">
Количество объекта (-ов)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Құрылыстың басым сипатын "v" белгісімен көрсетіңіз</w:t>
            </w:r>
            <w:r>
              <w:br/>
            </w:r>
            <w:r>
              <w:rPr>
                <w:rFonts w:ascii="Times New Roman"/>
                <w:b w:val="false"/>
                <w:i w:val="false"/>
                <w:color w:val="000000"/>
                <w:sz w:val="20"/>
              </w:rPr>
              <w:t>
Отметьте знаком "v" преобладающий характер строительства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Кеңейту</w:t>
            </w:r>
            <w:r>
              <w:br/>
            </w:r>
            <w:r>
              <w:rPr>
                <w:rFonts w:ascii="Times New Roman"/>
                <w:b w:val="false"/>
                <w:i w:val="false"/>
                <w:color w:val="000000"/>
                <w:sz w:val="20"/>
              </w:rPr>
              <w:t xml:space="preserve">
Расширение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Жаңа құрылыс</w:t>
            </w:r>
            <w:r>
              <w:br/>
            </w:r>
            <w:r>
              <w:rPr>
                <w:rFonts w:ascii="Times New Roman"/>
                <w:b w:val="false"/>
                <w:i w:val="false"/>
                <w:color w:val="000000"/>
                <w:sz w:val="20"/>
              </w:rPr>
              <w:t xml:space="preserve">
Новое строительство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Техникамен қайта жарақтандыру</w:t>
            </w:r>
            <w:r>
              <w:br/>
            </w:r>
            <w:r>
              <w:rPr>
                <w:rFonts w:ascii="Times New Roman"/>
                <w:b w:val="false"/>
                <w:i w:val="false"/>
                <w:color w:val="000000"/>
                <w:sz w:val="20"/>
              </w:rPr>
              <w:t xml:space="preserve">
Техническое перевооружение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Қайта жаңарту</w:t>
            </w:r>
            <w:r>
              <w:br/>
            </w:r>
            <w:r>
              <w:rPr>
                <w:rFonts w:ascii="Times New Roman"/>
                <w:b w:val="false"/>
                <w:i w:val="false"/>
                <w:color w:val="000000"/>
                <w:sz w:val="20"/>
              </w:rPr>
              <w:t xml:space="preserve">
Реконструкция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Жаңа ғимараттар санын көрсетіңіз</w:t>
            </w:r>
            <w:r>
              <w:br/>
            </w:r>
            <w:r>
              <w:rPr>
                <w:rFonts w:ascii="Times New Roman"/>
                <w:b w:val="false"/>
                <w:i w:val="false"/>
                <w:color w:val="000000"/>
                <w:sz w:val="20"/>
              </w:rPr>
              <w:t>
Укажите количество новых зданий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 тұрғын немесе тұрғын емес ғимараттарды жаңа тұрғын ғимараттағы кіріктіре- жапсарластыра салынған ғимараттарды немесе қолданыстағы ғимаратқа жапсаржай (қондырма) салынған үй-жай пайдалануға берілген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 пристроенного помещения в новом жилом здании или пристройки (надстройки) к существующему зданию укажите: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Жалпы құрылыс көлемі, текше метр</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Ғимараттың жалпы алаңы, шаршы метр</w:t>
            </w:r>
            <w:r>
              <w:br/>
            </w:r>
            <w:r>
              <w:rPr>
                <w:rFonts w:ascii="Times New Roman"/>
                <w:b w:val="false"/>
                <w:i w:val="false"/>
                <w:color w:val="000000"/>
                <w:sz w:val="20"/>
              </w:rPr>
              <w:t>
Общая площадь здания, кв. метрові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 үй пайдалануға берілген жағдайда пәтерлер туралы деректерді көрсетіңіз:</w:t>
            </w:r>
            <w:r>
              <w:br/>
            </w:r>
            <w:r>
              <w:rPr>
                <w:rFonts w:ascii="Times New Roman"/>
                <w:b w:val="false"/>
                <w:i w:val="false"/>
                <w:color w:val="000000"/>
                <w:sz w:val="20"/>
              </w:rPr>
              <w:t>
При вводе в эксплуатацию жилого дома укажите данные о квартирах: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Пәтерлер саны, бірлік</w:t>
            </w:r>
            <w:r>
              <w:br/>
            </w:r>
            <w:r>
              <w:rPr>
                <w:rFonts w:ascii="Times New Roman"/>
                <w:b w:val="false"/>
                <w:i w:val="false"/>
                <w:color w:val="000000"/>
                <w:sz w:val="20"/>
              </w:rPr>
              <w:t>
Количество квартир, единиц</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Пәтерлердің жалпы алаңы, шаршы метр</w:t>
            </w:r>
            <w:r>
              <w:br/>
            </w:r>
            <w:r>
              <w:rPr>
                <w:rFonts w:ascii="Times New Roman"/>
                <w:b w:val="false"/>
                <w:i w:val="false"/>
                <w:color w:val="000000"/>
                <w:sz w:val="20"/>
              </w:rPr>
              <w:t>
Общая площадь квартир, кв. метров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метров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 де тұрғын ғимараттар, тұрғын емес ғимараттар, тұрғын емес мақсаттағы кіріктіре - жапсарластыра салынған үй-жайлар немесе имараттар пайдалануға берілген жағдайда,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или сооружения укажите: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"Объектілер және қуаттар түрлерінің тізіміне" сәйкес өлшем бірлігін</w:t>
            </w:r>
            <w:r>
              <w:br/>
            </w:r>
            <w:r>
              <w:rPr>
                <w:rFonts w:ascii="Times New Roman"/>
                <w:b w:val="false"/>
                <w:i w:val="false"/>
                <w:color w:val="000000"/>
                <w:sz w:val="20"/>
              </w:rPr>
              <w:t>
Единицу измерения согласно "Перечню видов объектов и мощностей"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Пайдалануға берілген қуатты</w:t>
            </w:r>
            <w:r>
              <w:br/>
            </w:r>
            <w:r>
              <w:rPr>
                <w:rFonts w:ascii="Times New Roman"/>
                <w:b w:val="false"/>
                <w:i w:val="false"/>
                <w:color w:val="000000"/>
                <w:sz w:val="20"/>
              </w:rPr>
              <w:t>
Введенную мощность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Объект құрылысының нақты құнын көрсетіңіз, мың теңгеде</w:t>
            </w:r>
            <w:r>
              <w:br/>
            </w:r>
            <w:r>
              <w:rPr>
                <w:rFonts w:ascii="Times New Roman"/>
                <w:b w:val="false"/>
                <w:i w:val="false"/>
                <w:color w:val="000000"/>
                <w:sz w:val="20"/>
              </w:rPr>
              <w:t>
Укажите фактическую стоимость строительства объекта, в тысячах тенге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Ондағы жабдықтардың құны</w:t>
            </w:r>
            <w:r>
              <w:br/>
            </w:r>
            <w:r>
              <w:rPr>
                <w:rFonts w:ascii="Times New Roman"/>
                <w:b w:val="false"/>
                <w:i w:val="false"/>
                <w:color w:val="000000"/>
                <w:sz w:val="20"/>
              </w:rPr>
              <w:t>
Из нее стоимость оборудования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тізіміне" сәйкес толтырылады</w:t>
      </w:r>
    </w:p>
    <w:p>
      <w:pPr>
        <w:spacing w:after="0"/>
        <w:ind w:left="0"/>
        <w:jc w:val="both"/>
      </w:pPr>
      <w:r>
        <w:rPr>
          <w:rFonts w:ascii="Times New Roman"/>
          <w:b w:val="false"/>
          <w:i w:val="false"/>
          <w:color w:val="000000"/>
          <w:sz w:val="28"/>
        </w:rPr>
        <w:t>
      Здесь и далее заполняется согласно "Перечню видов объектов и мощностей", размещенный на Интернет-ресурсе Комитета по статистике Министерства национальной экономики Республики Казахстан в разделе "Для респондентов"</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2Есепті айда барлық көрсеткіштер бойынша бірдей бірнеше объектілер пайдалануға берілген жағдайда олардың жалпы саны көрсетіледі</w:t>
      </w:r>
    </w:p>
    <w:p>
      <w:pPr>
        <w:spacing w:after="0"/>
        <w:ind w:left="0"/>
        <w:jc w:val="both"/>
      </w:pP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 указывается суммарное количество</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кв.метр - квадратный метр</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w:t>
      </w:r>
      <w:r>
        <w:rPr>
          <w:rFonts w:ascii="Times New Roman"/>
          <w:b/>
          <w:i w:val="false"/>
          <w:color w:val="000000"/>
          <w:sz w:val="28"/>
        </w:rPr>
        <w:t>Наименование_______________________ Адрес</w:t>
      </w: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___________________________ 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w:t>
      </w: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 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w:t>
      </w:r>
      <w:r>
        <w:rPr>
          <w:rFonts w:ascii="Times New Roman"/>
          <w:b w:val="false"/>
          <w:i w:val="false"/>
          <w:color w:val="000000"/>
          <w:sz w:val="28"/>
        </w:rPr>
        <w:t xml:space="preserve"> </w:t>
      </w:r>
      <w:r>
        <w:rPr>
          <w:rFonts w:ascii="Times New Roman"/>
          <w:b/>
          <w:i w:val="false"/>
          <w:color w:val="000000"/>
          <w:sz w:val="28"/>
        </w:rPr>
        <w:t>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 ____________________________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 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27 қазаңдағы</w:t>
            </w:r>
            <w:r>
              <w:br/>
            </w:r>
            <w:r>
              <w:rPr>
                <w:rFonts w:ascii="Times New Roman"/>
                <w:b w:val="false"/>
                <w:i w:val="false"/>
                <w:color w:val="000000"/>
                <w:sz w:val="20"/>
              </w:rPr>
              <w:t>№ 26 бұйрығына 12-қосымша</w:t>
            </w:r>
          </w:p>
        </w:tc>
      </w:tr>
    </w:tbl>
    <w:bookmarkStart w:name="z78" w:id="125"/>
    <w:p>
      <w:pPr>
        <w:spacing w:after="0"/>
        <w:ind w:left="0"/>
        <w:jc w:val="left"/>
      </w:pPr>
      <w:r>
        <w:rPr>
          <w:rFonts w:ascii="Times New Roman"/>
          <w:b/>
          <w:i w:val="false"/>
          <w:color w:val="000000"/>
        </w:rPr>
        <w:t xml:space="preserve"> "Жеке құрылыс салушылардың объектілерді пайдалануға беруі туралы есеп" жалпымемлекеттік статистикалық байқаудың статистикалық нысанын толтыру жөніндегі нұсқаулық (коды 0401101, индекс 1-ИС, кезеңділігі айлық)</w:t>
      </w:r>
    </w:p>
    <w:bookmarkEnd w:id="125"/>
    <w:bookmarkStart w:name="z79" w:id="126"/>
    <w:p>
      <w:pPr>
        <w:spacing w:after="0"/>
        <w:ind w:left="0"/>
        <w:jc w:val="both"/>
      </w:pPr>
      <w:r>
        <w:rPr>
          <w:rFonts w:ascii="Times New Roman"/>
          <w:b w:val="false"/>
          <w:i w:val="false"/>
          <w:color w:val="000000"/>
          <w:sz w:val="28"/>
        </w:rPr>
        <w:t xml:space="preserve">
      1. Осы "Жеке құрылыс салушылардың объектілерді пайдалануға беруі туралы есеп" жалпымемлекеттік статистикалық байқаудың статистикалық нысанын (коды 0401101, индекс 1-ИС, кезеңділігі айлық)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"Жеке құрылыс салушылардың объектілерді пайдалануға беруі туралы есеп" жалпымемлекеттік статистикалық байқаудың статистикалық нысанын (коды 0401101, индекс 1-ИС, кезеңділігі айлық) толтыру тәртібін нақтылайды.</w:t>
      </w:r>
    </w:p>
    <w:bookmarkEnd w:id="126"/>
    <w:bookmarkStart w:name="z80" w:id="127"/>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27"/>
    <w:p>
      <w:pPr>
        <w:spacing w:after="0"/>
        <w:ind w:left="0"/>
        <w:jc w:val="both"/>
      </w:pPr>
      <w:r>
        <w:rPr>
          <w:rFonts w:ascii="Times New Roman"/>
          <w:b w:val="false"/>
          <w:i w:val="false"/>
          <w:color w:val="000000"/>
          <w:sz w:val="28"/>
        </w:rPr>
        <w:t>
      1) ғимараттың жалпы құрылыс көлемі - ол плюс, минус 0,00 (жерүсті бөлігі) белгісінен жоғары және осы белгіден төмен (жерасты бөлігі) құрылыс көлемінің жиынтығы. Жерасты және жерүсті үйлерінің құрылыс көлемі жоғары беттің шегімен анықталады;</w:t>
      </w:r>
    </w:p>
    <w:p>
      <w:pPr>
        <w:spacing w:after="0"/>
        <w:ind w:left="0"/>
        <w:jc w:val="both"/>
      </w:pPr>
      <w:r>
        <w:rPr>
          <w:rFonts w:ascii="Times New Roman"/>
          <w:b w:val="false"/>
          <w:i w:val="false"/>
          <w:color w:val="000000"/>
          <w:sz w:val="28"/>
        </w:rPr>
        <w:t>
      2)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p>
    <w:p>
      <w:pPr>
        <w:spacing w:after="0"/>
        <w:ind w:left="0"/>
        <w:jc w:val="both"/>
      </w:pPr>
      <w:r>
        <w:rPr>
          <w:rFonts w:ascii="Times New Roman"/>
          <w:b w:val="false"/>
          <w:i w:val="false"/>
          <w:color w:val="000000"/>
          <w:sz w:val="28"/>
        </w:rPr>
        <w:t>
      3)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p>
    <w:p>
      <w:pPr>
        <w:spacing w:after="0"/>
        <w:ind w:left="0"/>
        <w:jc w:val="both"/>
      </w:pPr>
      <w:r>
        <w:rPr>
          <w:rFonts w:ascii="Times New Roman"/>
          <w:b w:val="false"/>
          <w:i w:val="false"/>
          <w:color w:val="000000"/>
          <w:sz w:val="28"/>
        </w:rPr>
        <w:t xml:space="preserve">
      4) жеке құрылыс салушылар - жеке қосалқы шаруашылық жүргізу үшін шаруашылық құрылыстарымен тұрғын немесе тұрғын емес құрылысқа </w:t>
      </w:r>
      <w:r>
        <w:rPr>
          <w:rFonts w:ascii="Times New Roman"/>
          <w:b w:val="false"/>
          <w:i w:val="false"/>
          <w:color w:val="000000"/>
          <w:sz w:val="28"/>
        </w:rPr>
        <w:t>белгіленген</w:t>
      </w:r>
      <w:r>
        <w:rPr>
          <w:rFonts w:ascii="Times New Roman"/>
          <w:b w:val="false"/>
          <w:i w:val="false"/>
          <w:color w:val="000000"/>
          <w:sz w:val="28"/>
        </w:rPr>
        <w:t xml:space="preserve"> тәртіпте және осы құрылысты не өз күшімен, не басқа адамдарды немесе құрылыс ұйымдарын тартумен жүзеге асыратын азаматтар;</w:t>
      </w:r>
    </w:p>
    <w:p>
      <w:pPr>
        <w:spacing w:after="0"/>
        <w:ind w:left="0"/>
        <w:jc w:val="both"/>
      </w:pPr>
      <w:r>
        <w:rPr>
          <w:rFonts w:ascii="Times New Roman"/>
          <w:b w:val="false"/>
          <w:i w:val="false"/>
          <w:color w:val="000000"/>
          <w:sz w:val="28"/>
        </w:rPr>
        <w:t>
      5) имарат – табиғи немесе жасанды кеңістік шекаралары бар және өндірістік үдерістерді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(жерүсті, су беті және (немесе) жерасты, суасты) нысаны;</w:t>
      </w:r>
    </w:p>
    <w:p>
      <w:pPr>
        <w:spacing w:after="0"/>
        <w:ind w:left="0"/>
        <w:jc w:val="both"/>
      </w:pPr>
      <w:r>
        <w:rPr>
          <w:rFonts w:ascii="Times New Roman"/>
          <w:b w:val="false"/>
          <w:i w:val="false"/>
          <w:color w:val="000000"/>
          <w:sz w:val="28"/>
        </w:rPr>
        <w:t>
      6)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p>
    <w:p>
      <w:pPr>
        <w:spacing w:after="0"/>
        <w:ind w:left="0"/>
        <w:jc w:val="both"/>
      </w:pPr>
      <w:r>
        <w:rPr>
          <w:rFonts w:ascii="Times New Roman"/>
          <w:b w:val="false"/>
          <w:i w:val="false"/>
          <w:color w:val="000000"/>
          <w:sz w:val="28"/>
        </w:rPr>
        <w:t>
      7) кеңейту – жұмыс істеп тұрған кәсіпорындағы (имараттағы) өндіріс құрылысы, сондай-ақ қосымша немесе жаңа өндірістік қуаттар құру мақсатында жұмыс істеп тұрған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p>
      <w:pPr>
        <w:spacing w:after="0"/>
        <w:ind w:left="0"/>
        <w:jc w:val="both"/>
      </w:pPr>
      <w:r>
        <w:rPr>
          <w:rFonts w:ascii="Times New Roman"/>
          <w:b w:val="false"/>
          <w:i w:val="false"/>
          <w:color w:val="000000"/>
          <w:sz w:val="28"/>
        </w:rPr>
        <w:t>
      8)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p>
    <w:p>
      <w:pPr>
        <w:spacing w:after="0"/>
        <w:ind w:left="0"/>
        <w:jc w:val="both"/>
      </w:pPr>
      <w:r>
        <w:rPr>
          <w:rFonts w:ascii="Times New Roman"/>
          <w:b w:val="false"/>
          <w:i w:val="false"/>
          <w:color w:val="000000"/>
          <w:sz w:val="28"/>
        </w:rPr>
        <w:t>
      9) пәтердің жалпы алаңы - пәтердің лоджиялар, балкондар, дәліздер, қолайлы ашық алаңдары ескерілген тұрғын және қосалқы үй-жайлардың жиынтық алаңы;</w:t>
      </w:r>
    </w:p>
    <w:p>
      <w:pPr>
        <w:spacing w:after="0"/>
        <w:ind w:left="0"/>
        <w:jc w:val="both"/>
      </w:pPr>
      <w:r>
        <w:rPr>
          <w:rFonts w:ascii="Times New Roman"/>
          <w:b w:val="false"/>
          <w:i w:val="false"/>
          <w:color w:val="000000"/>
          <w:sz w:val="28"/>
        </w:rPr>
        <w:t>
      10) тұрғын үйлердегі кіріктіре-жапсарластыра салынған үй-жайлар - өзге бағытта пайдаланатын тұрғын емес үй-жайлар (кеңселер, дүкендер, дәмханалар, шаштараздар және тағы басқалар);</w:t>
      </w:r>
    </w:p>
    <w:p>
      <w:pPr>
        <w:spacing w:after="0"/>
        <w:ind w:left="0"/>
        <w:jc w:val="both"/>
      </w:pPr>
      <w:r>
        <w:rPr>
          <w:rFonts w:ascii="Times New Roman"/>
          <w:b w:val="false"/>
          <w:i w:val="false"/>
          <w:color w:val="000000"/>
          <w:sz w:val="28"/>
        </w:rPr>
        <w:t>
      11)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p>
    <w:p>
      <w:pPr>
        <w:spacing w:after="0"/>
        <w:ind w:left="0"/>
        <w:jc w:val="both"/>
      </w:pPr>
      <w:r>
        <w:rPr>
          <w:rFonts w:ascii="Times New Roman"/>
          <w:b w:val="false"/>
          <w:i w:val="false"/>
          <w:color w:val="000000"/>
          <w:sz w:val="28"/>
        </w:rPr>
        <w:t>
      12)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 және басқалар);</w:t>
      </w:r>
    </w:p>
    <w:p>
      <w:pPr>
        <w:spacing w:after="0"/>
        <w:ind w:left="0"/>
        <w:jc w:val="both"/>
      </w:pPr>
      <w:r>
        <w:rPr>
          <w:rFonts w:ascii="Times New Roman"/>
          <w:b w:val="false"/>
          <w:i w:val="false"/>
          <w:color w:val="000000"/>
          <w:sz w:val="28"/>
        </w:rPr>
        <w:t>
      13) тұрғын үйдің (тұрғын ғимарат) жалпы алаңы – барлық үй-жайлардың пайдалы алаңдары мен барлық тұрғын емес үй-жайлардың алаңдарының, сондай-ақ, жалпы мүлік болып табылатын тұрғын үй бөлшектері алаңының қосындысы.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Статистикалық нысанды толтыру үшін Объектіні пайдалануға қабылдау туралы Мемлекеттік комиссия актісі негіз болып саналады.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(11-тарау)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ресімделген, салынған объектілерді пайдалануға қабылдау туралы </w:t>
      </w:r>
      <w:r>
        <w:rPr>
          <w:rFonts w:ascii="Times New Roman"/>
          <w:b w:val="false"/>
          <w:i w:val="false"/>
          <w:color w:val="000000"/>
          <w:sz w:val="28"/>
        </w:rPr>
        <w:t>Мемлекеттік қабылдау комиссиясының актісінің</w:t>
      </w:r>
      <w:r>
        <w:rPr>
          <w:rFonts w:ascii="Times New Roman"/>
          <w:b w:val="false"/>
          <w:i w:val="false"/>
          <w:color w:val="000000"/>
          <w:sz w:val="28"/>
        </w:rPr>
        <w:t xml:space="preserve"> және меншік иесінің объектіні пайдалануға өз бетінше </w:t>
      </w:r>
      <w:r>
        <w:rPr>
          <w:rFonts w:ascii="Times New Roman"/>
          <w:b w:val="false"/>
          <w:i w:val="false"/>
          <w:color w:val="000000"/>
          <w:sz w:val="28"/>
        </w:rPr>
        <w:t>қабылдау актісінің</w:t>
      </w:r>
      <w:r>
        <w:rPr>
          <w:rFonts w:ascii="Times New Roman"/>
          <w:b w:val="false"/>
          <w:i w:val="false"/>
          <w:color w:val="000000"/>
          <w:sz w:val="28"/>
        </w:rPr>
        <w:t xml:space="preserve"> көшірмелерін беру қажет (2011 жылғы 2 қарашадағы № 1277 және № 1278 өзгерістермен).</w:t>
      </w:r>
    </w:p>
    <w:p>
      <w:pPr>
        <w:spacing w:after="0"/>
        <w:ind w:left="0"/>
        <w:jc w:val="both"/>
      </w:pPr>
      <w:r>
        <w:rPr>
          <w:rFonts w:ascii="Times New Roman"/>
          <w:b w:val="false"/>
          <w:i w:val="false"/>
          <w:color w:val="000000"/>
          <w:sz w:val="28"/>
        </w:rPr>
        <w:t>
      Статистикалық нысанда жеке құрылыс салушылар, сондай-ақ фермер немесе шаруа қожалықтары салған объектілер бойынша мәліметтер көрсетіледі.</w:t>
      </w:r>
    </w:p>
    <w:p>
      <w:pPr>
        <w:spacing w:after="0"/>
        <w:ind w:left="0"/>
        <w:jc w:val="both"/>
      </w:pPr>
      <w:r>
        <w:rPr>
          <w:rFonts w:ascii="Times New Roman"/>
          <w:b w:val="false"/>
          <w:i w:val="false"/>
          <w:color w:val="000000"/>
          <w:sz w:val="28"/>
        </w:rPr>
        <w:t>
      Есепке іске қосу туралы мынадай деректер кірмейді:</w:t>
      </w:r>
    </w:p>
    <w:p>
      <w:pPr>
        <w:spacing w:after="0"/>
        <w:ind w:left="0"/>
        <w:jc w:val="both"/>
      </w:pPr>
      <w:r>
        <w:rPr>
          <w:rFonts w:ascii="Times New Roman"/>
          <w:b w:val="false"/>
          <w:i w:val="false"/>
          <w:color w:val="000000"/>
          <w:sz w:val="28"/>
        </w:rPr>
        <w:t>
      1) тұратын орынға уақытша ыңғайластырылған үй-жайлар;</w:t>
      </w:r>
    </w:p>
    <w:p>
      <w:pPr>
        <w:spacing w:after="0"/>
        <w:ind w:left="0"/>
        <w:jc w:val="both"/>
      </w:pPr>
      <w:r>
        <w:rPr>
          <w:rFonts w:ascii="Times New Roman"/>
          <w:b w:val="false"/>
          <w:i w:val="false"/>
          <w:color w:val="000000"/>
          <w:sz w:val="28"/>
        </w:rPr>
        <w:t>
      2) үйдің тозған жеке бөліктері мен құрылымдарына ауыстыру жүргізілген, ғимараттың күрделі қабырғасын қайта тұрғызудан басқа, күрделі жөнделген үйлер;</w:t>
      </w:r>
    </w:p>
    <w:p>
      <w:pPr>
        <w:spacing w:after="0"/>
        <w:ind w:left="0"/>
        <w:jc w:val="both"/>
      </w:pPr>
      <w:r>
        <w:rPr>
          <w:rFonts w:ascii="Times New Roman"/>
          <w:b w:val="false"/>
          <w:i w:val="false"/>
          <w:color w:val="000000"/>
          <w:sz w:val="28"/>
        </w:rPr>
        <w:t>
      3) ауыл шаруашылығы және басқа да ұйымдармен тұрғызылған, олардың негізгі құралдары болып саналатын тұрғын үйлер;</w:t>
      </w:r>
    </w:p>
    <w:p>
      <w:pPr>
        <w:spacing w:after="0"/>
        <w:ind w:left="0"/>
        <w:jc w:val="both"/>
      </w:pPr>
      <w:r>
        <w:rPr>
          <w:rFonts w:ascii="Times New Roman"/>
          <w:b w:val="false"/>
          <w:i w:val="false"/>
          <w:color w:val="000000"/>
          <w:sz w:val="28"/>
        </w:rPr>
        <w:t>
      4) қоныс аударғандарды қосқанда, азаматтардың меншігіне беруге немесе сату үшін ұйымдардың тұрғызған тұрғын үйлері.</w:t>
      </w:r>
    </w:p>
    <w:p>
      <w:pPr>
        <w:spacing w:after="0"/>
        <w:ind w:left="0"/>
        <w:jc w:val="both"/>
      </w:pP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күрделі ғимараттар мен құрылыстар жатады.</w:t>
      </w:r>
    </w:p>
    <w:p>
      <w:pPr>
        <w:spacing w:after="0"/>
        <w:ind w:left="0"/>
        <w:jc w:val="both"/>
      </w:pP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p>
    <w:p>
      <w:pPr>
        <w:spacing w:after="0"/>
        <w:ind w:left="0"/>
        <w:jc w:val="both"/>
      </w:pP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 бөлмесiн, себезгі, дәретхана, аралас санитарлық торап, сауна), гардероб, жылу генераторларына арналған үй-жайлар жатады.</w:t>
      </w:r>
    </w:p>
    <w:p>
      <w:pPr>
        <w:spacing w:after="0"/>
        <w:ind w:left="0"/>
        <w:jc w:val="both"/>
      </w:pPr>
      <w:r>
        <w:rPr>
          <w:rFonts w:ascii="Times New Roman"/>
          <w:b w:val="false"/>
          <w:i w:val="false"/>
          <w:color w:val="000000"/>
          <w:sz w:val="28"/>
        </w:rPr>
        <w:t>
      Әрбір объектіге жеке-жеке бланк толтырылады. Есепті жылы барлық көрсеткіштер бойынша (түрі, орналасқан жері, қаржыландыру көзі, тұрғын үйдің типі) бірдей бірнеше объектілер бір уақытта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қосылып келтіріледі.</w:t>
      </w:r>
    </w:p>
    <w:bookmarkStart w:name="z82" w:id="128"/>
    <w:p>
      <w:pPr>
        <w:spacing w:after="0"/>
        <w:ind w:left="0"/>
        <w:jc w:val="both"/>
      </w:pPr>
      <w:r>
        <w:rPr>
          <w:rFonts w:ascii="Times New Roman"/>
          <w:b w:val="false"/>
          <w:i w:val="false"/>
          <w:color w:val="000000"/>
          <w:sz w:val="28"/>
        </w:rPr>
        <w:t>
      4. Объектілер кодын статистика органының қызметкері Объектілер және қуаттар түрлерінің тізіміне сәйкес көрсетеді. Пайдалануға берілген объектілердің қуатын респондент осы тізімде қарастырылған өлшем бірліктерімен көрсетеді (екі ондық белгілермен).</w:t>
      </w:r>
    </w:p>
    <w:bookmarkEnd w:id="128"/>
    <w:p>
      <w:pPr>
        <w:spacing w:after="0"/>
        <w:ind w:left="0"/>
        <w:jc w:val="both"/>
      </w:pP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p>
    <w:bookmarkStart w:name="z83" w:id="129"/>
    <w:p>
      <w:pPr>
        <w:spacing w:after="0"/>
        <w:ind w:left="0"/>
        <w:jc w:val="both"/>
      </w:pPr>
      <w:r>
        <w:rPr>
          <w:rFonts w:ascii="Times New Roman"/>
          <w:b w:val="false"/>
          <w:i w:val="false"/>
          <w:color w:val="000000"/>
          <w:sz w:val="28"/>
        </w:rPr>
        <w:t>
      5. Саяжайларды тұрақты тұруға пайдалануға берген жағдайда, оларды жеке тұрғын үйлер ретінде есепке алу қажет.</w:t>
      </w:r>
    </w:p>
    <w:bookmarkEnd w:id="129"/>
    <w:p>
      <w:pPr>
        <w:spacing w:after="0"/>
        <w:ind w:left="0"/>
        <w:jc w:val="both"/>
      </w:pP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p>
    <w:p>
      <w:pPr>
        <w:spacing w:after="0"/>
        <w:ind w:left="0"/>
        <w:jc w:val="both"/>
      </w:pPr>
      <w:r>
        <w:rPr>
          <w:rFonts w:ascii="Times New Roman"/>
          <w:b w:val="false"/>
          <w:i w:val="false"/>
          <w:color w:val="000000"/>
          <w:sz w:val="28"/>
        </w:rPr>
        <w:t>
      Тұрғын емес ғимаратты басқа мақсаттағы ғимараттан қайта жаңарту немесе қайта құрудан кейін пайдалануға беру кезінде 2,3,4,6-бөлімдер деректері толтырылмайды. Тұрғын үйді басқа мақсаттағы ғимараттан қайта жаңарту немесе қайта құрудан кейін пайдалануға беру кезінде ғимараттардың саны мен жалпы құрылыс көлемінен басқа, есептің барлық көрсеткіштері толтырылады.</w:t>
      </w:r>
    </w:p>
    <w:p>
      <w:pPr>
        <w:spacing w:after="0"/>
        <w:ind w:left="0"/>
        <w:jc w:val="both"/>
      </w:pP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бұрынырақ ақаулық тізімдеме негізінде істен шығарылған және пайдалануға алынған объектілер көрсетіледі.</w:t>
      </w:r>
    </w:p>
    <w:p>
      <w:pPr>
        <w:spacing w:after="0"/>
        <w:ind w:left="0"/>
        <w:jc w:val="both"/>
      </w:pPr>
      <w:r>
        <w:rPr>
          <w:rFonts w:ascii="Times New Roman"/>
          <w:b w:val="false"/>
          <w:i w:val="false"/>
          <w:color w:val="000000"/>
          <w:sz w:val="28"/>
        </w:rPr>
        <w:t>
      Объектілерді пайдалануға секциялап берген жағдайда ғимараттардың саны объекті құрылысы толық аяқталып, пайдалануға тұтас берілгеннен соң ғана қойылады.</w:t>
      </w:r>
    </w:p>
    <w:p>
      <w:pPr>
        <w:spacing w:after="0"/>
        <w:ind w:left="0"/>
        <w:jc w:val="both"/>
      </w:pPr>
      <w:r>
        <w:rPr>
          <w:rFonts w:ascii="Times New Roman"/>
          <w:b w:val="false"/>
          <w:i w:val="false"/>
          <w:color w:val="000000"/>
          <w:sz w:val="28"/>
        </w:rPr>
        <w:t>
      Жаңа тұрғын үйдегі жапсарлас салынған үй-жай, жапсарлас - кіріктірме жайлар пайдалануға берілген жағдайда, жаңа ғимараттардың саны туралы деректер толтырылмайды.</w:t>
      </w:r>
    </w:p>
    <w:p>
      <w:pPr>
        <w:spacing w:after="0"/>
        <w:ind w:left="0"/>
        <w:jc w:val="both"/>
      </w:pP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p>
    <w:p>
      <w:pPr>
        <w:spacing w:after="0"/>
        <w:ind w:left="0"/>
        <w:jc w:val="both"/>
      </w:pPr>
      <w:r>
        <w:rPr>
          <w:rFonts w:ascii="Times New Roman"/>
          <w:b w:val="false"/>
          <w:i w:val="false"/>
          <w:color w:val="000000"/>
          <w:sz w:val="28"/>
        </w:rPr>
        <w:t>
      8-бөлімде жеке құрылыс салушылармен, сондай-ақ фермерлік (шаруа) қожалықтарымен пайдалануға берілген объектілердің нақты құнын көрсету қажет.</w:t>
      </w:r>
    </w:p>
    <w:p>
      <w:pPr>
        <w:spacing w:after="0"/>
        <w:ind w:left="0"/>
        <w:jc w:val="both"/>
      </w:pPr>
      <w:r>
        <w:rPr>
          <w:rFonts w:ascii="Times New Roman"/>
          <w:b w:val="false"/>
          <w:i w:val="false"/>
          <w:color w:val="000000"/>
          <w:sz w:val="28"/>
        </w:rPr>
        <w:t>
      Бұл ретте, кәсіпкерлік қызмет отбасылық кәсіпкерлік түрінде немесе жеке кәсіпкерлікті жүзеге асыруға негізделген нысанда жүзеге асырылатын фермерлік (шаруа) қожалықтары 8 және 8.1-бөлімдерінде пайдалануға берілген ғимараттар мен имараттардың нақты құнын және олардың ауылшаруашылық техникасын, жабдықтарды сатып алуы көрсетіледі.</w:t>
      </w:r>
    </w:p>
    <w:bookmarkStart w:name="z84" w:id="130"/>
    <w:p>
      <w:pPr>
        <w:spacing w:after="0"/>
        <w:ind w:left="0"/>
        <w:jc w:val="both"/>
      </w:pPr>
      <w:r>
        <w:rPr>
          <w:rFonts w:ascii="Times New Roman"/>
          <w:b w:val="false"/>
          <w:i w:val="false"/>
          <w:color w:val="000000"/>
          <w:sz w:val="28"/>
        </w:rPr>
        <w:t>
      6. Осы статистикалық нысанды қағаз тасығышта немесе электронды форматта тапсырылады. Статистикалық нысанның электронды форматы Қазақстан Республикасы Ұлттық экономика министрлігі Статистика комитетінің интернет-ресурсында (www.stat.gov.kz) "On-line есептер" бөлімінде орналастырылған бағдарламалық қамтамасыз етуді пайдалану арқылы толтырылады.</w:t>
      </w:r>
    </w:p>
    <w:bookmarkEnd w:id="130"/>
    <w:bookmarkStart w:name="z85" w:id="131"/>
    <w:p>
      <w:pPr>
        <w:spacing w:after="0"/>
        <w:ind w:left="0"/>
        <w:jc w:val="both"/>
      </w:pPr>
      <w:r>
        <w:rPr>
          <w:rFonts w:ascii="Times New Roman"/>
          <w:b w:val="false"/>
          <w:i w:val="false"/>
          <w:color w:val="000000"/>
          <w:sz w:val="28"/>
        </w:rPr>
        <w:t>
      7. Арифметикалық-логикалық бақылау:</w:t>
      </w:r>
    </w:p>
    <w:bookmarkEnd w:id="131"/>
    <w:p>
      <w:pPr>
        <w:spacing w:after="0"/>
        <w:ind w:left="0"/>
        <w:jc w:val="both"/>
      </w:pPr>
      <w:r>
        <w:rPr>
          <w:rFonts w:ascii="Times New Roman"/>
          <w:b w:val="false"/>
          <w:i w:val="false"/>
          <w:color w:val="000000"/>
          <w:sz w:val="28"/>
        </w:rPr>
        <w:t>
      Егер 3-жолы толтырылса, онда 4.1 және 4.2-жолдары толтырылады.</w:t>
      </w:r>
    </w:p>
    <w:p>
      <w:pPr>
        <w:spacing w:after="0"/>
        <w:ind w:left="0"/>
        <w:jc w:val="both"/>
      </w:pPr>
      <w:r>
        <w:rPr>
          <w:rFonts w:ascii="Times New Roman"/>
          <w:b w:val="false"/>
          <w:i w:val="false"/>
          <w:color w:val="000000"/>
          <w:sz w:val="28"/>
        </w:rPr>
        <w:t>
      Егер 5.1-жолы толтырылса, онда 5.2-жолы толтырылады.</w:t>
      </w:r>
    </w:p>
    <w:p>
      <w:pPr>
        <w:spacing w:after="0"/>
        <w:ind w:left="0"/>
        <w:jc w:val="both"/>
      </w:pPr>
      <w:r>
        <w:rPr>
          <w:rFonts w:ascii="Times New Roman"/>
          <w:b w:val="false"/>
          <w:i w:val="false"/>
          <w:color w:val="000000"/>
          <w:sz w:val="28"/>
        </w:rPr>
        <w:t>
      6-жол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белгілі тұрғылықты жері жоқ адамдарды бейімдеу орталықтары және өзге де тұрғын ғимараттар (тұрғын үйлерден басқа) пайдалануға берілген жағдайда толтырылады.</w:t>
      </w:r>
    </w:p>
    <w:p>
      <w:pPr>
        <w:spacing w:after="0"/>
        <w:ind w:left="0"/>
        <w:jc w:val="both"/>
      </w:pPr>
      <w:r>
        <w:rPr>
          <w:rFonts w:ascii="Times New Roman"/>
          <w:b w:val="false"/>
          <w:i w:val="false"/>
          <w:color w:val="000000"/>
          <w:sz w:val="28"/>
        </w:rPr>
        <w:t>
      Тұрғын үйлерді пайдалануға берген жағдайда 7-жолы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қазаңдағы</w:t>
            </w:r>
            <w:r>
              <w:br/>
            </w:r>
            <w:r>
              <w:rPr>
                <w:rFonts w:ascii="Times New Roman"/>
                <w:b w:val="false"/>
                <w:i w:val="false"/>
                <w:color w:val="000000"/>
                <w:sz w:val="20"/>
              </w:rPr>
              <w:t>№ 26 бұйрығына 13-қосымша</w:t>
            </w:r>
          </w:p>
        </w:tc>
      </w:tr>
    </w:tbl>
    <w:p>
      <w:pPr>
        <w:spacing w:after="0"/>
        <w:ind w:left="0"/>
        <w:jc w:val="both"/>
      </w:pPr>
      <w:r>
        <w:rPr>
          <w:rFonts w:ascii="Times New Roman"/>
          <w:b w:val="false"/>
          <w:i w:val="false"/>
          <w:color w:val="ff0000"/>
          <w:sz w:val="28"/>
        </w:rPr>
        <w:t xml:space="preserve">
      Ескерту. 13-қосымша жаңа редакцияда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2634"/>
        <w:gridCol w:w="47"/>
        <w:gridCol w:w="47"/>
        <w:gridCol w:w="12394"/>
      </w:tblGrid>
      <w:tr>
        <w:trPr>
          <w:trHeight w:val="30" w:hRule="atLeast"/>
        </w:trPr>
        <w:tc>
          <w:tcPr>
            <w:tcW w:w="2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12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612900" cy="1193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27 октября 2014 года № 26</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www.stat.gov.kz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1864"/>
              <w:gridCol w:w="1865"/>
              <w:gridCol w:w="1865"/>
              <w:gridCol w:w="2420"/>
              <w:gridCol w:w="244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коды 0462102</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0462102</w:t>
            </w:r>
            <w:r>
              <w:br/>
            </w:r>
            <w:r>
              <w:rPr>
                <w:rFonts w:ascii="Times New Roman"/>
                <w:b w:val="false"/>
                <w:i w:val="false"/>
                <w:color w:val="000000"/>
                <w:sz w:val="20"/>
              </w:rPr>
              <w:t>
</w:t>
            </w:r>
            <w:r>
              <w:rPr>
                <w:rFonts w:ascii="Times New Roman"/>
                <w:b/>
                <w:i w:val="false"/>
                <w:color w:val="000000"/>
                <w:sz w:val="20"/>
              </w:rPr>
              <w:t>F-001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 жұмыстарын жүргізе бастағанына хабарлама туралы сауалнама</w:t>
            </w:r>
            <w:r>
              <w:br/>
            </w:r>
            <w:r>
              <w:rPr>
                <w:rFonts w:ascii="Times New Roman"/>
                <w:b w:val="false"/>
                <w:i w:val="false"/>
                <w:color w:val="000000"/>
                <w:sz w:val="20"/>
              </w:rPr>
              <w:t>
Анкета об уведомлении на начало производства строительно-монтажных работ</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4826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жартыжылдық </w:t>
            </w:r>
          </w:p>
          <w:p>
            <w:pPr>
              <w:spacing w:after="20"/>
              <w:ind w:left="20"/>
              <w:jc w:val="both"/>
            </w:pP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231900" cy="533400"/>
                          </a:xfrm>
                          <a:prstGeom prst="rect">
                            <a:avLst/>
                          </a:prstGeom>
                        </pic:spPr>
                      </pic:pic>
                    </a:graphicData>
                  </a:graphic>
                </wp:inline>
              </w:drawing>
            </w:r>
          </w:p>
          <w:p>
            <w:pPr>
              <w:spacing w:after="0"/>
              <w:ind w:left="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Отчетный период полугодие 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сәулеттік құрылыс бақылау органдары және сәулет, қала құрылысы және құрылыс істері жөніндегі жергілікті атқарушы органдар тапсырады.</w:t>
            </w:r>
            <w:r>
              <w:br/>
            </w:r>
            <w:r>
              <w:rPr>
                <w:rFonts w:ascii="Times New Roman"/>
                <w:b w:val="false"/>
                <w:i w:val="false"/>
                <w:color w:val="000000"/>
                <w:sz w:val="20"/>
              </w:rPr>
              <w:t>
Представляют государственные органы архитектурно-строительного контроля и местные исполнительные органы по делам архитектуры, градостроительства и строительства.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10 числа после отчетного периода.</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xml:space="preserve">1. </w:t>
      </w:r>
      <w:r>
        <w:rPr>
          <w:rFonts w:ascii="Times New Roman"/>
          <w:b/>
          <w:i w:val="false"/>
          <w:color w:val="000000"/>
          <w:sz w:val="28"/>
        </w:rPr>
        <w:t>Жалпы мәліметтерді көрсетіңіз</w:t>
      </w:r>
    </w:p>
    <w:p>
      <w:pPr>
        <w:spacing w:after="0"/>
        <w:ind w:left="0"/>
        <w:jc w:val="both"/>
      </w:pPr>
      <w:r>
        <w:rPr>
          <w:rFonts w:ascii="Times New Roman"/>
          <w:b w:val="false"/>
          <w:i w:val="false"/>
          <w:color w:val="000000"/>
          <w:sz w:val="28"/>
        </w:rPr>
        <w:t>
      Укажите общие сведения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Құрылысшы туралы мәліметтер, тиісті ұяшыққа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белгісін қойыңыз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Сведения о застройщике, поставьте отметку </w:t>
      </w:r>
      <w:r>
        <w:rPr>
          <w:rFonts w:ascii="Times New Roman"/>
          <w:b/>
          <w:i w:val="false"/>
          <w:color w:val="000000"/>
          <w:sz w:val="28"/>
        </w:rPr>
        <w:t>"</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w:t>
      </w:r>
      <w:r>
        <w:rPr>
          <w:rFonts w:ascii="Times New Roman"/>
          <w:b w:val="false"/>
          <w:i w:val="false"/>
          <w:color w:val="000000"/>
          <w:sz w:val="28"/>
        </w:rPr>
        <w:t xml:space="preserve"> в соответствующей ячейке.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1.1.1 заңды тұлға</w:t>
      </w:r>
      <w:r>
        <w:rPr>
          <w:rFonts w:ascii="Times New Roman"/>
          <w:b w:val="false"/>
          <w:i w:val="false"/>
          <w:color w:val="000000"/>
          <w:sz w:val="28"/>
        </w:rPr>
        <w:t xml:space="preserve"> </w:t>
      </w:r>
      <w:r>
        <w:rPr>
          <w:rFonts w:ascii="Times New Roman"/>
          <w:b/>
          <w:i w:val="false"/>
          <w:color w:val="000000"/>
          <w:sz w:val="28"/>
        </w:rPr>
        <w:t>1.1.2 жеке тұлға</w:t>
      </w:r>
    </w:p>
    <w:p>
      <w:pPr>
        <w:spacing w:after="0"/>
        <w:ind w:left="0"/>
        <w:jc w:val="both"/>
      </w:pPr>
      <w:r>
        <w:rPr>
          <w:rFonts w:ascii="Times New Roman"/>
          <w:b w:val="false"/>
          <w:i w:val="false"/>
          <w:color w:val="000000"/>
          <w:sz w:val="28"/>
        </w:rPr>
        <w:t xml:space="preserve">
       юридическое лицо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физическое лицо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1.2 Заңды тұлға үшін құрылыс салушының атауы немесе жеке тұлға үшін тегі</w:t>
      </w:r>
    </w:p>
    <w:p>
      <w:pPr>
        <w:spacing w:after="0"/>
        <w:ind w:left="0"/>
        <w:jc w:val="both"/>
      </w:pPr>
      <w:r>
        <w:rPr>
          <w:rFonts w:ascii="Times New Roman"/>
          <w:b w:val="false"/>
          <w:i w:val="false"/>
          <w:color w:val="000000"/>
          <w:sz w:val="28"/>
        </w:rPr>
        <w:t>
      Наименование застройщика для юридического лица или фамилию для физического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1.2.1 Заңды тұлғаның - құрылыс салушының БСН коды (статистикалық нысанды қағаз тасығышта тапсыру кезінде статистика органының қызметкері толтырады)</w:t>
      </w:r>
    </w:p>
    <w:p>
      <w:pPr>
        <w:spacing w:after="0"/>
        <w:ind w:left="0"/>
        <w:jc w:val="both"/>
      </w:pPr>
      <w:r>
        <w:rPr>
          <w:rFonts w:ascii="Times New Roman"/>
          <w:b w:val="false"/>
          <w:i w:val="false"/>
          <w:color w:val="000000"/>
          <w:sz w:val="28"/>
        </w:rPr>
        <w:t>
      Код БИН юридического лица- застройщика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1.2.2 Құрылыс салушы құрылыс-монтаж жұмыстарын жүргізе бастағаны туралы бірнеше хабарлама жолдаған жағдайда объектінің реттік нөмірін көрсетіңіз</w:t>
      </w:r>
    </w:p>
    <w:p>
      <w:pPr>
        <w:spacing w:after="0"/>
        <w:ind w:left="0"/>
        <w:jc w:val="both"/>
      </w:pPr>
      <w:r>
        <w:rPr>
          <w:rFonts w:ascii="Times New Roman"/>
          <w:b w:val="false"/>
          <w:i w:val="false"/>
          <w:color w:val="000000"/>
          <w:sz w:val="28"/>
        </w:rPr>
        <w:t>
      В случае если застройщиком направлено несколько уведомлений о начале производства строительно-монтажных работ укажите порядковый номер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1.3 Объект түрінің атауы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Наименование вида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1.4 Объектінің орналасқан жері (облыс, қала, аудан, елді мекен)</w:t>
      </w:r>
    </w:p>
    <w:p>
      <w:pPr>
        <w:spacing w:after="0"/>
        <w:ind w:left="0"/>
        <w:jc w:val="both"/>
      </w:pPr>
      <w:r>
        <w:rPr>
          <w:rFonts w:ascii="Times New Roman"/>
          <w:b w:val="false"/>
          <w:i w:val="false"/>
          <w:color w:val="000000"/>
          <w:sz w:val="28"/>
        </w:rPr>
        <w:t>
      Местонахождение объекта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1.5 Әкімшілік-аумақтық объектілер жіктеуішіне сәйкес аумақтың коды (статистикалық нысанды қағаз тасығышта тапсыру кезінде статистика органының қызметкері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1.6 Құрылыс-монтаж жұмыстарын жүргізе бастағаны туралы хабарламаның тіркелу күні (күні, айы, жылы)</w:t>
      </w:r>
    </w:p>
    <w:p>
      <w:pPr>
        <w:spacing w:after="0"/>
        <w:ind w:left="0"/>
        <w:jc w:val="both"/>
      </w:pPr>
      <w:r>
        <w:rPr>
          <w:rFonts w:ascii="Times New Roman"/>
          <w:b w:val="false"/>
          <w:i w:val="false"/>
          <w:color w:val="000000"/>
          <w:sz w:val="28"/>
        </w:rPr>
        <w:t>
      Дата регистрации уведомления о начале строительно-монтажных работ (число, месяц, год)</w:t>
      </w:r>
    </w:p>
    <w:p>
      <w:pPr>
        <w:spacing w:after="0"/>
        <w:ind w:left="0"/>
        <w:jc w:val="both"/>
      </w:pPr>
      <w:r>
        <w:rPr>
          <w:rFonts w:ascii="Times New Roman"/>
          <w:b w:val="false"/>
          <w:i w:val="false"/>
          <w:color w:val="000000"/>
          <w:sz w:val="28"/>
        </w:rPr>
        <w:t>
      </w:t>
      </w:r>
      <w:r>
        <w:rPr>
          <w:rFonts w:ascii="Times New Roman"/>
          <w:b/>
          <w:i w:val="false"/>
          <w:color w:val="000000"/>
          <w:sz w:val="28"/>
        </w:rPr>
        <w:t>1.7 Құрылыстың басталған күні (күні, айы, жылы)</w:t>
      </w:r>
    </w:p>
    <w:p>
      <w:pPr>
        <w:spacing w:after="0"/>
        <w:ind w:left="0"/>
        <w:jc w:val="both"/>
      </w:pPr>
      <w:r>
        <w:rPr>
          <w:rFonts w:ascii="Times New Roman"/>
          <w:b w:val="false"/>
          <w:i w:val="false"/>
          <w:color w:val="000000"/>
          <w:sz w:val="28"/>
        </w:rPr>
        <w:t>
      Дата начала строительства (число,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1.8 Жоба бойынша құрылыстың ұзақтығы, айлар</w:t>
      </w:r>
    </w:p>
    <w:p>
      <w:pPr>
        <w:spacing w:after="0"/>
        <w:ind w:left="0"/>
        <w:jc w:val="both"/>
      </w:pPr>
      <w:r>
        <w:rPr>
          <w:rFonts w:ascii="Times New Roman"/>
          <w:b w:val="false"/>
          <w:i w:val="false"/>
          <w:color w:val="000000"/>
          <w:sz w:val="28"/>
        </w:rPr>
        <w:t>
      Продолжительность строительства по проекту,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1.9 "Объектілер және қуаттар түрлерінің тізбесіне" сәйкес объект түрінің коды (статистикалық нысанды қағаз тасығышта тапсыру кезінде статистика органының қызметкері толтырады)</w:t>
      </w:r>
    </w:p>
    <w:p>
      <w:pPr>
        <w:spacing w:after="0"/>
        <w:ind w:left="0"/>
        <w:jc w:val="both"/>
      </w:pPr>
      <w:r>
        <w:rPr>
          <w:rFonts w:ascii="Times New Roman"/>
          <w:b w:val="false"/>
          <w:i w:val="false"/>
          <w:color w:val="000000"/>
          <w:sz w:val="28"/>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Құрылысты қаржыландырудың басым көзі, тиісті ұяшыққа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белгісін қойыңыз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Преобладающий источник финансирования строительства, поставьте отметку </w:t>
      </w:r>
      <w:r>
        <w:rPr>
          <w:rFonts w:ascii="Times New Roman"/>
          <w:b/>
          <w:i w:val="false"/>
          <w:color w:val="000000"/>
          <w:sz w:val="28"/>
        </w:rPr>
        <w:t>"</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w:t>
      </w:r>
      <w:r>
        <w:rPr>
          <w:rFonts w:ascii="Times New Roman"/>
          <w:b w:val="false"/>
          <w:i w:val="false"/>
          <w:color w:val="000000"/>
          <w:sz w:val="28"/>
        </w:rPr>
        <w:t xml:space="preserve"> в соответствующей ячейке.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2.1 Республикалық бюджет</w:t>
      </w:r>
      <w:r>
        <w:rPr>
          <w:rFonts w:ascii="Times New Roman"/>
          <w:b w:val="false"/>
          <w:i w:val="false"/>
          <w:color w:val="000000"/>
          <w:sz w:val="28"/>
        </w:rPr>
        <w:t xml:space="preserve"> </w:t>
      </w:r>
      <w:r>
        <w:rPr>
          <w:rFonts w:ascii="Times New Roman"/>
          <w:b/>
          <w:i w:val="false"/>
          <w:color w:val="000000"/>
          <w:sz w:val="28"/>
        </w:rPr>
        <w:t>2.4 Банк кредиттері</w:t>
      </w:r>
    </w:p>
    <w:p>
      <w:pPr>
        <w:spacing w:after="0"/>
        <w:ind w:left="0"/>
        <w:jc w:val="both"/>
      </w:pPr>
      <w:r>
        <w:rPr>
          <w:rFonts w:ascii="Times New Roman"/>
          <w:b w:val="false"/>
          <w:i w:val="false"/>
          <w:color w:val="000000"/>
          <w:sz w:val="28"/>
        </w:rPr>
        <w:t xml:space="preserve">
       Республиканский бюджет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Кредиты банков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2.2 Жергілікті бюджет</w:t>
      </w:r>
      <w:r>
        <w:rPr>
          <w:rFonts w:ascii="Times New Roman"/>
          <w:b w:val="false"/>
          <w:i w:val="false"/>
          <w:color w:val="000000"/>
          <w:sz w:val="28"/>
        </w:rPr>
        <w:t xml:space="preserve"> </w:t>
      </w:r>
      <w:r>
        <w:rPr>
          <w:rFonts w:ascii="Times New Roman"/>
          <w:b/>
          <w:i w:val="false"/>
          <w:color w:val="000000"/>
          <w:sz w:val="28"/>
        </w:rPr>
        <w:t>2.4.1 шетел банктерінің</w:t>
      </w:r>
    </w:p>
    <w:p>
      <w:pPr>
        <w:spacing w:after="0"/>
        <w:ind w:left="0"/>
        <w:jc w:val="both"/>
      </w:pPr>
      <w:r>
        <w:rPr>
          <w:rFonts w:ascii="Times New Roman"/>
          <w:b w:val="false"/>
          <w:i w:val="false"/>
          <w:color w:val="000000"/>
          <w:sz w:val="28"/>
        </w:rPr>
        <w:t xml:space="preserve">
       Местный бюджет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кредиттері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Кредиты иностранных</w:t>
      </w:r>
    </w:p>
    <w:p>
      <w:pPr>
        <w:spacing w:after="0"/>
        <w:ind w:left="0"/>
        <w:jc w:val="both"/>
      </w:pPr>
      <w:r>
        <w:rPr>
          <w:rFonts w:ascii="Times New Roman"/>
          <w:b w:val="false"/>
          <w:i w:val="false"/>
          <w:color w:val="000000"/>
          <w:sz w:val="28"/>
        </w:rPr>
        <w:t xml:space="preserve">
       банков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2.3 Меншікті қаражаты</w:t>
      </w:r>
      <w:r>
        <w:rPr>
          <w:rFonts w:ascii="Times New Roman"/>
          <w:b w:val="false"/>
          <w:i w:val="false"/>
          <w:color w:val="000000"/>
          <w:sz w:val="28"/>
        </w:rPr>
        <w:t xml:space="preserve"> </w:t>
      </w:r>
      <w:r>
        <w:rPr>
          <w:rFonts w:ascii="Times New Roman"/>
          <w:b/>
          <w:i w:val="false"/>
          <w:color w:val="000000"/>
          <w:sz w:val="28"/>
        </w:rPr>
        <w:t>2.5 Басқа да қарыз қаражаттары</w:t>
      </w:r>
    </w:p>
    <w:p>
      <w:pPr>
        <w:spacing w:after="0"/>
        <w:ind w:left="0"/>
        <w:jc w:val="both"/>
      </w:pPr>
      <w:r>
        <w:rPr>
          <w:rFonts w:ascii="Times New Roman"/>
          <w:b w:val="false"/>
          <w:i w:val="false"/>
          <w:color w:val="000000"/>
          <w:sz w:val="28"/>
        </w:rPr>
        <w:t xml:space="preserve">
       Собственные средства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Другие заемные средства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2.5.1 резидент еместердің басқа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 қарыз қаражаттары</w:t>
      </w:r>
    </w:p>
    <w:p>
      <w:pPr>
        <w:spacing w:after="0"/>
        <w:ind w:left="0"/>
        <w:jc w:val="both"/>
      </w:pPr>
      <w:r>
        <w:rPr>
          <w:rFonts w:ascii="Times New Roman"/>
          <w:b w:val="false"/>
          <w:i w:val="false"/>
          <w:color w:val="000000"/>
          <w:sz w:val="28"/>
        </w:rPr>
        <w:t>
       другие заемные средства</w:t>
      </w:r>
    </w:p>
    <w:p>
      <w:pPr>
        <w:spacing w:after="0"/>
        <w:ind w:left="0"/>
        <w:jc w:val="both"/>
      </w:pPr>
      <w:r>
        <w:rPr>
          <w:rFonts w:ascii="Times New Roman"/>
          <w:b w:val="false"/>
          <w:i w:val="false"/>
          <w:color w:val="000000"/>
          <w:sz w:val="28"/>
        </w:rPr>
        <w:t xml:space="preserve">
       нерезидентов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Құрылыстың басым сипаты тиісті ұяшыққа "</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 белгісін қойыңыз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Преобладающий характер строительства, поставьте отметку </w:t>
      </w:r>
      <w:r>
        <w:rPr>
          <w:rFonts w:ascii="Times New Roman"/>
          <w:b/>
          <w:i w:val="false"/>
          <w:color w:val="000000"/>
          <w:sz w:val="28"/>
        </w:rPr>
        <w:t>"</w:t>
      </w:r>
    </w:p>
    <w:p>
      <w:pPr>
        <w:spacing w:after="0"/>
        <w:ind w:left="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39700" cy="292100"/>
                    </a:xfrm>
                    <a:prstGeom prst="rect">
                      <a:avLst/>
                    </a:prstGeom>
                  </pic:spPr>
                </pic:pic>
              </a:graphicData>
            </a:graphic>
          </wp:inline>
        </w:drawing>
      </w:r>
    </w:p>
    <w:p>
      <w:pPr>
        <w:spacing w:after="0"/>
        <w:ind w:left="0"/>
        <w:jc w:val="left"/>
      </w:pPr>
      <w:r>
        <w:rPr>
          <w:rFonts w:ascii="Times New Roman"/>
          <w:b/>
          <w:i w:val="false"/>
          <w:color w:val="000000"/>
          <w:sz w:val="28"/>
        </w:rPr>
        <w:t>"</w:t>
      </w:r>
      <w:r>
        <w:rPr>
          <w:rFonts w:ascii="Times New Roman"/>
          <w:b w:val="false"/>
          <w:i w:val="false"/>
          <w:color w:val="000000"/>
          <w:sz w:val="28"/>
        </w:rPr>
        <w:t xml:space="preserve"> в соответствующей ячейке.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3.1 Жаңа құрылыс</w:t>
      </w:r>
      <w:r>
        <w:rPr>
          <w:rFonts w:ascii="Times New Roman"/>
          <w:b w:val="false"/>
          <w:i w:val="false"/>
          <w:color w:val="000000"/>
          <w:sz w:val="28"/>
        </w:rPr>
        <w:t xml:space="preserve"> </w:t>
      </w:r>
      <w:r>
        <w:rPr>
          <w:rFonts w:ascii="Times New Roman"/>
          <w:b/>
          <w:i w:val="false"/>
          <w:color w:val="000000"/>
          <w:sz w:val="28"/>
        </w:rPr>
        <w:t>3.3 Кеңейту</w:t>
      </w:r>
    </w:p>
    <w:p>
      <w:pPr>
        <w:spacing w:after="0"/>
        <w:ind w:left="0"/>
        <w:jc w:val="both"/>
      </w:pPr>
      <w:r>
        <w:rPr>
          <w:rFonts w:ascii="Times New Roman"/>
          <w:b w:val="false"/>
          <w:i w:val="false"/>
          <w:color w:val="000000"/>
          <w:sz w:val="28"/>
        </w:rPr>
        <w:t xml:space="preserve">
       Новое строительство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Расширение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3.2 Қайта жаңғырту</w:t>
      </w:r>
      <w:r>
        <w:rPr>
          <w:rFonts w:ascii="Times New Roman"/>
          <w:b w:val="false"/>
          <w:i w:val="false"/>
          <w:color w:val="000000"/>
          <w:sz w:val="28"/>
        </w:rPr>
        <w:t xml:space="preserve"> </w:t>
      </w:r>
      <w:r>
        <w:rPr>
          <w:rFonts w:ascii="Times New Roman"/>
          <w:b/>
          <w:i w:val="false"/>
          <w:color w:val="000000"/>
          <w:sz w:val="28"/>
        </w:rPr>
        <w:t>3.4 Техникалық қайта жарақтандыру</w:t>
      </w:r>
    </w:p>
    <w:p>
      <w:pPr>
        <w:spacing w:after="0"/>
        <w:ind w:left="0"/>
        <w:jc w:val="both"/>
      </w:pPr>
      <w:r>
        <w:rPr>
          <w:rFonts w:ascii="Times New Roman"/>
          <w:b w:val="false"/>
          <w:i w:val="false"/>
          <w:color w:val="000000"/>
          <w:sz w:val="28"/>
        </w:rPr>
        <w:t xml:space="preserve">
       Реконструкция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Техническое перевооружение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4. Жаңа ғимарат салынып жатқан жағдайда көрсетіңіз </w:t>
      </w:r>
    </w:p>
    <w:p>
      <w:pPr>
        <w:spacing w:after="0"/>
        <w:ind w:left="0"/>
        <w:jc w:val="both"/>
      </w:pPr>
      <w:r>
        <w:rPr>
          <w:rFonts w:ascii="Times New Roman"/>
          <w:b w:val="false"/>
          <w:i w:val="false"/>
          <w:color w:val="000000"/>
          <w:sz w:val="28"/>
        </w:rPr>
        <w:t xml:space="preserve">
       Укажите, если сооружается новое здание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5. Дайын ғимаратқа жапсаржай салынып жатқан жағдайда көрсетіңіз </w:t>
      </w:r>
    </w:p>
    <w:p>
      <w:pPr>
        <w:spacing w:after="0"/>
        <w:ind w:left="0"/>
        <w:jc w:val="both"/>
      </w:pPr>
      <w:r>
        <w:rPr>
          <w:rFonts w:ascii="Times New Roman"/>
          <w:b w:val="false"/>
          <w:i w:val="false"/>
          <w:color w:val="000000"/>
          <w:sz w:val="28"/>
        </w:rPr>
        <w:t xml:space="preserve">
       Укажите, если сооружается пристройка к существующему зданию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 Жаңа тұрғын немесе тұрғын емес ғимараттар, жапсаржай салынған жағдайда, сондай-ақ қолданыстағы ғимаратты жаңғырту (егер ғимараттың мақсаты өзгеретін болса) кезінде жалпы алаңын көрсетіңіз, шаршы метрде</w:t>
      </w:r>
    </w:p>
    <w:p>
      <w:pPr>
        <w:spacing w:after="0"/>
        <w:ind w:left="0"/>
        <w:jc w:val="both"/>
      </w:pPr>
      <w:r>
        <w:rPr>
          <w:rFonts w:ascii="Times New Roman"/>
          <w:b w:val="false"/>
          <w:i w:val="false"/>
          <w:color w:val="000000"/>
          <w:sz w:val="28"/>
        </w:rPr>
        <w:t>
      При сооружении нового жилого или нежилого здания, пристройки, а также реконструкции (если меняется назначение здания) уже существующих зданий, укажите общую площадь, кв. метров</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 Жаңа тұрғын үйлер салынған жағдайда қолданыстағы ғимаратты кеңейту, сондай-ақ</w:t>
      </w:r>
      <w:r>
        <w:rPr>
          <w:rFonts w:ascii="Times New Roman"/>
          <w:b w:val="false"/>
          <w:i w:val="false"/>
          <w:color w:val="000000"/>
          <w:sz w:val="28"/>
        </w:rPr>
        <w:t xml:space="preserve"> </w:t>
      </w:r>
      <w:r>
        <w:rPr>
          <w:rFonts w:ascii="Times New Roman"/>
          <w:b/>
          <w:i w:val="false"/>
          <w:color w:val="000000"/>
          <w:sz w:val="28"/>
        </w:rPr>
        <w:t>тұрғын емес ғимараттан тұрғын ғимаратқа қайта жаңарту кезінде пәтердің жалпы алаңын көрсетіңіз, шаршы метрде</w:t>
      </w:r>
    </w:p>
    <w:p>
      <w:pPr>
        <w:spacing w:after="0"/>
        <w:ind w:left="0"/>
        <w:jc w:val="both"/>
      </w:pPr>
      <w:r>
        <w:rPr>
          <w:rFonts w:ascii="Times New Roman"/>
          <w:b w:val="false"/>
          <w:i w:val="false"/>
          <w:color w:val="000000"/>
          <w:sz w:val="28"/>
        </w:rPr>
        <w:t>
      При сооружении нового жилого здания, расширении уже существующих зданий, а также в случае реконструкции из нежилого в жилое, укажите общую площадь квартир, кв. метров</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 Қолданыстағы ғимаратта құрылыс іс-шаралары жүргізілген жағдайда бүкіл ғимараттың түрі қалай өзгеретінін көрсетіңіз:</w:t>
      </w:r>
    </w:p>
    <w:p>
      <w:pPr>
        <w:spacing w:after="0"/>
        <w:ind w:left="0"/>
        <w:jc w:val="both"/>
      </w:pPr>
      <w:r>
        <w:rPr>
          <w:rFonts w:ascii="Times New Roman"/>
          <w:b w:val="false"/>
          <w:i w:val="false"/>
          <w:color w:val="000000"/>
          <w:sz w:val="28"/>
        </w:rPr>
        <w:t>
      При строительных мероприятиях на существующем здании укажите, как изменяется вид всего здания:</w:t>
      </w:r>
    </w:p>
    <w:p>
      <w:pPr>
        <w:spacing w:after="0"/>
        <w:ind w:left="0"/>
        <w:jc w:val="both"/>
      </w:pPr>
      <w:r>
        <w:rPr>
          <w:rFonts w:ascii="Times New Roman"/>
          <w:b w:val="false"/>
          <w:i w:val="false"/>
          <w:color w:val="000000"/>
          <w:sz w:val="28"/>
        </w:rPr>
        <w:t>
      </w:t>
      </w:r>
      <w:r>
        <w:rPr>
          <w:rFonts w:ascii="Times New Roman"/>
          <w:b/>
          <w:i w:val="false"/>
          <w:color w:val="000000"/>
          <w:sz w:val="28"/>
        </w:rPr>
        <w:t>8.1 Тұрғын ғимаратты тұрғын емеске ғимаратқа өзгерту</w:t>
      </w:r>
    </w:p>
    <w:p>
      <w:pPr>
        <w:spacing w:after="0"/>
        <w:ind w:left="0"/>
        <w:jc w:val="both"/>
      </w:pPr>
      <w:r>
        <w:rPr>
          <w:rFonts w:ascii="Times New Roman"/>
          <w:b w:val="false"/>
          <w:i w:val="false"/>
          <w:color w:val="000000"/>
          <w:sz w:val="28"/>
        </w:rPr>
        <w:t xml:space="preserve">
      Из жилого в нежилое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8.2 Тұрғын еместі ғимараттан тұрғын ғимаратқа өзгерту</w:t>
      </w:r>
    </w:p>
    <w:p>
      <w:pPr>
        <w:spacing w:after="0"/>
        <w:ind w:left="0"/>
        <w:jc w:val="both"/>
      </w:pPr>
      <w:r>
        <w:rPr>
          <w:rFonts w:ascii="Times New Roman"/>
          <w:b w:val="false"/>
          <w:i w:val="false"/>
          <w:color w:val="000000"/>
          <w:sz w:val="28"/>
        </w:rPr>
        <w:t xml:space="preserve">
      Из нежилого в жилое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8.3 Тұрғын емес ғимараттағы өзгерістер</w:t>
      </w:r>
    </w:p>
    <w:p>
      <w:pPr>
        <w:spacing w:after="0"/>
        <w:ind w:left="0"/>
        <w:jc w:val="both"/>
      </w:pPr>
      <w:r>
        <w:rPr>
          <w:rFonts w:ascii="Times New Roman"/>
          <w:b w:val="false"/>
          <w:i w:val="false"/>
          <w:color w:val="000000"/>
          <w:sz w:val="28"/>
        </w:rPr>
        <w:t xml:space="preserve">
      Изменения в нежилых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8.4 Өзгермейді</w:t>
      </w:r>
    </w:p>
    <w:p>
      <w:pPr>
        <w:spacing w:after="0"/>
        <w:ind w:left="0"/>
        <w:jc w:val="both"/>
      </w:pPr>
      <w:r>
        <w:rPr>
          <w:rFonts w:ascii="Times New Roman"/>
          <w:b w:val="false"/>
          <w:i w:val="false"/>
          <w:color w:val="000000"/>
          <w:sz w:val="28"/>
        </w:rPr>
        <w:t xml:space="preserve">
      Не меняется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тізбесіне" сәйкес толтырылады</w:t>
      </w:r>
    </w:p>
    <w:p>
      <w:pPr>
        <w:spacing w:after="0"/>
        <w:ind w:left="0"/>
        <w:jc w:val="both"/>
      </w:pPr>
      <w:r>
        <w:rPr>
          <w:rFonts w:ascii="Times New Roman"/>
          <w:b w:val="false"/>
          <w:i w:val="false"/>
          <w:color w:val="000000"/>
          <w:sz w:val="28"/>
        </w:rPr>
        <w:t>
      Заполняется согласно "Перечню видов объектов и мощностей", размещенному на интернет – ресурсе Комитета по статистике Министерства национальной экономики Республики Казахстан в разделе "Для респондентов"</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шаршы метр</w:t>
      </w:r>
    </w:p>
    <w:p>
      <w:pPr>
        <w:spacing w:after="0"/>
        <w:ind w:left="0"/>
        <w:jc w:val="both"/>
      </w:pPr>
      <w:r>
        <w:rPr>
          <w:rFonts w:ascii="Times New Roman"/>
          <w:b w:val="false"/>
          <w:i w:val="false"/>
          <w:color w:val="000000"/>
          <w:sz w:val="28"/>
        </w:rPr>
        <w:t>
      квадратный метр</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w:t>
      </w:r>
      <w:r>
        <w:rPr>
          <w:rFonts w:ascii="Times New Roman"/>
          <w:b/>
          <w:i w:val="false"/>
          <w:color w:val="000000"/>
          <w:sz w:val="28"/>
        </w:rPr>
        <w:t>Наименование_______________________ Адрес</w:t>
      </w: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___________________________ 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w:t>
      </w: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 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w:t>
      </w:r>
      <w:r>
        <w:rPr>
          <w:rFonts w:ascii="Times New Roman"/>
          <w:b w:val="false"/>
          <w:i w:val="false"/>
          <w:color w:val="000000"/>
          <w:sz w:val="28"/>
        </w:rPr>
        <w:t xml:space="preserve"> </w:t>
      </w:r>
      <w:r>
        <w:rPr>
          <w:rFonts w:ascii="Times New Roman"/>
          <w:b/>
          <w:i w:val="false"/>
          <w:color w:val="000000"/>
          <w:sz w:val="28"/>
        </w:rPr>
        <w:t>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 ____________________________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 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w:t>
            </w:r>
            <w:r>
              <w:br/>
            </w:r>
            <w:r>
              <w:rPr>
                <w:rFonts w:ascii="Times New Roman"/>
                <w:b w:val="false"/>
                <w:i w:val="false"/>
                <w:color w:val="000000"/>
                <w:sz w:val="20"/>
              </w:rPr>
              <w:t>14-қосымша</w:t>
            </w:r>
          </w:p>
        </w:tc>
      </w:tr>
    </w:tbl>
    <w:bookmarkStart w:name="z88" w:id="132"/>
    <w:p>
      <w:pPr>
        <w:spacing w:after="0"/>
        <w:ind w:left="0"/>
        <w:jc w:val="left"/>
      </w:pPr>
      <w:r>
        <w:rPr>
          <w:rFonts w:ascii="Times New Roman"/>
          <w:b/>
          <w:i w:val="false"/>
          <w:color w:val="000000"/>
        </w:rPr>
        <w:t xml:space="preserve"> "Құрылыс-монтаж жұмыстарын жүргізе бастағанына хабарлама</w:t>
      </w:r>
      <w:r>
        <w:br/>
      </w:r>
      <w:r>
        <w:rPr>
          <w:rFonts w:ascii="Times New Roman"/>
          <w:b/>
          <w:i w:val="false"/>
          <w:color w:val="000000"/>
        </w:rPr>
        <w:t>туралы сауалнама" (коды 0462102, индексі F-001, кезеңділігі</w:t>
      </w:r>
      <w:r>
        <w:br/>
      </w:r>
      <w:r>
        <w:rPr>
          <w:rFonts w:ascii="Times New Roman"/>
          <w:b/>
          <w:i w:val="false"/>
          <w:color w:val="000000"/>
        </w:rPr>
        <w:t>тоқсандық) 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132"/>
    <w:p>
      <w:pPr>
        <w:spacing w:after="0"/>
        <w:ind w:left="0"/>
        <w:jc w:val="both"/>
      </w:pPr>
      <w:r>
        <w:rPr>
          <w:rFonts w:ascii="Times New Roman"/>
          <w:b w:val="false"/>
          <w:i w:val="false"/>
          <w:color w:val="ff0000"/>
          <w:sz w:val="28"/>
        </w:rPr>
        <w:t xml:space="preserve">
      Ескерту. 14-қосымша жаңа редакцияда - ҚР Ұлттық экономика министрлігі Статистика комитеті төрағасының 16.09.2015 </w:t>
      </w:r>
      <w:r>
        <w:rPr>
          <w:rFonts w:ascii="Times New Roman"/>
          <w:b w:val="false"/>
          <w:i w:val="false"/>
          <w:color w:val="ff0000"/>
          <w:sz w:val="28"/>
        </w:rPr>
        <w:t>№ 141</w:t>
      </w:r>
      <w:r>
        <w:rPr>
          <w:rFonts w:ascii="Times New Roman"/>
          <w:b w:val="false"/>
          <w:i w:val="false"/>
          <w:color w:val="ff0000"/>
          <w:sz w:val="28"/>
        </w:rPr>
        <w:t xml:space="preserve"> (01.01.2016 бастап қолданысқа енгізіледі) бұйрығымен.</w:t>
      </w:r>
    </w:p>
    <w:bookmarkStart w:name="z156" w:id="133"/>
    <w:p>
      <w:pPr>
        <w:spacing w:after="0"/>
        <w:ind w:left="0"/>
        <w:jc w:val="both"/>
      </w:pPr>
      <w:r>
        <w:rPr>
          <w:rFonts w:ascii="Times New Roman"/>
          <w:b w:val="false"/>
          <w:i w:val="false"/>
          <w:color w:val="000000"/>
          <w:sz w:val="28"/>
        </w:rPr>
        <w:t xml:space="preserve">
       1. Осы "Құрылыс-монтаж жұмыстарын жүргізе бастағанына хабарлама туралы сауалнама" (коды 0462102, индексі F-001, кезеңділігі жартыжылдық)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"Құрылыс-монтаж жұмыстарын жүргізе бастағанына хабарлама туралы сауалнама" (коды 0462102, индексі F-001, кезеңділігі жартыжылдық) (бұдан әрі – статистикалық нысан) жалпымемлекеттік статистикалық байқаудың статистикалық нысанын толтыруды нақтылайды.</w:t>
      </w:r>
    </w:p>
    <w:bookmarkEnd w:id="133"/>
    <w:bookmarkStart w:name="z157" w:id="134"/>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bookmarkEnd w:id="134"/>
    <w:bookmarkStart w:name="z158" w:id="135"/>
    <w:p>
      <w:pPr>
        <w:spacing w:after="0"/>
        <w:ind w:left="0"/>
        <w:jc w:val="both"/>
      </w:pPr>
      <w:r>
        <w:rPr>
          <w:rFonts w:ascii="Times New Roman"/>
          <w:b w:val="false"/>
          <w:i w:val="false"/>
          <w:color w:val="000000"/>
          <w:sz w:val="28"/>
        </w:rPr>
        <w:t>
      1) банктердің кредиттері – бұл қарыз алушының қаржы қаражатына қажеттілігін қанағаттандыру үшін, белгілі мақсатқа банк беретін ақшалай қаражаттар;</w:t>
      </w:r>
    </w:p>
    <w:bookmarkEnd w:id="135"/>
    <w:bookmarkStart w:name="z159" w:id="136"/>
    <w:p>
      <w:pPr>
        <w:spacing w:after="0"/>
        <w:ind w:left="0"/>
        <w:jc w:val="both"/>
      </w:pPr>
      <w:r>
        <w:rPr>
          <w:rFonts w:ascii="Times New Roman"/>
          <w:b w:val="false"/>
          <w:i w:val="false"/>
          <w:color w:val="000000"/>
          <w:sz w:val="28"/>
        </w:rPr>
        <w:t>
      2) басқа қарыз қаражаттары – шаруашылық жүргізуші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 кәсіпорын құрылтайшыларының қарыздары, отандық және шетелдік банктік емес мекемелер (микрокредиттік ұйымдар), резидент емес заңды және жеке тұлғалар беретін қарыздар және гранттар жатады;</w:t>
      </w:r>
    </w:p>
    <w:bookmarkEnd w:id="136"/>
    <w:bookmarkStart w:name="z160" w:id="137"/>
    <w:p>
      <w:pPr>
        <w:spacing w:after="0"/>
        <w:ind w:left="0"/>
        <w:jc w:val="both"/>
      </w:pPr>
      <w:r>
        <w:rPr>
          <w:rFonts w:ascii="Times New Roman"/>
          <w:b w:val="false"/>
          <w:i w:val="false"/>
          <w:color w:val="000000"/>
          <w:sz w:val="28"/>
        </w:rPr>
        <w:t>
      3) жаңа құрылыс</w:t>
      </w:r>
      <w:r>
        <w:rPr>
          <w:rFonts w:ascii="Times New Roman"/>
          <w:b/>
          <w:i w:val="false"/>
          <w:color w:val="000000"/>
          <w:sz w:val="28"/>
        </w:rPr>
        <w:t xml:space="preserve"> – </w:t>
      </w:r>
      <w:r>
        <w:rPr>
          <w:rFonts w:ascii="Times New Roman"/>
          <w:b w:val="false"/>
          <w:i w:val="false"/>
          <w:color w:val="000000"/>
          <w:sz w:val="28"/>
        </w:rPr>
        <w:t>жаңадан салынатын кәсіпорындардың, сондай-ақ филиалдар мен жекелеген өндірістердің негізгі, қосалқы және қызмет көрсететін объектілерінің кешенін салу, олар пайдалануға берілгеннен кейін дербес теңгерімде болады;</w:t>
      </w:r>
    </w:p>
    <w:bookmarkEnd w:id="137"/>
    <w:bookmarkStart w:name="z161" w:id="138"/>
    <w:p>
      <w:pPr>
        <w:spacing w:after="0"/>
        <w:ind w:left="0"/>
        <w:jc w:val="both"/>
      </w:pPr>
      <w:r>
        <w:rPr>
          <w:rFonts w:ascii="Times New Roman"/>
          <w:b w:val="false"/>
          <w:i w:val="false"/>
          <w:color w:val="000000"/>
          <w:sz w:val="28"/>
        </w:rPr>
        <w:t>
      4) жапсаржай – өндірістік ғимараттар мен үй-жайлардан өртке қарсы кедергілермен бөлініп тұратын, әкімшілік және тұрмыстық үй-жайларды орналастыруға арналған ғимарат бөлігі;</w:t>
      </w:r>
    </w:p>
    <w:bookmarkEnd w:id="138"/>
    <w:bookmarkStart w:name="z162" w:id="139"/>
    <w:p>
      <w:pPr>
        <w:spacing w:after="0"/>
        <w:ind w:left="0"/>
        <w:jc w:val="both"/>
      </w:pPr>
      <w:r>
        <w:rPr>
          <w:rFonts w:ascii="Times New Roman"/>
          <w:b w:val="false"/>
          <w:i w:val="false"/>
          <w:color w:val="000000"/>
          <w:sz w:val="28"/>
        </w:rPr>
        <w:t>
      5) жергілікті бюджет қаражаты – жергілікті атқарушы органдардың қарыз алу қаражаттарын қоса өтеулі және өтеусіз негізде жергілікті бюджеттен бөлінген қаражат;</w:t>
      </w:r>
    </w:p>
    <w:bookmarkEnd w:id="139"/>
    <w:bookmarkStart w:name="z163" w:id="140"/>
    <w:p>
      <w:pPr>
        <w:spacing w:after="0"/>
        <w:ind w:left="0"/>
        <w:jc w:val="both"/>
      </w:pPr>
      <w:r>
        <w:rPr>
          <w:rFonts w:ascii="Times New Roman"/>
          <w:b w:val="false"/>
          <w:i w:val="false"/>
          <w:color w:val="000000"/>
          <w:sz w:val="28"/>
        </w:rPr>
        <w:t xml:space="preserve">
      6) жұмыс істеп тұрған кәсіпорындарды техникалық қайта </w:t>
      </w:r>
    </w:p>
    <w:bookmarkEnd w:id="140"/>
    <w:p>
      <w:pPr>
        <w:spacing w:after="0"/>
        <w:ind w:left="0"/>
        <w:jc w:val="both"/>
      </w:pPr>
      <w:r>
        <w:rPr>
          <w:rFonts w:ascii="Times New Roman"/>
          <w:b w:val="false"/>
          <w:i w:val="false"/>
          <w:color w:val="000000"/>
          <w:sz w:val="28"/>
        </w:rPr>
        <w:t>
      жарақтандыру</w:t>
      </w:r>
      <w:r>
        <w:rPr>
          <w:rFonts w:ascii="Times New Roman"/>
          <w:b/>
          <w:i w:val="false"/>
          <w:color w:val="000000"/>
          <w:sz w:val="28"/>
        </w:rPr>
        <w:t xml:space="preserve"> – </w:t>
      </w:r>
      <w:r>
        <w:rPr>
          <w:rFonts w:ascii="Times New Roman"/>
          <w:b w:val="false"/>
          <w:i w:val="false"/>
          <w:color w:val="000000"/>
          <w:sz w:val="28"/>
        </w:rPr>
        <w:t xml:space="preserve">жекелеген өндірістердің, цехтар мен учаскелердің </w:t>
      </w:r>
    </w:p>
    <w:p>
      <w:pPr>
        <w:spacing w:after="0"/>
        <w:ind w:left="0"/>
        <w:jc w:val="both"/>
      </w:pPr>
      <w:r>
        <w:rPr>
          <w:rFonts w:ascii="Times New Roman"/>
          <w:b w:val="false"/>
          <w:i w:val="false"/>
          <w:color w:val="000000"/>
          <w:sz w:val="28"/>
        </w:rPr>
        <w:t>
      техникалық-экономикалық деңгейіне озық техника мен технологияны енгізу және өндірісті механикаландыру мен автоматтандыру, ескірген және тозған жабдықтарды жаңа, едәуір өнімді жабдықпен айырбастау негізінде арттыру бойынша, сондай-ақ жалпы зауыттық шаруашылық пен қосалқы қызметтерді жетілдіру бойынша іс-шаралар кешені;</w:t>
      </w:r>
    </w:p>
    <w:bookmarkStart w:name="z164" w:id="141"/>
    <w:p>
      <w:pPr>
        <w:spacing w:after="0"/>
        <w:ind w:left="0"/>
        <w:jc w:val="both"/>
      </w:pPr>
      <w:r>
        <w:rPr>
          <w:rFonts w:ascii="Times New Roman"/>
          <w:b w:val="false"/>
          <w:i w:val="false"/>
          <w:color w:val="000000"/>
          <w:sz w:val="28"/>
        </w:rPr>
        <w:t>
      7) қайта жаңарту – ғимараттың, имараттың жұмысын жақсарту үшін оны қайта құру немесе жұмыс істеп тұрған кәсіпорындарда (станцияларда) өндіріс көлемін арттыруды қарастыратын іс-шаралар кешені;</w:t>
      </w:r>
    </w:p>
    <w:bookmarkEnd w:id="141"/>
    <w:bookmarkStart w:name="z165" w:id="142"/>
    <w:p>
      <w:pPr>
        <w:spacing w:after="0"/>
        <w:ind w:left="0"/>
        <w:jc w:val="both"/>
      </w:pPr>
      <w:r>
        <w:rPr>
          <w:rFonts w:ascii="Times New Roman"/>
          <w:b w:val="false"/>
          <w:i w:val="false"/>
          <w:color w:val="000000"/>
          <w:sz w:val="28"/>
        </w:rPr>
        <w:t xml:space="preserve">
      8) құрылыс-монтаж жұмыстарын жүргізе бастағаны туралы </w:t>
      </w:r>
    </w:p>
    <w:bookmarkEnd w:id="142"/>
    <w:p>
      <w:pPr>
        <w:spacing w:after="0"/>
        <w:ind w:left="0"/>
        <w:jc w:val="both"/>
      </w:pPr>
      <w:r>
        <w:rPr>
          <w:rFonts w:ascii="Times New Roman"/>
          <w:b w:val="false"/>
          <w:i w:val="false"/>
          <w:color w:val="000000"/>
          <w:sz w:val="28"/>
        </w:rPr>
        <w:t>
      хабарлама – құрылыс-монтаж жұмыстарын жүргізе бастағаны туралы ақпарат беретін құжат;</w:t>
      </w:r>
    </w:p>
    <w:bookmarkStart w:name="z166" w:id="143"/>
    <w:p>
      <w:pPr>
        <w:spacing w:after="0"/>
        <w:ind w:left="0"/>
        <w:jc w:val="both"/>
      </w:pPr>
      <w:r>
        <w:rPr>
          <w:rFonts w:ascii="Times New Roman"/>
          <w:b w:val="false"/>
          <w:i w:val="false"/>
          <w:color w:val="000000"/>
          <w:sz w:val="28"/>
        </w:rPr>
        <w:t>
      9) құрылыс объектісі – құрылысына (қайта жаңартылуына немесе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желілері және коммуникациялары бар жеке ғимарат немесе имарат;</w:t>
      </w:r>
    </w:p>
    <w:bookmarkEnd w:id="143"/>
    <w:bookmarkStart w:name="z167" w:id="144"/>
    <w:p>
      <w:pPr>
        <w:spacing w:after="0"/>
        <w:ind w:left="0"/>
        <w:jc w:val="both"/>
      </w:pPr>
      <w:r>
        <w:rPr>
          <w:rFonts w:ascii="Times New Roman"/>
          <w:b w:val="false"/>
          <w:i w:val="false"/>
          <w:color w:val="000000"/>
          <w:sz w:val="28"/>
        </w:rPr>
        <w:t>
      10) меншікті қаражат – кәсіпорындардың, ұйымдардың, халықтың меншік қаражаты;</w:t>
      </w:r>
    </w:p>
    <w:bookmarkEnd w:id="144"/>
    <w:bookmarkStart w:name="z168" w:id="145"/>
    <w:p>
      <w:pPr>
        <w:spacing w:after="0"/>
        <w:ind w:left="0"/>
        <w:jc w:val="both"/>
      </w:pPr>
      <w:r>
        <w:rPr>
          <w:rFonts w:ascii="Times New Roman"/>
          <w:b w:val="false"/>
          <w:i w:val="false"/>
          <w:color w:val="000000"/>
          <w:sz w:val="28"/>
        </w:rPr>
        <w:t>
      11) пәтердің жалпы ауданы – пәтердің лоджиялар, балкондар, дәліздер, қолайлы ашық алаңдары ескерілген тұрғын және қосалқы үй-жайлардың жиынтық ауданы;</w:t>
      </w:r>
    </w:p>
    <w:bookmarkEnd w:id="145"/>
    <w:bookmarkStart w:name="z169" w:id="146"/>
    <w:p>
      <w:pPr>
        <w:spacing w:after="0"/>
        <w:ind w:left="0"/>
        <w:jc w:val="both"/>
      </w:pPr>
      <w:r>
        <w:rPr>
          <w:rFonts w:ascii="Times New Roman"/>
          <w:b w:val="false"/>
          <w:i w:val="false"/>
          <w:color w:val="000000"/>
          <w:sz w:val="28"/>
        </w:rPr>
        <w:t>
      12) резидент еместердің қарыз қаражаттары – бұл шетелдік заңды және жеке тұлғалардың, банктік емес мекемелердің қарыздары есебінен жүзеге асырылатын инвестициялар;</w:t>
      </w:r>
    </w:p>
    <w:bookmarkEnd w:id="146"/>
    <w:bookmarkStart w:name="z170" w:id="147"/>
    <w:p>
      <w:pPr>
        <w:spacing w:after="0"/>
        <w:ind w:left="0"/>
        <w:jc w:val="both"/>
      </w:pPr>
      <w:r>
        <w:rPr>
          <w:rFonts w:ascii="Times New Roman"/>
          <w:b w:val="false"/>
          <w:i w:val="false"/>
          <w:color w:val="000000"/>
          <w:sz w:val="28"/>
        </w:rPr>
        <w:t>
      13) республикалық бюджет қаражаттары – үкіметтің сыртқы қарыздарын қоса өтеулі және өтеусіз негізде республикалық бюджеттен бөлінген қаражат;</w:t>
      </w:r>
    </w:p>
    <w:bookmarkEnd w:id="147"/>
    <w:bookmarkStart w:name="z171" w:id="148"/>
    <w:p>
      <w:pPr>
        <w:spacing w:after="0"/>
        <w:ind w:left="0"/>
        <w:jc w:val="both"/>
      </w:pPr>
      <w:r>
        <w:rPr>
          <w:rFonts w:ascii="Times New Roman"/>
          <w:b w:val="false"/>
          <w:i w:val="false"/>
          <w:color w:val="000000"/>
          <w:sz w:val="28"/>
        </w:rPr>
        <w:t>
      14) тұрғын ғимараттары – негізінен тұрғын үй-жайлардан, сондай-ақ кісі тұрмайтын үй-жайлар мен ортақ мүлік болып табылатын өзге де бөліктерден тұратын құрылыс;</w:t>
      </w:r>
    </w:p>
    <w:bookmarkEnd w:id="148"/>
    <w:bookmarkStart w:name="z172" w:id="149"/>
    <w:p>
      <w:pPr>
        <w:spacing w:after="0"/>
        <w:ind w:left="0"/>
        <w:jc w:val="both"/>
      </w:pPr>
      <w:r>
        <w:rPr>
          <w:rFonts w:ascii="Times New Roman"/>
          <w:b w:val="false"/>
          <w:i w:val="false"/>
          <w:color w:val="000000"/>
          <w:sz w:val="28"/>
        </w:rPr>
        <w:t>
      15) тұрғын емес ғимараттар – адамдардың тұрақты тұруынан басқа өзге мақсаттарда пайдаланылатын ғимараттар (әкімшілік ғимараттар, банк ғимараттары, театрлар, спорт кешендері, мейрамханалар, барлар, асханалар, ауруханалар, емханалар, шипажайлар, мектептер, балабақшалар, зауыт цехтары, наубайханалар, баспаханалар, шаштараздар, шіркеулер, мешіттер, моншалар, автогараждар және басқа);</w:t>
      </w:r>
    </w:p>
    <w:bookmarkEnd w:id="149"/>
    <w:bookmarkStart w:name="z173" w:id="150"/>
    <w:p>
      <w:pPr>
        <w:spacing w:after="0"/>
        <w:ind w:left="0"/>
        <w:jc w:val="both"/>
      </w:pPr>
      <w:r>
        <w:rPr>
          <w:rFonts w:ascii="Times New Roman"/>
          <w:b w:val="false"/>
          <w:i w:val="false"/>
          <w:color w:val="000000"/>
          <w:sz w:val="28"/>
        </w:rPr>
        <w:t>
      16) тұрғын ғимараттардың жалпы алаңы – сыртқы қабырғалардың ішкі жақтары шегінде өлшенген ғимараттар қабаттары алаңының қосындысы ретінде анықталады;</w:t>
      </w:r>
    </w:p>
    <w:bookmarkEnd w:id="150"/>
    <w:bookmarkStart w:name="z174" w:id="151"/>
    <w:p>
      <w:pPr>
        <w:spacing w:after="0"/>
        <w:ind w:left="0"/>
        <w:jc w:val="both"/>
      </w:pPr>
      <w:r>
        <w:rPr>
          <w:rFonts w:ascii="Times New Roman"/>
          <w:b w:val="false"/>
          <w:i w:val="false"/>
          <w:color w:val="000000"/>
          <w:sz w:val="28"/>
        </w:rPr>
        <w:t>
      17) кеңейту – қосымша немесе жаңа өндірістік қуаттылықты жасау мақсатында жұмыс істеп тұрған кәсіпорындардың аумағында немесе оларға жанаса орналасқан алаңдарда жұмыс істеп тұрған кәсіпорындардың (имараттардың) жанында қосымша өндірістер салу, сондай-ақ негізгі, қосалқы және қызмет көрсету мақсатындағы жаңа цехтар мен объектілерді салу және жұмыс істеп тұрғандарын кеңейту;</w:t>
      </w:r>
    </w:p>
    <w:bookmarkEnd w:id="151"/>
    <w:bookmarkStart w:name="z175" w:id="152"/>
    <w:p>
      <w:pPr>
        <w:spacing w:after="0"/>
        <w:ind w:left="0"/>
        <w:jc w:val="both"/>
      </w:pPr>
      <w:r>
        <w:rPr>
          <w:rFonts w:ascii="Times New Roman"/>
          <w:b w:val="false"/>
          <w:i w:val="false"/>
          <w:color w:val="000000"/>
          <w:sz w:val="28"/>
        </w:rPr>
        <w:t>
      18) шетелдік банктер – Қазақстан Республикасының шегінен тыс құрылған және тіркелген мемлекетінің заңнамасы бойынша банктік операцияларды жүзеге асыруға құқығы бар банктер және өзге де қаржы институттары.</w:t>
      </w:r>
    </w:p>
    <w:bookmarkEnd w:id="152"/>
    <w:bookmarkStart w:name="z176" w:id="153"/>
    <w:p>
      <w:pPr>
        <w:spacing w:after="0"/>
        <w:ind w:left="0"/>
        <w:jc w:val="both"/>
      </w:pPr>
      <w:r>
        <w:rPr>
          <w:rFonts w:ascii="Times New Roman"/>
          <w:b w:val="false"/>
          <w:i w:val="false"/>
          <w:color w:val="000000"/>
          <w:sz w:val="28"/>
        </w:rPr>
        <w:t>
      3. Құрылыс-монтаж жұмыстарын жүргізе бастағаны туралы хабарламалар статистикалық нысанды толтыру үшін негіз болып табылады.</w:t>
      </w:r>
    </w:p>
    <w:bookmarkEnd w:id="153"/>
    <w:p>
      <w:pPr>
        <w:spacing w:after="0"/>
        <w:ind w:left="0"/>
        <w:jc w:val="both"/>
      </w:pPr>
      <w:r>
        <w:rPr>
          <w:rFonts w:ascii="Times New Roman"/>
          <w:b w:val="false"/>
          <w:i w:val="false"/>
          <w:color w:val="000000"/>
          <w:sz w:val="28"/>
        </w:rPr>
        <w:t>
      Әрбір хабарламаға жеке статистикалық нысан толтырылады.</w:t>
      </w:r>
    </w:p>
    <w:bookmarkStart w:name="z177" w:id="154"/>
    <w:p>
      <w:pPr>
        <w:spacing w:after="0"/>
        <w:ind w:left="0"/>
        <w:jc w:val="both"/>
      </w:pPr>
      <w:r>
        <w:rPr>
          <w:rFonts w:ascii="Times New Roman"/>
          <w:b w:val="false"/>
          <w:i w:val="false"/>
          <w:color w:val="000000"/>
          <w:sz w:val="28"/>
        </w:rPr>
        <w:t>
      4. Тұрғын ғимараттарға жеке және көп пәтерлі тұрғын үйлер, әлеуметтік топтарға арналған мамандандырылған үйлер немесе тұрғын үйлер (жатақханалар, ата-анасының қамқорлығынсыз қалған балалар және жетім балаларға арналған мектеп-интернаттар, балалар үйлері, қарттар мен мүгедектерге арналған интернат-үйлері, белгілі бір тұрғылықты орны жоқ адамдарды бейімдеу орталықтары) жатады.</w:t>
      </w:r>
    </w:p>
    <w:bookmarkEnd w:id="154"/>
    <w:p>
      <w:pPr>
        <w:spacing w:after="0"/>
        <w:ind w:left="0"/>
        <w:jc w:val="both"/>
      </w:pPr>
      <w:r>
        <w:rPr>
          <w:rFonts w:ascii="Times New Roman"/>
          <w:b w:val="false"/>
          <w:i w:val="false"/>
          <w:color w:val="000000"/>
          <w:sz w:val="28"/>
        </w:rPr>
        <w:t>
      Қабат алаңына балкондар, лоджиялар, террассалар мен дәліздер алаңдары, баспалдақ аудандары мен осы қабат деңгейіндегі ауқымымен баспалдақтар қосылады. Қабат алаңына лифтілік және басқа шахталарға арналған ойық жерлердің алаңы кірмейді.</w:t>
      </w:r>
    </w:p>
    <w:bookmarkStart w:name="z178" w:id="155"/>
    <w:p>
      <w:pPr>
        <w:spacing w:after="0"/>
        <w:ind w:left="0"/>
        <w:jc w:val="both"/>
      </w:pPr>
      <w:r>
        <w:rPr>
          <w:rFonts w:ascii="Times New Roman"/>
          <w:b w:val="false"/>
          <w:i w:val="false"/>
          <w:color w:val="000000"/>
          <w:sz w:val="28"/>
        </w:rPr>
        <w:t>
      5.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155"/>
    <w:bookmarkStart w:name="z179" w:id="156"/>
    <w:p>
      <w:pPr>
        <w:spacing w:after="0"/>
        <w:ind w:left="0"/>
        <w:jc w:val="both"/>
      </w:pPr>
      <w:r>
        <w:rPr>
          <w:rFonts w:ascii="Times New Roman"/>
          <w:b w:val="false"/>
          <w:i w:val="false"/>
          <w:color w:val="000000"/>
          <w:sz w:val="28"/>
        </w:rPr>
        <w:t>
      6. 1-бөлімнің 1.2.2-тармағында егер бір құрылыс салушы бірнеше хабарлама жіберген жағдайда объектінің реттік нөмірі толтырылады.</w:t>
      </w:r>
    </w:p>
    <w:bookmarkEnd w:id="156"/>
    <w:bookmarkStart w:name="z180" w:id="157"/>
    <w:p>
      <w:pPr>
        <w:spacing w:after="0"/>
        <w:ind w:left="0"/>
        <w:jc w:val="both"/>
      </w:pPr>
      <w:r>
        <w:rPr>
          <w:rFonts w:ascii="Times New Roman"/>
          <w:b w:val="false"/>
          <w:i w:val="false"/>
          <w:color w:val="000000"/>
          <w:sz w:val="28"/>
        </w:rPr>
        <w:t>
      7. Арифметикалық-логикалық бақылау:</w:t>
      </w:r>
    </w:p>
    <w:bookmarkEnd w:id="157"/>
    <w:p>
      <w:pPr>
        <w:spacing w:after="0"/>
        <w:ind w:left="0"/>
        <w:jc w:val="both"/>
      </w:pPr>
      <w:r>
        <w:rPr>
          <w:rFonts w:ascii="Times New Roman"/>
          <w:b w:val="false"/>
          <w:i w:val="false"/>
          <w:color w:val="000000"/>
          <w:sz w:val="28"/>
        </w:rPr>
        <w:t>
      2-бөлімінің 2.4.1-жолы 2.4-жол толтырылған жағдайда толтырылады.</w:t>
      </w:r>
    </w:p>
    <w:p>
      <w:pPr>
        <w:spacing w:after="0"/>
        <w:ind w:left="0"/>
        <w:jc w:val="both"/>
      </w:pPr>
      <w:r>
        <w:rPr>
          <w:rFonts w:ascii="Times New Roman"/>
          <w:b w:val="false"/>
          <w:i w:val="false"/>
          <w:color w:val="000000"/>
          <w:sz w:val="28"/>
        </w:rPr>
        <w:t>
      2-бөлімінің 2.5.1-жолы 2.5-жол толтырылған жағдайда толтырылады.</w:t>
      </w:r>
    </w:p>
    <w:p>
      <w:pPr>
        <w:spacing w:after="0"/>
        <w:ind w:left="0"/>
        <w:jc w:val="both"/>
      </w:pPr>
      <w:r>
        <w:rPr>
          <w:rFonts w:ascii="Times New Roman"/>
          <w:b w:val="false"/>
          <w:i w:val="false"/>
          <w:color w:val="000000"/>
          <w:sz w:val="28"/>
        </w:rPr>
        <w:t>
      3, 8-бөлімдерде жауап берген кезде бір ұяшық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w:t>
            </w:r>
            <w:r>
              <w:br/>
            </w:r>
            <w:r>
              <w:rPr>
                <w:rFonts w:ascii="Times New Roman"/>
                <w:b w:val="false"/>
                <w:i w:val="false"/>
                <w:color w:val="000000"/>
                <w:sz w:val="20"/>
              </w:rPr>
              <w:t>15-қосымша</w:t>
            </w:r>
          </w:p>
        </w:tc>
      </w:tr>
    </w:tbl>
    <w:tbl>
      <w:tblPr>
        <w:tblW w:w="0" w:type="auto"/>
        <w:tblCellSpacing w:w="0" w:type="auto"/>
        <w:tblBorders>
          <w:top w:val="none"/>
          <w:left w:val="none"/>
          <w:bottom w:val="none"/>
          <w:right w:val="none"/>
          <w:insideH w:val="none"/>
          <w:insideV w:val="none"/>
        </w:tblBorders>
      </w:tblPr>
      <w:tblGrid>
        <w:gridCol w:w="2634"/>
        <w:gridCol w:w="47"/>
        <w:gridCol w:w="47"/>
        <w:gridCol w:w="12394"/>
      </w:tblGrid>
      <w:tr>
        <w:trPr>
          <w:trHeight w:val="30" w:hRule="atLeast"/>
        </w:trPr>
        <w:tc>
          <w:tcPr>
            <w:tcW w:w="2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12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612900" cy="1193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27 октября 2014 года № 26</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www.stat.gov.kz</w:t>
            </w:r>
            <w:r>
              <w:rPr>
                <w:rFonts w:ascii="Times New Roman"/>
                <w:b/>
                <w:i w:val="false"/>
                <w:color w:val="000000"/>
                <w:sz w:val="20"/>
              </w:rPr>
              <w:t xml:space="preserve">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xml:space="preserve">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коды 0472104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0472104</w:t>
            </w:r>
            <w:r>
              <w:br/>
            </w:r>
            <w:r>
              <w:rPr>
                <w:rFonts w:ascii="Times New Roman"/>
                <w:b w:val="false"/>
                <w:i w:val="false"/>
                <w:color w:val="000000"/>
                <w:sz w:val="20"/>
              </w:rPr>
              <w:t>
</w:t>
            </w:r>
            <w:r>
              <w:rPr>
                <w:rFonts w:ascii="Times New Roman"/>
                <w:b/>
                <w:i w:val="false"/>
                <w:color w:val="000000"/>
                <w:sz w:val="20"/>
              </w:rPr>
              <w:t>F-004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Хабарлама бойынша құрылыс барысы және объектіні пайдалануға беру туралы сауалнама</w:t>
            </w:r>
            <w:r>
              <w:br/>
            </w:r>
            <w:r>
              <w:rPr>
                <w:rFonts w:ascii="Times New Roman"/>
                <w:b w:val="false"/>
                <w:i w:val="false"/>
                <w:color w:val="000000"/>
                <w:sz w:val="20"/>
              </w:rPr>
              <w:t>
Анкета о ходе строительства и вводе в эксплуатацию объекта по уведомлению</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1231900" cy="5334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Отчетный период 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 жұмыстарын жүргізе бастағаны туралы хабарламаларды мемлекеттік сәулеттік құрылыс бақылау органдарына ұсынған заңды тұлғалар тапсырады.</w:t>
            </w:r>
            <w:r>
              <w:br/>
            </w:r>
            <w:r>
              <w:rPr>
                <w:rFonts w:ascii="Times New Roman"/>
                <w:b w:val="false"/>
                <w:i w:val="false"/>
                <w:color w:val="000000"/>
                <w:sz w:val="20"/>
              </w:rPr>
              <w:t xml:space="preserve">
Представляют юридические лица, представившие в государственные органы архитектурно-строительного контроля уведомление о начале производства строительно-монтажных работ.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15-ақпан.</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15 февраля после отчетного периода.</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407"/>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мәліметтерді көрсетіңіз</w:t>
            </w:r>
            <w:r>
              <w:br/>
            </w:r>
            <w:r>
              <w:rPr>
                <w:rFonts w:ascii="Times New Roman"/>
                <w:b w:val="false"/>
                <w:i w:val="false"/>
                <w:color w:val="000000"/>
                <w:sz w:val="20"/>
              </w:rPr>
              <w:t>
Укажите общие сведения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Объектінің орналасқан жері (облыс, қала, аудан, елді мекен)</w:t>
            </w:r>
            <w:r>
              <w:br/>
            </w:r>
            <w:r>
              <w:rPr>
                <w:rFonts w:ascii="Times New Roman"/>
                <w:b w:val="false"/>
                <w:i w:val="false"/>
                <w:color w:val="000000"/>
                <w:sz w:val="20"/>
              </w:rPr>
              <w:t>
Местонахождение объекта (область, город, район, населенный пункт)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Объектінің реттік нөмірі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Порядковый номер объекта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"Объектілер және қуаттар түрлерінің тізіміне"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Құрылыстың жеткен деңгейі туралы ақпарат</w:t>
            </w:r>
            <w:r>
              <w:br/>
            </w:r>
            <w:r>
              <w:rPr>
                <w:rFonts w:ascii="Times New Roman"/>
                <w:b w:val="false"/>
                <w:i w:val="false"/>
                <w:color w:val="000000"/>
                <w:sz w:val="20"/>
              </w:rPr>
              <w:t>
Информация о достигнутом уровне строительства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Объект пайдалануға берілді ме? </w:t>
            </w:r>
            <w:r>
              <w:br/>
            </w:r>
            <w:r>
              <w:rPr>
                <w:rFonts w:ascii="Times New Roman"/>
                <w:b w:val="false"/>
                <w:i w:val="false"/>
                <w:color w:val="000000"/>
                <w:sz w:val="20"/>
              </w:rPr>
              <w:t>
Объект введен в эксплуатацию?</w:t>
            </w:r>
            <w:r>
              <w:br/>
            </w:r>
            <w:r>
              <w:rPr>
                <w:rFonts w:ascii="Times New Roman"/>
                <w:b w:val="false"/>
                <w:i w:val="false"/>
                <w:color w:val="000000"/>
                <w:sz w:val="20"/>
              </w:rPr>
              <w:t>
2.1.1. иә</w:t>
            </w:r>
          </w:p>
          <w:p>
            <w:pPr>
              <w:spacing w:after="20"/>
              <w:ind w:left="20"/>
              <w:jc w:val="both"/>
            </w:pP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0160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2.1.3 - тармақ 2.1.2 жоқ </w:t>
            </w:r>
          </w:p>
          <w:p>
            <w:pPr>
              <w:spacing w:after="20"/>
              <w:ind w:left="20"/>
              <w:jc w:val="both"/>
            </w:pP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016000" cy="279400"/>
                          </a:xfrm>
                          <a:prstGeom prst="rect">
                            <a:avLst/>
                          </a:prstGeom>
                        </pic:spPr>
                      </pic:pic>
                    </a:graphicData>
                  </a:graphic>
                </wp:inline>
              </w:drawing>
            </w:r>
          </w:p>
          <w:p>
            <w:pPr>
              <w:spacing w:after="0"/>
              <w:ind w:left="0"/>
              <w:jc w:val="both"/>
            </w:pPr>
            <w:r>
              <w:rPr>
                <w:rFonts w:ascii="Times New Roman"/>
                <w:b w:val="false"/>
                <w:i w:val="false"/>
                <w:color w:val="000000"/>
                <w:sz w:val="20"/>
              </w:rPr>
              <w:t>2.2 - тармақ және әрі қарай да пункт 2.1.3 нет пункт 2.2 и далееда</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Объектінің пайдалануға берілген күнін көрсетіңіз</w:t>
            </w:r>
            <w:r>
              <w:br/>
            </w:r>
            <w:r>
              <w:rPr>
                <w:rFonts w:ascii="Times New Roman"/>
                <w:b w:val="false"/>
                <w:i w:val="false"/>
                <w:color w:val="000000"/>
                <w:sz w:val="20"/>
              </w:rPr>
              <w:t>
Укажите дату ввода объекта в эксплуатацию</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647700" cy="533400"/>
                          </a:xfrm>
                          <a:prstGeom prst="rect">
                            <a:avLst/>
                          </a:prstGeom>
                        </pic:spPr>
                      </pic:pic>
                    </a:graphicData>
                  </a:graphic>
                </wp:inline>
              </w:drawing>
            </w:r>
          </w:p>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647700" cy="533400"/>
                          </a:xfrm>
                          <a:prstGeom prst="rect">
                            <a:avLst/>
                          </a:prstGeom>
                        </pic:spPr>
                      </pic:pic>
                    </a:graphicData>
                  </a:graphic>
                </wp:inline>
              </w:drawing>
            </w:r>
          </w:p>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647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Күні, айы, жылы</w:t>
            </w:r>
            <w:r>
              <w:br/>
            </w:r>
            <w:r>
              <w:rPr>
                <w:rFonts w:ascii="Times New Roman"/>
                <w:b w:val="false"/>
                <w:i w:val="false"/>
                <w:color w:val="000000"/>
                <w:sz w:val="20"/>
              </w:rPr>
              <w:t>
Число, месяц, год</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Объектінің пайдалануға берілмеу себебін көрсетіңіз, тиісті ұяшыққа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белгісін қойыңыз.</w:t>
            </w:r>
            <w:r>
              <w:br/>
            </w:r>
            <w:r>
              <w:rPr>
                <w:rFonts w:ascii="Times New Roman"/>
                <w:b w:val="false"/>
                <w:i w:val="false"/>
                <w:color w:val="000000"/>
                <w:sz w:val="20"/>
              </w:rPr>
              <w:t>
Укажите причину почему объект не введен эксплуатацию, поставьте отметку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в соответствующей ячейке.</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Құрылыс әлі басталған жоқ</w:t>
            </w:r>
            <w:r>
              <w:br/>
            </w:r>
            <w:r>
              <w:rPr>
                <w:rFonts w:ascii="Times New Roman"/>
                <w:b w:val="false"/>
                <w:i w:val="false"/>
                <w:color w:val="000000"/>
                <w:sz w:val="20"/>
              </w:rPr>
              <w:t>
Строительство не начато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Құрылыс басталды</w:t>
            </w:r>
            <w:r>
              <w:br/>
            </w:r>
            <w:r>
              <w:rPr>
                <w:rFonts w:ascii="Times New Roman"/>
                <w:b w:val="false"/>
                <w:i w:val="false"/>
                <w:color w:val="000000"/>
                <w:sz w:val="20"/>
              </w:rPr>
              <w:t>
Строительство начато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Құрылыс уақытша тоқтатылған</w:t>
            </w:r>
            <w:r>
              <w:br/>
            </w:r>
            <w:r>
              <w:rPr>
                <w:rFonts w:ascii="Times New Roman"/>
                <w:b w:val="false"/>
                <w:i w:val="false"/>
                <w:color w:val="000000"/>
                <w:sz w:val="20"/>
              </w:rPr>
              <w:t>
Строительство временно приостановлено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Құрылыс тоқтатылып қойылған </w:t>
            </w:r>
            <w:r>
              <w:br/>
            </w:r>
            <w:r>
              <w:rPr>
                <w:rFonts w:ascii="Times New Roman"/>
                <w:b w:val="false"/>
                <w:i w:val="false"/>
                <w:color w:val="000000"/>
                <w:sz w:val="20"/>
              </w:rPr>
              <w:t>
Строительство законсервировано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Аяқталмаған құрылыс объектісі сатылған</w:t>
            </w:r>
            <w:r>
              <w:br/>
            </w:r>
            <w:r>
              <w:rPr>
                <w:rFonts w:ascii="Times New Roman"/>
                <w:b w:val="false"/>
                <w:i w:val="false"/>
                <w:color w:val="000000"/>
                <w:sz w:val="20"/>
              </w:rPr>
              <w:t>
Объект незавершенного строительства продан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тізіміне" сәйкес толтырылады</w:t>
      </w:r>
    </w:p>
    <w:p>
      <w:pPr>
        <w:spacing w:after="0"/>
        <w:ind w:left="0"/>
        <w:jc w:val="both"/>
      </w:pPr>
      <w:r>
        <w:rPr>
          <w:rFonts w:ascii="Times New Roman"/>
          <w:b w:val="false"/>
          <w:i w:val="false"/>
          <w:color w:val="000000"/>
          <w:sz w:val="28"/>
        </w:rPr>
        <w:t>
      Заполняется согласно "Перечню видов объектов и мощностей", размещенного на интернет –ресурсе Комитета по статистике Министерства национальной экономики Республики Казахстан в разделе "Для респондентов"</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w:t>
      </w:r>
      <w:r>
        <w:rPr>
          <w:rFonts w:ascii="Times New Roman"/>
          <w:b/>
          <w:i w:val="false"/>
          <w:color w:val="000000"/>
          <w:sz w:val="28"/>
        </w:rPr>
        <w:t>Наименование_______________________ Адрес</w:t>
      </w: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___________________________ 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w:t>
      </w: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 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w:t>
      </w:r>
      <w:r>
        <w:rPr>
          <w:rFonts w:ascii="Times New Roman"/>
          <w:b w:val="false"/>
          <w:i w:val="false"/>
          <w:color w:val="000000"/>
          <w:sz w:val="28"/>
        </w:rPr>
        <w:t xml:space="preserve"> </w:t>
      </w:r>
      <w:r>
        <w:rPr>
          <w:rFonts w:ascii="Times New Roman"/>
          <w:b/>
          <w:i w:val="false"/>
          <w:color w:val="000000"/>
          <w:sz w:val="28"/>
        </w:rPr>
        <w:t>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 ____________________________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 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26 бұйрығына 16-қосымша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"Хабарлама бойынша құрылыс барысы және объектіні пайдалануға</w:t>
      </w:r>
      <w:r>
        <w:br/>
      </w:r>
      <w:r>
        <w:rPr>
          <w:rFonts w:ascii="Times New Roman"/>
          <w:b/>
          <w:i w:val="false"/>
          <w:color w:val="000000"/>
        </w:rPr>
        <w:t>беру туралы сауалнама" (коды 0472104, индексі F-004,</w:t>
      </w:r>
      <w:r>
        <w:br/>
      </w:r>
      <w:r>
        <w:rPr>
          <w:rFonts w:ascii="Times New Roman"/>
          <w:b/>
          <w:i w:val="false"/>
          <w:color w:val="000000"/>
        </w:rPr>
        <w:t>кезеңділігі жылдық) 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Start w:name="z98" w:id="158"/>
    <w:p>
      <w:pPr>
        <w:spacing w:after="0"/>
        <w:ind w:left="0"/>
        <w:jc w:val="both"/>
      </w:pPr>
      <w:r>
        <w:rPr>
          <w:rFonts w:ascii="Times New Roman"/>
          <w:b w:val="false"/>
          <w:i w:val="false"/>
          <w:color w:val="000000"/>
          <w:sz w:val="28"/>
        </w:rPr>
        <w:t xml:space="preserve">
      1. Осы "Хабарлама бойынша құрылыс барысы және объектіні пайдалануға беру туралы сауалнама" (коды 0472104, индексі F-004,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"Хабарлама бойынша құрылыс барысы және объектіні пайдалануға беру туралы сауалнама" (коды 0472104, индексі F-004, кезеңділігі жылдық) жалпымемлекеттік статистикалық байқаудың статистикалық нысанын толтыруды нақтылайды.</w:t>
      </w:r>
    </w:p>
    <w:bookmarkEnd w:id="158"/>
    <w:bookmarkStart w:name="z99" w:id="159"/>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bookmarkEnd w:id="159"/>
    <w:p>
      <w:pPr>
        <w:spacing w:after="0"/>
        <w:ind w:left="0"/>
        <w:jc w:val="both"/>
      </w:pPr>
      <w:r>
        <w:rPr>
          <w:rFonts w:ascii="Times New Roman"/>
          <w:b w:val="false"/>
          <w:i w:val="false"/>
          <w:color w:val="000000"/>
          <w:sz w:val="28"/>
        </w:rPr>
        <w:t>
      1) құрылыс-монтаж жұмыстарын жүргізе бастағаны туралы хабарлама - құрылыс-монтаж жұмыстарын жүргізе бастағаны туралы ақпарат беретін құжат;</w:t>
      </w:r>
    </w:p>
    <w:p>
      <w:pPr>
        <w:spacing w:after="0"/>
        <w:ind w:left="0"/>
        <w:jc w:val="both"/>
      </w:pPr>
      <w:r>
        <w:rPr>
          <w:rFonts w:ascii="Times New Roman"/>
          <w:b w:val="false"/>
          <w:i w:val="false"/>
          <w:color w:val="000000"/>
          <w:sz w:val="28"/>
        </w:rPr>
        <w:t>
      2) құрылыс объектісі – құрылысына (қайта құрылуына, кеңейтілуіне) дербес объектілік смета құрастырылатын оған тиесілі барлық жабдықтары, мүкәммалдармен, құралдары, галереялары, эстакадалары, ішкі инженерлік жүйелері және коммуникациялары бар жеке үй немесе ғимарат.</w:t>
      </w:r>
    </w:p>
    <w:p>
      <w:pPr>
        <w:spacing w:after="0"/>
        <w:ind w:left="0"/>
        <w:jc w:val="both"/>
      </w:pPr>
      <w:r>
        <w:rPr>
          <w:rFonts w:ascii="Times New Roman"/>
          <w:b w:val="false"/>
          <w:i w:val="false"/>
          <w:color w:val="000000"/>
          <w:sz w:val="28"/>
        </w:rPr>
        <w:t>
      3) салынып жатқан объектiлердi консервациялау - құрылысы аяқталмаған объект конструкцияларының, материалдары мен жабдықтарының оны салудың уақытша тоқтатылуы кезеңiнде сақталуы мен сапалық сипаттамаларын қамтамасыз ету жөнiндегi шаралар кешенi.</w:t>
      </w:r>
    </w:p>
    <w:bookmarkStart w:name="z100" w:id="160"/>
    <w:p>
      <w:pPr>
        <w:spacing w:after="0"/>
        <w:ind w:left="0"/>
        <w:jc w:val="both"/>
      </w:pPr>
      <w:r>
        <w:rPr>
          <w:rFonts w:ascii="Times New Roman"/>
          <w:b w:val="false"/>
          <w:i w:val="false"/>
          <w:color w:val="000000"/>
          <w:sz w:val="28"/>
        </w:rPr>
        <w:t>
      3. Құрылыс-монтаж жұмыстарын жүргізе бастағаны туралы ұсынылған хабарламалар статистикалық нысанды толтыру үшін негіздеме болып табылады.</w:t>
      </w:r>
    </w:p>
    <w:bookmarkEnd w:id="160"/>
    <w:p>
      <w:pPr>
        <w:spacing w:after="0"/>
        <w:ind w:left="0"/>
        <w:jc w:val="both"/>
      </w:pPr>
      <w:r>
        <w:rPr>
          <w:rFonts w:ascii="Times New Roman"/>
          <w:b w:val="false"/>
          <w:i w:val="false"/>
          <w:color w:val="000000"/>
          <w:sz w:val="28"/>
        </w:rPr>
        <w:t>
      Әрбір объектіге жеке статистикалық нысан толтырылуы тиіс.</w:t>
      </w:r>
    </w:p>
    <w:p>
      <w:pPr>
        <w:spacing w:after="0"/>
        <w:ind w:left="0"/>
        <w:jc w:val="both"/>
      </w:pPr>
      <w:r>
        <w:rPr>
          <w:rFonts w:ascii="Times New Roman"/>
          <w:b w:val="false"/>
          <w:i w:val="false"/>
          <w:color w:val="000000"/>
          <w:sz w:val="28"/>
        </w:rPr>
        <w:t>
      Осы нысанды тапсыру қағаз тасығышта немесе электронды форматта жүзеге асырылады. Нысанның электронды форматы Қазақстан Республикасы Ұлттық экономика министрлігі Статистика комитетінің интернет-ресурсының (</w:t>
      </w:r>
      <w:r>
        <w:rPr>
          <w:rFonts w:ascii="Times New Roman"/>
          <w:b w:val="false"/>
          <w:i w:val="false"/>
          <w:color w:val="000000"/>
          <w:sz w:val="28"/>
          <w:u w:val="single"/>
        </w:rPr>
        <w:t>www.stat.gov.kz</w:t>
      </w:r>
      <w:r>
        <w:rPr>
          <w:rFonts w:ascii="Times New Roman"/>
          <w:b w:val="false"/>
          <w:i w:val="false"/>
          <w:color w:val="000000"/>
          <w:sz w:val="28"/>
        </w:rPr>
        <w:t>) "On-line есептер" бөлімінде орналастырылған бағдарламалық қамтамасыз етуді пайдалану арқылы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header.xml" Type="http://schemas.openxmlformats.org/officeDocument/2006/relationships/header" Id="rId24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