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5900" w14:textId="b9659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 Байланыс, ақпараттандыру және ақпарат комитетінің аумақтық органдарының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2014 жылғы 19 қарашадағы № 161 бұйрығы. Қазақстан Республикасы Әділет министрлігінде 2014 жылы 3 желтоқсанда № 9924 тіркелді. Күші жойылды - Қазақстан Республикасы Ақпарат және коммуникациялар министрінің 2018 жылғы 15 мамырдағы № 202 бұйрығымен</w:t>
      </w:r>
    </w:p>
    <w:p>
      <w:pPr>
        <w:spacing w:after="0"/>
        <w:ind w:left="0"/>
        <w:jc w:val="both"/>
      </w:pPr>
      <w:r>
        <w:rPr>
          <w:rFonts w:ascii="Times New Roman"/>
          <w:b w:val="false"/>
          <w:i w:val="false"/>
          <w:color w:val="ff0000"/>
          <w:sz w:val="28"/>
        </w:rPr>
        <w:t xml:space="preserve">
      Ескерту. Күші жойылды – ҚР Ақпарат және коммуникациялар министрінің 15.05.2018 </w:t>
      </w:r>
      <w:r>
        <w:rPr>
          <w:rFonts w:ascii="Times New Roman"/>
          <w:b w:val="false"/>
          <w:i w:val="false"/>
          <w:color w:val="ff0000"/>
          <w:sz w:val="28"/>
        </w:rPr>
        <w:t>№ 202</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29-бабы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Инвестициялар және даму министрлігінің кейбір мәселелері" Қазақстан Республикасы Үкіметінің 2014 жылғы 19 қыркүйектегі № 995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Қосымшалар: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Инвестициялар және даму министрлігі Байланыс, ақпараттандыру және ақпарат комитетінің Астана қаласы және Ақмола облысы бойынша Байланыс және ақпараттандыру инспекциясы" мемлекеттік мекемесінің ережесі; </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Инвестициялар және даму министрлігі Байланыс, ақпараттандыру және ақпарат комитетінің Алматы қаласы және Алматы облысы бойынша Байланыс және ақпараттандыру инспекциясы" мемлекеттік мекемесінің ережесі;</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Инвестициялар және даму министрлігі Байланыс, ақпараттандыру және ақпарат комитетінің Ақтөбе облысы бойынша Байланыс және ақпараттандыру инспекциясы" мемлекеттік мекемесінің ережесі;</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Инвестициялар және даму министрлігі Байланыс, ақпараттандыру және ақпарат комитетінің Атырау облысы бойынша Байланыс және ақпараттандыру инспекциясы" мемлекеттік мекемесінің ережесі;</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Инвестициялар және даму министрлігі Байланыс, ақпараттандыру және ақпарат комитетінің Шығыс Қазақстан облысы бойынша Байланыс және ақпараттандыру инспекциясы" мемлекеттік мекемесінің ережесі;</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Инвестициялар және даму министрлігі Байланыс, ақпараттандыру және ақпарат комитетінің Жамбыл облысы бойынша Байланыс және ақпараттандыру инспекциясы" мемлекеттік мекемесінің ережесі;</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Инвестициялар және даму министрлігі Байланыс, ақпараттандыру және ақпарат комитетінің Батыс Қазақстан облысы бойынша Байланыс және ақпараттандыру инспекциясы" мемлекеттік мекемесінің ережесі;</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Инвестициялар және даму министрлігі Байланыс, ақпараттандыру және ақпарат комитетінің Қарағанды облысы бойынша Байланыс және ақпараттандыру инспекциясы" мемлекеттік мекемесінің ережесі;</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Инвестициялар және даму министрлігі Байланыс, ақпараттандыру және ақпарат комитетінің Қызылорда облысы бойынша Байланыс және ақпараттандыру инспекциясы" мемлекеттік мекемесінің ережесі;</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Инвестициялар және даму министрлігі Байланыс, ақпараттандыру және ақпарат комитетінің Қостанай облысы бойынша Байланыс және ақпараттандыру инспекциясы" мемлекеттік мекемесінің ережесі;</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Инвестициялар және даму министрлігі Байланыс, ақпараттандыру және ақпарат комитетінің Маңғыстау облысы бойынша Байланыс және ақпараттандыру инспекциясы" мемлекеттік мекемесінің ережесі;</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Инвестициялар және даму министрлігі Байланыс, ақпараттандыру және ақпарат комитетінің Павлодар облысы бойынша Байланыс және ақпараттандыру инспекциясы" мемлекеттік мекемесінің ережесі;</w:t>
      </w:r>
    </w:p>
    <w:bookmarkEnd w:id="13"/>
    <w:bookmarkStart w:name="z15"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Инвестициялар және даму министрлігі Байланыс, ақпараттандыру және ақпарат комитетінің Солтүстік Қазақстан облысы бойынша Байланыс және ақпараттандыру инспекциясы" мемлекеттік мекемесінің ережесі;</w:t>
      </w:r>
    </w:p>
    <w:bookmarkEnd w:id="14"/>
    <w:bookmarkStart w:name="z16"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Инвестициялар және даму министрлігі Байланыс, ақпараттандыру және ақпарат комитетінің Оңтүстік Қазақстан облысы бойынша Байланыс және ақпараттандыру инспекциясы" мемлекеттік мекемесінің ережесі бекітілсін.</w:t>
      </w:r>
    </w:p>
    <w:bookmarkEnd w:id="15"/>
    <w:bookmarkStart w:name="z17" w:id="16"/>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(С.С. Сәрсенов):</w:t>
      </w:r>
    </w:p>
    <w:bookmarkEnd w:id="16"/>
    <w:bookmarkStart w:name="z18" w:id="17"/>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17"/>
    <w:bookmarkStart w:name="z19" w:id="1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бұқаралық ақпарат құралдарында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көшірмесін жіберуді;</w:t>
      </w:r>
    </w:p>
    <w:bookmarkEnd w:id="18"/>
    <w:bookmarkStart w:name="z20" w:id="19"/>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 интранет-порталында орналастыруды;</w:t>
      </w:r>
    </w:p>
    <w:bookmarkEnd w:id="19"/>
    <w:bookmarkStart w:name="z21" w:id="20"/>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10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20"/>
    <w:bookmarkStart w:name="z22" w:id="21"/>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А.Қ.Жұмағалиевке жүктелсін.</w:t>
      </w:r>
    </w:p>
    <w:bookmarkEnd w:id="21"/>
    <w:bookmarkStart w:name="z23" w:id="22"/>
    <w:p>
      <w:pPr>
        <w:spacing w:after="0"/>
        <w:ind w:left="0"/>
        <w:jc w:val="both"/>
      </w:pPr>
      <w:r>
        <w:rPr>
          <w:rFonts w:ascii="Times New Roman"/>
          <w:b w:val="false"/>
          <w:i w:val="false"/>
          <w:color w:val="000000"/>
          <w:sz w:val="28"/>
        </w:rPr>
        <w:t>
      4. Осы бұйрық оның алғаш ресми жарияланған күннен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2014 жылғы 19 қарашадағы</w:t>
            </w:r>
            <w:r>
              <w:br/>
            </w:r>
            <w:r>
              <w:rPr>
                <w:rFonts w:ascii="Times New Roman"/>
                <w:b w:val="false"/>
                <w:i w:val="false"/>
                <w:color w:val="000000"/>
                <w:sz w:val="20"/>
              </w:rPr>
              <w:t>№ 161 бұйрығына</w:t>
            </w:r>
            <w:r>
              <w:br/>
            </w:r>
            <w:r>
              <w:rPr>
                <w:rFonts w:ascii="Times New Roman"/>
                <w:b w:val="false"/>
                <w:i w:val="false"/>
                <w:color w:val="000000"/>
                <w:sz w:val="20"/>
              </w:rPr>
              <w:t>1-қосымша</w:t>
            </w:r>
          </w:p>
        </w:tc>
      </w:tr>
    </w:tbl>
    <w:bookmarkStart w:name="z25" w:id="23"/>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Байланыс, ақпараттандыру және ақпарат комитетінің Астана қаласы</w:t>
      </w:r>
      <w:r>
        <w:br/>
      </w:r>
      <w:r>
        <w:rPr>
          <w:rFonts w:ascii="Times New Roman"/>
          <w:b/>
          <w:i w:val="false"/>
          <w:color w:val="000000"/>
        </w:rPr>
        <w:t>және Ақмола облысы бойынша Байланыс және ақпараттандыру</w:t>
      </w:r>
      <w:r>
        <w:br/>
      </w:r>
      <w:r>
        <w:rPr>
          <w:rFonts w:ascii="Times New Roman"/>
          <w:b/>
          <w:i w:val="false"/>
          <w:color w:val="000000"/>
        </w:rPr>
        <w:t>инспекциясы" мемлекеттік мекемесі туралы ереже</w:t>
      </w:r>
      <w:r>
        <w:br/>
      </w:r>
      <w:r>
        <w:rPr>
          <w:rFonts w:ascii="Times New Roman"/>
          <w:b/>
          <w:i w:val="false"/>
          <w:color w:val="000000"/>
        </w:rPr>
        <w:t>1. Жалпы ережелер</w:t>
      </w:r>
    </w:p>
    <w:bookmarkEnd w:id="23"/>
    <w:bookmarkStart w:name="z27" w:id="24"/>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комитетінің Астана қаласы және Ақмола облысы бойынша Байланыс және ақпараттандыру инспекциясы" мемлекеттік мекемесі (бұдан әрі – Инспекция) Қазақстан Республикасы Инвестициялар және даму министрлігінің Байланыс, ақпараттандыру және ақпарат комитетінің (бұдан әрі – Комитет) байланыс және ақпараттандыру саласындағы іске асыру, бақылау және қадағалау функцияларын жүзеге асыратын аумақтық органы болып табылады.</w:t>
      </w:r>
    </w:p>
    <w:bookmarkEnd w:id="24"/>
    <w:bookmarkStart w:name="z28" w:id="25"/>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Қазақстан Республикасы Үкіметінің және Қазақстан Республикасы Инвестициялар және даму министрлігінің актілеріне, өзге де нормативтік құқықтық актілерге, сондай-ақ осы Ережеге сәйкес жүзеге асырады.</w:t>
      </w:r>
    </w:p>
    <w:bookmarkEnd w:id="25"/>
    <w:bookmarkStart w:name="z29" w:id="26"/>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26"/>
    <w:bookmarkStart w:name="z30" w:id="27"/>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27"/>
    <w:bookmarkStart w:name="z31" w:id="28"/>
    <w:p>
      <w:pPr>
        <w:spacing w:after="0"/>
        <w:ind w:left="0"/>
        <w:jc w:val="both"/>
      </w:pP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p>
    <w:bookmarkEnd w:id="28"/>
    <w:bookmarkStart w:name="z32" w:id="29"/>
    <w:p>
      <w:pPr>
        <w:spacing w:after="0"/>
        <w:ind w:left="0"/>
        <w:jc w:val="both"/>
      </w:pPr>
      <w:r>
        <w:rPr>
          <w:rFonts w:ascii="Times New Roman"/>
          <w:b w:val="false"/>
          <w:i w:val="false"/>
          <w:color w:val="000000"/>
          <w:sz w:val="28"/>
        </w:rPr>
        <w:t xml:space="preserve">
      6. Инспекция өз құзыретіндегі мәселелер бойынша Инспекция басшысының бұйрықтарымен ресімделген шешімдер қабылдайды. </w:t>
      </w:r>
    </w:p>
    <w:bookmarkEnd w:id="29"/>
    <w:bookmarkStart w:name="z33" w:id="30"/>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30"/>
    <w:bookmarkStart w:name="z34" w:id="31"/>
    <w:p>
      <w:pPr>
        <w:spacing w:after="0"/>
        <w:ind w:left="0"/>
        <w:jc w:val="both"/>
      </w:pPr>
      <w:r>
        <w:rPr>
          <w:rFonts w:ascii="Times New Roman"/>
          <w:b w:val="false"/>
          <w:i w:val="false"/>
          <w:color w:val="000000"/>
          <w:sz w:val="28"/>
        </w:rPr>
        <w:t>
      8. Инспекцияның орналасқан жері: Қазақстан Республикасы, 010000, Астана қаласы, Сарыарқа ауданы, Республика даңғылы, 13.</w:t>
      </w:r>
    </w:p>
    <w:bookmarkEnd w:id="31"/>
    <w:bookmarkStart w:name="z35" w:id="32"/>
    <w:p>
      <w:pPr>
        <w:spacing w:after="0"/>
        <w:ind w:left="0"/>
        <w:jc w:val="both"/>
      </w:pPr>
      <w:r>
        <w:rPr>
          <w:rFonts w:ascii="Times New Roman"/>
          <w:b w:val="false"/>
          <w:i w:val="false"/>
          <w:color w:val="000000"/>
          <w:sz w:val="28"/>
        </w:rPr>
        <w:t>
      9. Мемлекеттік органның толық атауы – "Қазақстан Республикасы Инвестициялар және даму министрлігінің Байланыс, ақпараттандыру және ақпарат комитетінің Астана қаласы және Ақмола облысы бойынша Байланыс және ақпараттандыру инспекциясы" республикалық мемлекеттік мекемесі.</w:t>
      </w:r>
    </w:p>
    <w:bookmarkEnd w:id="32"/>
    <w:bookmarkStart w:name="z36" w:id="3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33"/>
    <w:bookmarkStart w:name="z37" w:id="34"/>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34"/>
    <w:bookmarkStart w:name="z38" w:id="35"/>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мәніне кәсіпкерлік субъектілерімен шарттық қатынастарға түсуге болмайды.</w:t>
      </w:r>
    </w:p>
    <w:bookmarkEnd w:id="35"/>
    <w:bookmarkStart w:name="z39" w:id="36"/>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36"/>
    <w:bookmarkStart w:name="z40" w:id="37"/>
    <w:p>
      <w:pPr>
        <w:spacing w:after="0"/>
        <w:ind w:left="0"/>
        <w:jc w:val="both"/>
      </w:pPr>
      <w:r>
        <w:rPr>
          <w:rFonts w:ascii="Times New Roman"/>
          <w:b w:val="false"/>
          <w:i w:val="false"/>
          <w:color w:val="000000"/>
          <w:sz w:val="28"/>
        </w:rPr>
        <w:t>
      13. Инспекцияның негізгі міндеттері байланыс және ақпараттандыру салаларында мемлекеттiк саясатты қалыптастыруға және iске асыруға қатысу болып табылады.</w:t>
      </w:r>
    </w:p>
    <w:bookmarkEnd w:id="37"/>
    <w:bookmarkStart w:name="z41" w:id="38"/>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38"/>
    <w:bookmarkStart w:name="z42" w:id="39"/>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39"/>
    <w:bookmarkStart w:name="z43" w:id="40"/>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40"/>
    <w:bookmarkStart w:name="z44" w:id="41"/>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41"/>
    <w:bookmarkStart w:name="z45" w:id="42"/>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42"/>
    <w:bookmarkStart w:name="z46" w:id="43"/>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43"/>
    <w:bookmarkStart w:name="z47" w:id="44"/>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44"/>
    <w:bookmarkStart w:name="z48" w:id="45"/>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45"/>
    <w:bookmarkStart w:name="z49" w:id="46"/>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46"/>
    <w:bookmarkStart w:name="z50" w:id="47"/>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47"/>
    <w:bookmarkStart w:name="z51" w:id="48"/>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48"/>
    <w:bookmarkStart w:name="z52" w:id="49"/>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49"/>
    <w:bookmarkStart w:name="z53" w:id="50"/>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50"/>
    <w:bookmarkStart w:name="z54" w:id="51"/>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51"/>
    <w:bookmarkStart w:name="z55" w:id="52"/>
    <w:p>
      <w:pPr>
        <w:spacing w:after="0"/>
        <w:ind w:left="0"/>
        <w:jc w:val="both"/>
      </w:pP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p>
    <w:bookmarkEnd w:id="52"/>
    <w:bookmarkStart w:name="z56" w:id="53"/>
    <w:p>
      <w:pPr>
        <w:spacing w:after="0"/>
        <w:ind w:left="0"/>
        <w:jc w:val="both"/>
      </w:pPr>
      <w:r>
        <w:rPr>
          <w:rFonts w:ascii="Times New Roman"/>
          <w:b w:val="false"/>
          <w:i w:val="false"/>
          <w:color w:val="000000"/>
          <w:sz w:val="28"/>
        </w:rPr>
        <w:t>
      15) пошта байланысы қызметтерін көрсету жөніндегі Қазақстан Республикасының заңнамасын сақтауын бақылауды жүзеге асыру;</w:t>
      </w:r>
    </w:p>
    <w:bookmarkEnd w:id="53"/>
    <w:bookmarkStart w:name="z57" w:id="54"/>
    <w:p>
      <w:pPr>
        <w:spacing w:after="0"/>
        <w:ind w:left="0"/>
        <w:jc w:val="both"/>
      </w:pPr>
      <w:r>
        <w:rPr>
          <w:rFonts w:ascii="Times New Roman"/>
          <w:b w:val="false"/>
          <w:i w:val="false"/>
          <w:color w:val="000000"/>
          <w:sz w:val="28"/>
        </w:rPr>
        <w:t>
      16)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p>
    <w:bookmarkEnd w:id="54"/>
    <w:bookmarkStart w:name="z58" w:id="55"/>
    <w:p>
      <w:pPr>
        <w:spacing w:after="0"/>
        <w:ind w:left="0"/>
        <w:jc w:val="both"/>
      </w:pPr>
      <w:r>
        <w:rPr>
          <w:rFonts w:ascii="Times New Roman"/>
          <w:b w:val="false"/>
          <w:i w:val="false"/>
          <w:color w:val="000000"/>
          <w:sz w:val="28"/>
        </w:rPr>
        <w:t>
      17) мемлекеттік ақпараттық жүйелерді пайдалануға (өнеркәсіптік пайдалануға) қабылдау жөніндегі іс-шараларға қатысу;</w:t>
      </w:r>
    </w:p>
    <w:bookmarkEnd w:id="55"/>
    <w:bookmarkStart w:name="z59" w:id="56"/>
    <w:p>
      <w:pPr>
        <w:spacing w:after="0"/>
        <w:ind w:left="0"/>
        <w:jc w:val="both"/>
      </w:pPr>
      <w:r>
        <w:rPr>
          <w:rFonts w:ascii="Times New Roman"/>
          <w:b w:val="false"/>
          <w:i w:val="false"/>
          <w:color w:val="000000"/>
          <w:sz w:val="28"/>
        </w:rPr>
        <w:t>
      18)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p>
    <w:bookmarkEnd w:id="56"/>
    <w:bookmarkStart w:name="z60" w:id="57"/>
    <w:p>
      <w:pPr>
        <w:spacing w:after="0"/>
        <w:ind w:left="0"/>
        <w:jc w:val="both"/>
      </w:pPr>
      <w:r>
        <w:rPr>
          <w:rFonts w:ascii="Times New Roman"/>
          <w:b w:val="false"/>
          <w:i w:val="false"/>
          <w:color w:val="000000"/>
          <w:sz w:val="28"/>
        </w:rPr>
        <w:t>
      19) Қазақстан Республикасының заңдарына сәйкес өзге де мәселелер жатады.</w:t>
      </w:r>
    </w:p>
    <w:bookmarkEnd w:id="57"/>
    <w:bookmarkStart w:name="z61" w:id="58"/>
    <w:p>
      <w:pPr>
        <w:spacing w:after="0"/>
        <w:ind w:left="0"/>
        <w:jc w:val="both"/>
      </w:pPr>
      <w:r>
        <w:rPr>
          <w:rFonts w:ascii="Times New Roman"/>
          <w:b w:val="false"/>
          <w:i w:val="false"/>
          <w:color w:val="000000"/>
          <w:sz w:val="28"/>
        </w:rPr>
        <w:t>
      15. Инспекцияның құқықтары:</w:t>
      </w:r>
    </w:p>
    <w:bookmarkEnd w:id="58"/>
    <w:bookmarkStart w:name="z62" w:id="59"/>
    <w:p>
      <w:pPr>
        <w:spacing w:after="0"/>
        <w:ind w:left="0"/>
        <w:jc w:val="both"/>
      </w:pPr>
      <w:r>
        <w:rPr>
          <w:rFonts w:ascii="Times New Roman"/>
          <w:b w:val="false"/>
          <w:i w:val="false"/>
          <w:color w:val="000000"/>
          <w:sz w:val="28"/>
        </w:rPr>
        <w:t>
      1) жеке және заңды тұлғалардан Инспекцияға жүктелген функциялар мен міндеттерді жүзеге асыруға қажетті ақпаратты сұратуға және алуға;</w:t>
      </w:r>
    </w:p>
    <w:bookmarkEnd w:id="59"/>
    <w:bookmarkStart w:name="z63" w:id="60"/>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60"/>
    <w:bookmarkStart w:name="z64" w:id="61"/>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61"/>
    <w:bookmarkStart w:name="z65" w:id="62"/>
    <w:p>
      <w:pPr>
        <w:spacing w:after="0"/>
        <w:ind w:left="0"/>
        <w:jc w:val="both"/>
      </w:pPr>
      <w:r>
        <w:rPr>
          <w:rFonts w:ascii="Times New Roman"/>
          <w:b w:val="false"/>
          <w:i w:val="false"/>
          <w:color w:val="000000"/>
          <w:sz w:val="28"/>
        </w:rPr>
        <w:t xml:space="preserve">
      4) сотқа талап-арыздармен жүгінуге, оның қаралуына қатысуға; </w:t>
      </w:r>
    </w:p>
    <w:bookmarkEnd w:id="62"/>
    <w:bookmarkStart w:name="z66" w:id="63"/>
    <w:p>
      <w:pPr>
        <w:spacing w:after="0"/>
        <w:ind w:left="0"/>
        <w:jc w:val="both"/>
      </w:pPr>
      <w:r>
        <w:rPr>
          <w:rFonts w:ascii="Times New Roman"/>
          <w:b w:val="false"/>
          <w:i w:val="false"/>
          <w:color w:val="000000"/>
          <w:sz w:val="28"/>
        </w:rPr>
        <w:t xml:space="preserve">
      5) өз құзыреті шегінде сараптамалар мен консультациялар жүргізу үшін сарапшылардың, мамандардың, сондай-ақ өзге мемлекеттік органдардың және өзге де ұйымдар қызметкерлерін тартуға; </w:t>
      </w:r>
    </w:p>
    <w:bookmarkEnd w:id="63"/>
    <w:bookmarkStart w:name="z67" w:id="64"/>
    <w:p>
      <w:pPr>
        <w:spacing w:after="0"/>
        <w:ind w:left="0"/>
        <w:jc w:val="both"/>
      </w:pPr>
      <w:r>
        <w:rPr>
          <w:rFonts w:ascii="Times New Roman"/>
          <w:b w:val="false"/>
          <w:i w:val="false"/>
          <w:color w:val="000000"/>
          <w:sz w:val="28"/>
        </w:rPr>
        <w:t xml:space="preserve">
      6) Қазақстан Республикасының заңнамасына сәйкес өзге де құқықтарды жүзеге асыруға құқылы. </w:t>
      </w:r>
    </w:p>
    <w:bookmarkEnd w:id="64"/>
    <w:bookmarkStart w:name="z68" w:id="65"/>
    <w:p>
      <w:pPr>
        <w:spacing w:after="0"/>
        <w:ind w:left="0"/>
        <w:jc w:val="both"/>
      </w:pPr>
      <w:r>
        <w:rPr>
          <w:rFonts w:ascii="Times New Roman"/>
          <w:b w:val="false"/>
          <w:i w:val="false"/>
          <w:color w:val="000000"/>
          <w:sz w:val="28"/>
        </w:rPr>
        <w:t>
      16. Инспекцияның міндеттеріне:</w:t>
      </w:r>
    </w:p>
    <w:bookmarkEnd w:id="65"/>
    <w:bookmarkStart w:name="z69" w:id="66"/>
    <w:p>
      <w:pPr>
        <w:spacing w:after="0"/>
        <w:ind w:left="0"/>
        <w:jc w:val="both"/>
      </w:pPr>
      <w:r>
        <w:rPr>
          <w:rFonts w:ascii="Times New Roman"/>
          <w:b w:val="false"/>
          <w:i w:val="false"/>
          <w:color w:val="000000"/>
          <w:sz w:val="28"/>
        </w:rPr>
        <w:t>
      1) Инспекцияға жүктелген міндеттері мен функцияларды іске асыруды қамтамасыз ету;</w:t>
      </w:r>
    </w:p>
    <w:bookmarkEnd w:id="66"/>
    <w:bookmarkStart w:name="z70" w:id="6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67"/>
    <w:bookmarkStart w:name="z71" w:id="68"/>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әзірлеу;</w:t>
      </w:r>
    </w:p>
    <w:bookmarkEnd w:id="68"/>
    <w:bookmarkStart w:name="z72" w:id="69"/>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69"/>
    <w:bookmarkStart w:name="z73" w:id="70"/>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70"/>
    <w:bookmarkStart w:name="z74" w:id="71"/>
    <w:p>
      <w:pPr>
        <w:spacing w:after="0"/>
        <w:ind w:left="0"/>
        <w:jc w:val="left"/>
      </w:pPr>
      <w:r>
        <w:rPr>
          <w:rFonts w:ascii="Times New Roman"/>
          <w:b/>
          <w:i w:val="false"/>
          <w:color w:val="000000"/>
        </w:rPr>
        <w:t xml:space="preserve"> 3. Инспекцияның мүлкі</w:t>
      </w:r>
    </w:p>
    <w:bookmarkEnd w:id="71"/>
    <w:bookmarkStart w:name="z75" w:id="72"/>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72"/>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Start w:name="z76" w:id="73"/>
    <w:p>
      <w:pPr>
        <w:spacing w:after="0"/>
        <w:ind w:left="0"/>
        <w:jc w:val="both"/>
      </w:pPr>
      <w:r>
        <w:rPr>
          <w:rFonts w:ascii="Times New Roman"/>
          <w:b w:val="false"/>
          <w:i w:val="false"/>
          <w:color w:val="000000"/>
          <w:sz w:val="28"/>
        </w:rPr>
        <w:t>
      18. Инспекцияның мүлкі республикалық меншікке жатады.</w:t>
      </w:r>
    </w:p>
    <w:bookmarkEnd w:id="73"/>
    <w:bookmarkStart w:name="z77" w:id="74"/>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74"/>
    <w:bookmarkStart w:name="z78" w:id="75"/>
    <w:p>
      <w:pPr>
        <w:spacing w:after="0"/>
        <w:ind w:left="0"/>
        <w:jc w:val="left"/>
      </w:pPr>
      <w:r>
        <w:rPr>
          <w:rFonts w:ascii="Times New Roman"/>
          <w:b/>
          <w:i w:val="false"/>
          <w:color w:val="000000"/>
        </w:rPr>
        <w:t xml:space="preserve"> 4. Инспекцияның қызметін ұйымдастыру</w:t>
      </w:r>
    </w:p>
    <w:bookmarkEnd w:id="75"/>
    <w:bookmarkStart w:name="z79" w:id="76"/>
    <w:p>
      <w:pPr>
        <w:spacing w:after="0"/>
        <w:ind w:left="0"/>
        <w:jc w:val="both"/>
      </w:pPr>
      <w:r>
        <w:rPr>
          <w:rFonts w:ascii="Times New Roman"/>
          <w:b w:val="false"/>
          <w:i w:val="false"/>
          <w:color w:val="000000"/>
          <w:sz w:val="28"/>
        </w:rPr>
        <w:t>
      20. Инспекцияны Қазақстан Республикасы Инвестициялар және даму министрімен келісілгеннен кейін, Қазақстан Республикасы Инвестициялар және даму министрлігінің жауапты хатшымен қызметке тағайындалатын және қызметтен босатылатын басшы басқарады.</w:t>
      </w:r>
    </w:p>
    <w:bookmarkEnd w:id="76"/>
    <w:bookmarkStart w:name="z80" w:id="77"/>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77"/>
    <w:bookmarkStart w:name="z81" w:id="78"/>
    <w:p>
      <w:pPr>
        <w:spacing w:after="0"/>
        <w:ind w:left="0"/>
        <w:jc w:val="both"/>
      </w:pPr>
      <w:r>
        <w:rPr>
          <w:rFonts w:ascii="Times New Roman"/>
          <w:b w:val="false"/>
          <w:i w:val="false"/>
          <w:color w:val="000000"/>
          <w:sz w:val="28"/>
        </w:rPr>
        <w:t>
      22. Осы мақсатта Инспекцияның басшысы:</w:t>
      </w:r>
    </w:p>
    <w:bookmarkEnd w:id="78"/>
    <w:bookmarkStart w:name="z82" w:id="79"/>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79"/>
    <w:bookmarkStart w:name="z83" w:id="80"/>
    <w:p>
      <w:pPr>
        <w:spacing w:after="0"/>
        <w:ind w:left="0"/>
        <w:jc w:val="both"/>
      </w:pPr>
      <w:r>
        <w:rPr>
          <w:rFonts w:ascii="Times New Roman"/>
          <w:b w:val="false"/>
          <w:i w:val="false"/>
          <w:color w:val="000000"/>
          <w:sz w:val="28"/>
        </w:rPr>
        <w:t xml:space="preserve">
      2) Инспекция қызметкерлерінің міндеттері мен өкілеттіктерін анықтайды; </w:t>
      </w:r>
    </w:p>
    <w:bookmarkEnd w:id="80"/>
    <w:bookmarkStart w:name="z84" w:id="81"/>
    <w:p>
      <w:pPr>
        <w:spacing w:after="0"/>
        <w:ind w:left="0"/>
        <w:jc w:val="both"/>
      </w:pPr>
      <w:r>
        <w:rPr>
          <w:rFonts w:ascii="Times New Roman"/>
          <w:b w:val="false"/>
          <w:i w:val="false"/>
          <w:color w:val="000000"/>
          <w:sz w:val="28"/>
        </w:rPr>
        <w:t xml:space="preserve">
      3) Қазақстан Республикасының заңнамасына сәйкес Инспекцияның қызметкерлерін лауазымға тағайындайды және лауазымнан босатады; </w:t>
      </w:r>
    </w:p>
    <w:bookmarkEnd w:id="81"/>
    <w:bookmarkStart w:name="z85" w:id="82"/>
    <w:p>
      <w:pPr>
        <w:spacing w:after="0"/>
        <w:ind w:left="0"/>
        <w:jc w:val="both"/>
      </w:pPr>
      <w:r>
        <w:rPr>
          <w:rFonts w:ascii="Times New Roman"/>
          <w:b w:val="false"/>
          <w:i w:val="false"/>
          <w:color w:val="000000"/>
          <w:sz w:val="28"/>
        </w:rPr>
        <w:t xml:space="preserve">
      4) мемлекеттік органдар мен өзге ұйымдарда Инспекцияны таныстырады; </w:t>
      </w:r>
    </w:p>
    <w:bookmarkEnd w:id="82"/>
    <w:bookmarkStart w:name="z86" w:id="83"/>
    <w:p>
      <w:pPr>
        <w:spacing w:after="0"/>
        <w:ind w:left="0"/>
        <w:jc w:val="both"/>
      </w:pPr>
      <w:r>
        <w:rPr>
          <w:rFonts w:ascii="Times New Roman"/>
          <w:b w:val="false"/>
          <w:i w:val="false"/>
          <w:color w:val="000000"/>
          <w:sz w:val="28"/>
        </w:rPr>
        <w:t xml:space="preserve">
      5) заңнамада белгіленген тәртіпте Инспекцияның қызметкерлерін көтермелейді, сондай-ақ тәртіптік жаза қолданады; </w:t>
      </w:r>
    </w:p>
    <w:bookmarkEnd w:id="83"/>
    <w:bookmarkStart w:name="z87" w:id="84"/>
    <w:p>
      <w:pPr>
        <w:spacing w:after="0"/>
        <w:ind w:left="0"/>
        <w:jc w:val="both"/>
      </w:pPr>
      <w:r>
        <w:rPr>
          <w:rFonts w:ascii="Times New Roman"/>
          <w:b w:val="false"/>
          <w:i w:val="false"/>
          <w:color w:val="000000"/>
          <w:sz w:val="28"/>
        </w:rPr>
        <w:t xml:space="preserve">
      6) Қазақстан Республикасының заңнамаларына сәйкес өзге де өкілеттіктерді жүзеге асырады. </w:t>
      </w:r>
    </w:p>
    <w:bookmarkEnd w:id="84"/>
    <w:bookmarkStart w:name="z88" w:id="85"/>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 құрылады:</w:t>
      </w:r>
    </w:p>
    <w:bookmarkEnd w:id="85"/>
    <w:bookmarkStart w:name="z89" w:id="86"/>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86"/>
    <w:bookmarkStart w:name="z90" w:id="87"/>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87"/>
    <w:bookmarkStart w:name="z91" w:id="88"/>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88"/>
    <w:bookmarkStart w:name="z92" w:id="89"/>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w:t>
      </w:r>
    </w:p>
    <w:bookmarkEnd w:id="89"/>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Start w:name="z93" w:id="90"/>
    <w:p>
      <w:pPr>
        <w:spacing w:after="0"/>
        <w:ind w:left="0"/>
        <w:jc w:val="left"/>
      </w:pPr>
      <w:r>
        <w:rPr>
          <w:rFonts w:ascii="Times New Roman"/>
          <w:b/>
          <w:i w:val="false"/>
          <w:color w:val="000000"/>
        </w:rPr>
        <w:t xml:space="preserve"> 5. Инспекцияны қайта ұйымдастыру және тарату</w:t>
      </w:r>
    </w:p>
    <w:bookmarkEnd w:id="90"/>
    <w:bookmarkStart w:name="z94" w:id="9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2014 жылғы 19 қарашадағы</w:t>
            </w:r>
            <w:r>
              <w:br/>
            </w:r>
            <w:r>
              <w:rPr>
                <w:rFonts w:ascii="Times New Roman"/>
                <w:b w:val="false"/>
                <w:i w:val="false"/>
                <w:color w:val="000000"/>
                <w:sz w:val="20"/>
              </w:rPr>
              <w:t>№ 161 бұйрығына</w:t>
            </w:r>
            <w:r>
              <w:br/>
            </w:r>
            <w:r>
              <w:rPr>
                <w:rFonts w:ascii="Times New Roman"/>
                <w:b w:val="false"/>
                <w:i w:val="false"/>
                <w:color w:val="000000"/>
                <w:sz w:val="20"/>
              </w:rPr>
              <w:t>2-қосымша</w:t>
            </w:r>
          </w:p>
        </w:tc>
      </w:tr>
    </w:tbl>
    <w:bookmarkStart w:name="z96" w:id="92"/>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Байланыс, ақпараттандыру және ақпарат комитетінің Алматы қаласы</w:t>
      </w:r>
      <w:r>
        <w:br/>
      </w:r>
      <w:r>
        <w:rPr>
          <w:rFonts w:ascii="Times New Roman"/>
          <w:b/>
          <w:i w:val="false"/>
          <w:color w:val="000000"/>
        </w:rPr>
        <w:t>және Алматы облысы бойынша Байланыс және ақпараттандыру</w:t>
      </w:r>
      <w:r>
        <w:br/>
      </w:r>
      <w:r>
        <w:rPr>
          <w:rFonts w:ascii="Times New Roman"/>
          <w:b/>
          <w:i w:val="false"/>
          <w:color w:val="000000"/>
        </w:rPr>
        <w:t>инспекциясы" мемлекеттік мекемесі туралы ереже</w:t>
      </w:r>
      <w:r>
        <w:br/>
      </w:r>
      <w:r>
        <w:rPr>
          <w:rFonts w:ascii="Times New Roman"/>
          <w:b/>
          <w:i w:val="false"/>
          <w:color w:val="000000"/>
        </w:rPr>
        <w:t>1. Жалпы ережелер</w:t>
      </w:r>
    </w:p>
    <w:bookmarkEnd w:id="92"/>
    <w:bookmarkStart w:name="z98" w:id="93"/>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комитетінің Алматы қаласы және Алматы облысы бойынша Байланыс және ақпараттандыру инспекциясы" мемлекеттік мекемесі (бұдан әрі – Инспекция) Қазақстан Республикасы Инвестициялар және даму министрлігінің Байланыс, ақпараттандыру және ақпарат комитетінің (бұдан әрі – Комитет) байланыс және ақпараттандыру саласындағы іске асыру, бақылау және қадағалау функцияларын жүзеге асыратын аумақтық органы болып табылады.</w:t>
      </w:r>
    </w:p>
    <w:bookmarkEnd w:id="93"/>
    <w:bookmarkStart w:name="z99" w:id="94"/>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Қазақстан Республикасы Үкіметінің және Қазақстан Республикасы Инвестициялар және даму министрлігінің актілеріне, өзге де нормативтік құқықтық актілерге, сондай-ақ осы Ережеге сәйкес жүзеге асырады.</w:t>
      </w:r>
    </w:p>
    <w:bookmarkEnd w:id="94"/>
    <w:bookmarkStart w:name="z100" w:id="95"/>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95"/>
    <w:bookmarkStart w:name="z101" w:id="96"/>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96"/>
    <w:bookmarkStart w:name="z102" w:id="97"/>
    <w:p>
      <w:pPr>
        <w:spacing w:after="0"/>
        <w:ind w:left="0"/>
        <w:jc w:val="both"/>
      </w:pP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p>
    <w:bookmarkEnd w:id="97"/>
    <w:bookmarkStart w:name="z103" w:id="98"/>
    <w:p>
      <w:pPr>
        <w:spacing w:after="0"/>
        <w:ind w:left="0"/>
        <w:jc w:val="both"/>
      </w:pPr>
      <w:r>
        <w:rPr>
          <w:rFonts w:ascii="Times New Roman"/>
          <w:b w:val="false"/>
          <w:i w:val="false"/>
          <w:color w:val="000000"/>
          <w:sz w:val="28"/>
        </w:rPr>
        <w:t xml:space="preserve">
      6. Инспекция өз құзыретіндегі мәселелер бойынша Инспекция басшысының бұйрықтарымен ресімделген шешімдер қабылдайды. </w:t>
      </w:r>
    </w:p>
    <w:bookmarkEnd w:id="98"/>
    <w:bookmarkStart w:name="z104" w:id="99"/>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99"/>
    <w:bookmarkStart w:name="z105" w:id="100"/>
    <w:p>
      <w:pPr>
        <w:spacing w:after="0"/>
        <w:ind w:left="0"/>
        <w:jc w:val="both"/>
      </w:pPr>
      <w:r>
        <w:rPr>
          <w:rFonts w:ascii="Times New Roman"/>
          <w:b w:val="false"/>
          <w:i w:val="false"/>
          <w:color w:val="000000"/>
          <w:sz w:val="28"/>
        </w:rPr>
        <w:t>
      8. Инспекцияның орналасқан жері: Қазақстан Республикасы, 050026, Алматы қаласы, Алмалы ауданы, Жұмалиев көшесі, 108.</w:t>
      </w:r>
    </w:p>
    <w:bookmarkEnd w:id="100"/>
    <w:bookmarkStart w:name="z106" w:id="101"/>
    <w:p>
      <w:pPr>
        <w:spacing w:after="0"/>
        <w:ind w:left="0"/>
        <w:jc w:val="both"/>
      </w:pPr>
      <w:r>
        <w:rPr>
          <w:rFonts w:ascii="Times New Roman"/>
          <w:b w:val="false"/>
          <w:i w:val="false"/>
          <w:color w:val="000000"/>
          <w:sz w:val="28"/>
        </w:rPr>
        <w:t>
      9. Мемлекеттік органның толық атауы – "Қазақстан Республикасы Инвестициялар және даму министрлігінің Байланыс, ақпараттандыру және ақпарат комитетінің Алматы қаласы және Алматы облысы бойынша Байланыс және ақпараттандыру инспекциясы" республикалық мемлекеттік мекемесі.</w:t>
      </w:r>
    </w:p>
    <w:bookmarkEnd w:id="101"/>
    <w:bookmarkStart w:name="z107" w:id="102"/>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02"/>
    <w:bookmarkStart w:name="z108" w:id="103"/>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103"/>
    <w:bookmarkStart w:name="z109" w:id="104"/>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мәніне кәсіпкерлік субъектілерімен шарттық қатынастарға түсуге болмайды.</w:t>
      </w:r>
    </w:p>
    <w:bookmarkEnd w:id="104"/>
    <w:bookmarkStart w:name="z110" w:id="105"/>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105"/>
    <w:bookmarkStart w:name="z111" w:id="106"/>
    <w:p>
      <w:pPr>
        <w:spacing w:after="0"/>
        <w:ind w:left="0"/>
        <w:jc w:val="both"/>
      </w:pPr>
      <w:r>
        <w:rPr>
          <w:rFonts w:ascii="Times New Roman"/>
          <w:b w:val="false"/>
          <w:i w:val="false"/>
          <w:color w:val="000000"/>
          <w:sz w:val="28"/>
        </w:rPr>
        <w:t>
      13. Инспекцияның негізгі міндеттері байланыс және ақпараттандыру салаларында мемлекеттiк саясатты қалыптастыруға және iске асыруға қатысу болып табылады.</w:t>
      </w:r>
    </w:p>
    <w:bookmarkEnd w:id="106"/>
    <w:bookmarkStart w:name="z112" w:id="107"/>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107"/>
    <w:bookmarkStart w:name="z113" w:id="108"/>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108"/>
    <w:bookmarkStart w:name="z114" w:id="109"/>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109"/>
    <w:bookmarkStart w:name="z115" w:id="110"/>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110"/>
    <w:bookmarkStart w:name="z116" w:id="111"/>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111"/>
    <w:bookmarkStart w:name="z117" w:id="112"/>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112"/>
    <w:bookmarkStart w:name="z118" w:id="113"/>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113"/>
    <w:bookmarkStart w:name="z119" w:id="114"/>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114"/>
    <w:bookmarkStart w:name="z120" w:id="115"/>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115"/>
    <w:bookmarkStart w:name="z121" w:id="116"/>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116"/>
    <w:bookmarkStart w:name="z122" w:id="117"/>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117"/>
    <w:bookmarkStart w:name="z123" w:id="118"/>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118"/>
    <w:bookmarkStart w:name="z124" w:id="119"/>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119"/>
    <w:bookmarkStart w:name="z125" w:id="120"/>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120"/>
    <w:bookmarkStart w:name="z126" w:id="121"/>
    <w:p>
      <w:pPr>
        <w:spacing w:after="0"/>
        <w:ind w:left="0"/>
        <w:jc w:val="both"/>
      </w:pP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p>
    <w:bookmarkEnd w:id="121"/>
    <w:bookmarkStart w:name="z127" w:id="122"/>
    <w:p>
      <w:pPr>
        <w:spacing w:after="0"/>
        <w:ind w:left="0"/>
        <w:jc w:val="both"/>
      </w:pPr>
      <w:r>
        <w:rPr>
          <w:rFonts w:ascii="Times New Roman"/>
          <w:b w:val="false"/>
          <w:i w:val="false"/>
          <w:color w:val="000000"/>
          <w:sz w:val="28"/>
        </w:rPr>
        <w:t>
      15) пошта байланысы қызметтерін көрсету жөніндегі Қазақстан Республикасының заңнамасын сақтауын бақылауды жүзеге асыру;</w:t>
      </w:r>
    </w:p>
    <w:bookmarkEnd w:id="122"/>
    <w:bookmarkStart w:name="z128" w:id="123"/>
    <w:p>
      <w:pPr>
        <w:spacing w:after="0"/>
        <w:ind w:left="0"/>
        <w:jc w:val="both"/>
      </w:pPr>
      <w:r>
        <w:rPr>
          <w:rFonts w:ascii="Times New Roman"/>
          <w:b w:val="false"/>
          <w:i w:val="false"/>
          <w:color w:val="000000"/>
          <w:sz w:val="28"/>
        </w:rPr>
        <w:t>
      16)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p>
    <w:bookmarkEnd w:id="123"/>
    <w:bookmarkStart w:name="z129" w:id="124"/>
    <w:p>
      <w:pPr>
        <w:spacing w:after="0"/>
        <w:ind w:left="0"/>
        <w:jc w:val="both"/>
      </w:pPr>
      <w:r>
        <w:rPr>
          <w:rFonts w:ascii="Times New Roman"/>
          <w:b w:val="false"/>
          <w:i w:val="false"/>
          <w:color w:val="000000"/>
          <w:sz w:val="28"/>
        </w:rPr>
        <w:t>
      17) мемлекеттік ақпараттық жүйелерді пайдалануға (өнеркәсіптік пайдалануға) қабылдау жөніндегі іс-шараларға қатысу;</w:t>
      </w:r>
    </w:p>
    <w:bookmarkEnd w:id="124"/>
    <w:bookmarkStart w:name="z130" w:id="125"/>
    <w:p>
      <w:pPr>
        <w:spacing w:after="0"/>
        <w:ind w:left="0"/>
        <w:jc w:val="both"/>
      </w:pPr>
      <w:r>
        <w:rPr>
          <w:rFonts w:ascii="Times New Roman"/>
          <w:b w:val="false"/>
          <w:i w:val="false"/>
          <w:color w:val="000000"/>
          <w:sz w:val="28"/>
        </w:rPr>
        <w:t>
      18)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p>
    <w:bookmarkEnd w:id="125"/>
    <w:bookmarkStart w:name="z131" w:id="126"/>
    <w:p>
      <w:pPr>
        <w:spacing w:after="0"/>
        <w:ind w:left="0"/>
        <w:jc w:val="both"/>
      </w:pPr>
      <w:r>
        <w:rPr>
          <w:rFonts w:ascii="Times New Roman"/>
          <w:b w:val="false"/>
          <w:i w:val="false"/>
          <w:color w:val="000000"/>
          <w:sz w:val="28"/>
        </w:rPr>
        <w:t>
      19) Қазақстан Республикасының заңдарына сәйкес өзге де мәселелер жатады.</w:t>
      </w:r>
    </w:p>
    <w:bookmarkEnd w:id="126"/>
    <w:bookmarkStart w:name="z132" w:id="127"/>
    <w:p>
      <w:pPr>
        <w:spacing w:after="0"/>
        <w:ind w:left="0"/>
        <w:jc w:val="both"/>
      </w:pPr>
      <w:r>
        <w:rPr>
          <w:rFonts w:ascii="Times New Roman"/>
          <w:b w:val="false"/>
          <w:i w:val="false"/>
          <w:color w:val="000000"/>
          <w:sz w:val="28"/>
        </w:rPr>
        <w:t>
      15. Инспекцияның құқықтары:</w:t>
      </w:r>
    </w:p>
    <w:bookmarkEnd w:id="127"/>
    <w:bookmarkStart w:name="z133" w:id="128"/>
    <w:p>
      <w:pPr>
        <w:spacing w:after="0"/>
        <w:ind w:left="0"/>
        <w:jc w:val="both"/>
      </w:pPr>
      <w:r>
        <w:rPr>
          <w:rFonts w:ascii="Times New Roman"/>
          <w:b w:val="false"/>
          <w:i w:val="false"/>
          <w:color w:val="000000"/>
          <w:sz w:val="28"/>
        </w:rPr>
        <w:t>
      1) жеке және заңды тұлғалардан Инспекцияға жүктелген функциялар мен міндеттерді жүзеге асыруға қажетті ақпаратты сұратуға және алуға;</w:t>
      </w:r>
    </w:p>
    <w:bookmarkEnd w:id="128"/>
    <w:bookmarkStart w:name="z134" w:id="129"/>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129"/>
    <w:bookmarkStart w:name="z135" w:id="130"/>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130"/>
    <w:bookmarkStart w:name="z136" w:id="131"/>
    <w:p>
      <w:pPr>
        <w:spacing w:after="0"/>
        <w:ind w:left="0"/>
        <w:jc w:val="both"/>
      </w:pPr>
      <w:r>
        <w:rPr>
          <w:rFonts w:ascii="Times New Roman"/>
          <w:b w:val="false"/>
          <w:i w:val="false"/>
          <w:color w:val="000000"/>
          <w:sz w:val="28"/>
        </w:rPr>
        <w:t xml:space="preserve">
      4) сотқа талап-арыздармен жүгінуге, оның қаралуына қатысуға; </w:t>
      </w:r>
    </w:p>
    <w:bookmarkEnd w:id="131"/>
    <w:bookmarkStart w:name="z137" w:id="132"/>
    <w:p>
      <w:pPr>
        <w:spacing w:after="0"/>
        <w:ind w:left="0"/>
        <w:jc w:val="both"/>
      </w:pPr>
      <w:r>
        <w:rPr>
          <w:rFonts w:ascii="Times New Roman"/>
          <w:b w:val="false"/>
          <w:i w:val="false"/>
          <w:color w:val="000000"/>
          <w:sz w:val="28"/>
        </w:rPr>
        <w:t xml:space="preserve">
      5) өз құзыреті шегінде сараптамалар мен консультациялар жүргізу үшін сарапшылардың, мамандардың, сондай-ақ өзге мемлекеттік органдардың және өзге де ұйымдар қызметкерлерін тартуға; </w:t>
      </w:r>
    </w:p>
    <w:bookmarkEnd w:id="132"/>
    <w:bookmarkStart w:name="z138" w:id="133"/>
    <w:p>
      <w:pPr>
        <w:spacing w:after="0"/>
        <w:ind w:left="0"/>
        <w:jc w:val="both"/>
      </w:pPr>
      <w:r>
        <w:rPr>
          <w:rFonts w:ascii="Times New Roman"/>
          <w:b w:val="false"/>
          <w:i w:val="false"/>
          <w:color w:val="000000"/>
          <w:sz w:val="28"/>
        </w:rPr>
        <w:t xml:space="preserve">
      6) Қазақстан Республикасының заңнамасына сәйкес өзге де құқықтарды жүзеге асыруға құқылы. </w:t>
      </w:r>
    </w:p>
    <w:bookmarkEnd w:id="133"/>
    <w:bookmarkStart w:name="z139" w:id="134"/>
    <w:p>
      <w:pPr>
        <w:spacing w:after="0"/>
        <w:ind w:left="0"/>
        <w:jc w:val="both"/>
      </w:pPr>
      <w:r>
        <w:rPr>
          <w:rFonts w:ascii="Times New Roman"/>
          <w:b w:val="false"/>
          <w:i w:val="false"/>
          <w:color w:val="000000"/>
          <w:sz w:val="28"/>
        </w:rPr>
        <w:t>
      16. Инспекцияның міндеттеріне:</w:t>
      </w:r>
    </w:p>
    <w:bookmarkEnd w:id="134"/>
    <w:bookmarkStart w:name="z140" w:id="135"/>
    <w:p>
      <w:pPr>
        <w:spacing w:after="0"/>
        <w:ind w:left="0"/>
        <w:jc w:val="both"/>
      </w:pPr>
      <w:r>
        <w:rPr>
          <w:rFonts w:ascii="Times New Roman"/>
          <w:b w:val="false"/>
          <w:i w:val="false"/>
          <w:color w:val="000000"/>
          <w:sz w:val="28"/>
        </w:rPr>
        <w:t>
      1) Инспекцияға жүктелген міндеттері мен функцияларды іске асыруды қамтамасыз ету;</w:t>
      </w:r>
    </w:p>
    <w:bookmarkEnd w:id="135"/>
    <w:bookmarkStart w:name="z141" w:id="136"/>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36"/>
    <w:bookmarkStart w:name="z142" w:id="137"/>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әзірлеу;</w:t>
      </w:r>
    </w:p>
    <w:bookmarkEnd w:id="137"/>
    <w:bookmarkStart w:name="z143" w:id="138"/>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138"/>
    <w:bookmarkStart w:name="z144" w:id="139"/>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139"/>
    <w:bookmarkStart w:name="z145" w:id="140"/>
    <w:p>
      <w:pPr>
        <w:spacing w:after="0"/>
        <w:ind w:left="0"/>
        <w:jc w:val="left"/>
      </w:pPr>
      <w:r>
        <w:rPr>
          <w:rFonts w:ascii="Times New Roman"/>
          <w:b/>
          <w:i w:val="false"/>
          <w:color w:val="000000"/>
        </w:rPr>
        <w:t xml:space="preserve"> 3. Инспекцияның мүлкі</w:t>
      </w:r>
    </w:p>
    <w:bookmarkEnd w:id="140"/>
    <w:bookmarkStart w:name="z146" w:id="141"/>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141"/>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Start w:name="z147" w:id="142"/>
    <w:p>
      <w:pPr>
        <w:spacing w:after="0"/>
        <w:ind w:left="0"/>
        <w:jc w:val="both"/>
      </w:pPr>
      <w:r>
        <w:rPr>
          <w:rFonts w:ascii="Times New Roman"/>
          <w:b w:val="false"/>
          <w:i w:val="false"/>
          <w:color w:val="000000"/>
          <w:sz w:val="28"/>
        </w:rPr>
        <w:t>
      18. Инспекцияның мүлкі республикалық меншікке жатады.</w:t>
      </w:r>
    </w:p>
    <w:bookmarkEnd w:id="142"/>
    <w:bookmarkStart w:name="z148" w:id="143"/>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143"/>
    <w:bookmarkStart w:name="z149" w:id="144"/>
    <w:p>
      <w:pPr>
        <w:spacing w:after="0"/>
        <w:ind w:left="0"/>
        <w:jc w:val="left"/>
      </w:pPr>
      <w:r>
        <w:rPr>
          <w:rFonts w:ascii="Times New Roman"/>
          <w:b/>
          <w:i w:val="false"/>
          <w:color w:val="000000"/>
        </w:rPr>
        <w:t xml:space="preserve"> 4. Инспекцияның қызметін ұйымдастыру</w:t>
      </w:r>
    </w:p>
    <w:bookmarkEnd w:id="144"/>
    <w:bookmarkStart w:name="z150" w:id="145"/>
    <w:p>
      <w:pPr>
        <w:spacing w:after="0"/>
        <w:ind w:left="0"/>
        <w:jc w:val="both"/>
      </w:pPr>
      <w:r>
        <w:rPr>
          <w:rFonts w:ascii="Times New Roman"/>
          <w:b w:val="false"/>
          <w:i w:val="false"/>
          <w:color w:val="000000"/>
          <w:sz w:val="28"/>
        </w:rPr>
        <w:t>
      20. Инспекцияны Қазақстан Республикасы Инвестициялар және даму министрімен келісілгеннен кейін, Қазақстан Республикасы Инвестициялар және даму министрлігінің жауапты хатшымен қызметке тағайындалатын және қызметтен босатылатын басшы басқарады.</w:t>
      </w:r>
    </w:p>
    <w:bookmarkEnd w:id="145"/>
    <w:bookmarkStart w:name="z151" w:id="146"/>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146"/>
    <w:bookmarkStart w:name="z152" w:id="147"/>
    <w:p>
      <w:pPr>
        <w:spacing w:after="0"/>
        <w:ind w:left="0"/>
        <w:jc w:val="both"/>
      </w:pPr>
      <w:r>
        <w:rPr>
          <w:rFonts w:ascii="Times New Roman"/>
          <w:b w:val="false"/>
          <w:i w:val="false"/>
          <w:color w:val="000000"/>
          <w:sz w:val="28"/>
        </w:rPr>
        <w:t>
      22. Осы мақсатта Инспекцияның басшысы:</w:t>
      </w:r>
    </w:p>
    <w:bookmarkEnd w:id="147"/>
    <w:bookmarkStart w:name="z153" w:id="148"/>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148"/>
    <w:bookmarkStart w:name="z154" w:id="149"/>
    <w:p>
      <w:pPr>
        <w:spacing w:after="0"/>
        <w:ind w:left="0"/>
        <w:jc w:val="both"/>
      </w:pPr>
      <w:r>
        <w:rPr>
          <w:rFonts w:ascii="Times New Roman"/>
          <w:b w:val="false"/>
          <w:i w:val="false"/>
          <w:color w:val="000000"/>
          <w:sz w:val="28"/>
        </w:rPr>
        <w:t xml:space="preserve">
      2) Инспекция қызметкерлерінің міндеттері мен өкілеттіктерін анықтайды; </w:t>
      </w:r>
    </w:p>
    <w:bookmarkEnd w:id="149"/>
    <w:bookmarkStart w:name="z155" w:id="150"/>
    <w:p>
      <w:pPr>
        <w:spacing w:after="0"/>
        <w:ind w:left="0"/>
        <w:jc w:val="both"/>
      </w:pPr>
      <w:r>
        <w:rPr>
          <w:rFonts w:ascii="Times New Roman"/>
          <w:b w:val="false"/>
          <w:i w:val="false"/>
          <w:color w:val="000000"/>
          <w:sz w:val="28"/>
        </w:rPr>
        <w:t xml:space="preserve">
      3) Қазақстан Республикасының заңнамасына сәйкес Инспекцияның қызметкерлерін лауазымға тағайындайды және лауазымнан босатады; </w:t>
      </w:r>
    </w:p>
    <w:bookmarkEnd w:id="150"/>
    <w:bookmarkStart w:name="z156" w:id="151"/>
    <w:p>
      <w:pPr>
        <w:spacing w:after="0"/>
        <w:ind w:left="0"/>
        <w:jc w:val="both"/>
      </w:pPr>
      <w:r>
        <w:rPr>
          <w:rFonts w:ascii="Times New Roman"/>
          <w:b w:val="false"/>
          <w:i w:val="false"/>
          <w:color w:val="000000"/>
          <w:sz w:val="28"/>
        </w:rPr>
        <w:t xml:space="preserve">
      4) мемлекеттік органдар мен өзге ұйымдарда Инспекцияны таныстырады; </w:t>
      </w:r>
    </w:p>
    <w:bookmarkEnd w:id="151"/>
    <w:bookmarkStart w:name="z157" w:id="152"/>
    <w:p>
      <w:pPr>
        <w:spacing w:after="0"/>
        <w:ind w:left="0"/>
        <w:jc w:val="both"/>
      </w:pPr>
      <w:r>
        <w:rPr>
          <w:rFonts w:ascii="Times New Roman"/>
          <w:b w:val="false"/>
          <w:i w:val="false"/>
          <w:color w:val="000000"/>
          <w:sz w:val="28"/>
        </w:rPr>
        <w:t xml:space="preserve">
      5) заңнамада белгіленген тәртіпте Инспекцияның қызметкерлерін көтермелейді, сондай-ақ тәртіптік жаза қолданады; </w:t>
      </w:r>
    </w:p>
    <w:bookmarkEnd w:id="152"/>
    <w:bookmarkStart w:name="z158" w:id="153"/>
    <w:p>
      <w:pPr>
        <w:spacing w:after="0"/>
        <w:ind w:left="0"/>
        <w:jc w:val="both"/>
      </w:pPr>
      <w:r>
        <w:rPr>
          <w:rFonts w:ascii="Times New Roman"/>
          <w:b w:val="false"/>
          <w:i w:val="false"/>
          <w:color w:val="000000"/>
          <w:sz w:val="28"/>
        </w:rPr>
        <w:t xml:space="preserve">
      6) Қазақстан Республикасының заңнамаларына сәйкес өзге де өкілеттіктерді жүзеге асырады. </w:t>
      </w:r>
    </w:p>
    <w:bookmarkEnd w:id="153"/>
    <w:bookmarkStart w:name="z159" w:id="154"/>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 құрылады:</w:t>
      </w:r>
    </w:p>
    <w:bookmarkEnd w:id="154"/>
    <w:bookmarkStart w:name="z160" w:id="155"/>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155"/>
    <w:bookmarkStart w:name="z161" w:id="156"/>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156"/>
    <w:bookmarkStart w:name="z162" w:id="157"/>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157"/>
    <w:bookmarkStart w:name="z163" w:id="158"/>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w:t>
      </w:r>
    </w:p>
    <w:bookmarkEnd w:id="158"/>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Start w:name="z164" w:id="159"/>
    <w:p>
      <w:pPr>
        <w:spacing w:after="0"/>
        <w:ind w:left="0"/>
        <w:jc w:val="left"/>
      </w:pPr>
      <w:r>
        <w:rPr>
          <w:rFonts w:ascii="Times New Roman"/>
          <w:b/>
          <w:i w:val="false"/>
          <w:color w:val="000000"/>
        </w:rPr>
        <w:t xml:space="preserve"> 5. Инспекцияны қайта ұйымдастыру және тарату</w:t>
      </w:r>
    </w:p>
    <w:bookmarkEnd w:id="159"/>
    <w:bookmarkStart w:name="z165" w:id="160"/>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2014 жылғы 19 қарашадағы</w:t>
            </w:r>
            <w:r>
              <w:br/>
            </w:r>
            <w:r>
              <w:rPr>
                <w:rFonts w:ascii="Times New Roman"/>
                <w:b w:val="false"/>
                <w:i w:val="false"/>
                <w:color w:val="000000"/>
                <w:sz w:val="20"/>
              </w:rPr>
              <w:t>№ 161 бұйрығына</w:t>
            </w:r>
            <w:r>
              <w:br/>
            </w:r>
            <w:r>
              <w:rPr>
                <w:rFonts w:ascii="Times New Roman"/>
                <w:b w:val="false"/>
                <w:i w:val="false"/>
                <w:color w:val="000000"/>
                <w:sz w:val="20"/>
              </w:rPr>
              <w:t>3-қосымша</w:t>
            </w:r>
          </w:p>
        </w:tc>
      </w:tr>
    </w:tbl>
    <w:bookmarkStart w:name="z167" w:id="161"/>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Байланыс, ақпараттандыру және ақпарат комитетінің Ақтөбе облысы</w:t>
      </w:r>
      <w:r>
        <w:br/>
      </w:r>
      <w:r>
        <w:rPr>
          <w:rFonts w:ascii="Times New Roman"/>
          <w:b/>
          <w:i w:val="false"/>
          <w:color w:val="000000"/>
        </w:rPr>
        <w:t>бойынша Байланыс және ақпараттандыру инспекциясы" мемлекеттік</w:t>
      </w:r>
      <w:r>
        <w:br/>
      </w:r>
      <w:r>
        <w:rPr>
          <w:rFonts w:ascii="Times New Roman"/>
          <w:b/>
          <w:i w:val="false"/>
          <w:color w:val="000000"/>
        </w:rPr>
        <w:t>мекемесі туралы ереже</w:t>
      </w:r>
      <w:r>
        <w:br/>
      </w:r>
      <w:r>
        <w:rPr>
          <w:rFonts w:ascii="Times New Roman"/>
          <w:b/>
          <w:i w:val="false"/>
          <w:color w:val="000000"/>
        </w:rPr>
        <w:t>1. Жалпы ережелер</w:t>
      </w:r>
    </w:p>
    <w:bookmarkEnd w:id="161"/>
    <w:bookmarkStart w:name="z169" w:id="162"/>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комитетінің Ақтөбе облысы бойынша Байланыс және ақпараттандыру инспекциясы" мемлекеттік мекемесі (бұдан әрі – Инспекция) Қазақстан Республикасы Инвестициялар және даму министрлігінің Байланыс, ақпараттандыру және ақпарат комитетінің (бұдан әрі – Комитет) байланыс және ақпараттандыру саласындағы іске асыру, бақылау және қадағалау функцияларын жүзеге асыратын аумақтық органы болып табылады.</w:t>
      </w:r>
    </w:p>
    <w:bookmarkEnd w:id="162"/>
    <w:bookmarkStart w:name="z170" w:id="163"/>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Қазақстан Республикасы Үкіметінің және Қазақстан Республикасы Инвестициялар және даму министрлігінің актілеріне, өзге де нормативтік құқықтық актілерге, сондай-ақ осы Ережеге сәйкес жүзеге асырады.</w:t>
      </w:r>
    </w:p>
    <w:bookmarkEnd w:id="163"/>
    <w:bookmarkStart w:name="z171" w:id="164"/>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164"/>
    <w:bookmarkStart w:name="z172" w:id="165"/>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165"/>
    <w:bookmarkStart w:name="z173" w:id="166"/>
    <w:p>
      <w:pPr>
        <w:spacing w:after="0"/>
        <w:ind w:left="0"/>
        <w:jc w:val="both"/>
      </w:pP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p>
    <w:bookmarkEnd w:id="166"/>
    <w:bookmarkStart w:name="z174" w:id="167"/>
    <w:p>
      <w:pPr>
        <w:spacing w:after="0"/>
        <w:ind w:left="0"/>
        <w:jc w:val="both"/>
      </w:pPr>
      <w:r>
        <w:rPr>
          <w:rFonts w:ascii="Times New Roman"/>
          <w:b w:val="false"/>
          <w:i w:val="false"/>
          <w:color w:val="000000"/>
          <w:sz w:val="28"/>
        </w:rPr>
        <w:t xml:space="preserve">
      6. Инспекция өз құзыретіндегі мәселелер бойынша Инспекция басшысының бұйрықтарымен ресімделген шешімдер қабылдайды. </w:t>
      </w:r>
    </w:p>
    <w:bookmarkEnd w:id="167"/>
    <w:bookmarkStart w:name="z175" w:id="168"/>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168"/>
    <w:bookmarkStart w:name="z176" w:id="169"/>
    <w:p>
      <w:pPr>
        <w:spacing w:after="0"/>
        <w:ind w:left="0"/>
        <w:jc w:val="both"/>
      </w:pPr>
      <w:r>
        <w:rPr>
          <w:rFonts w:ascii="Times New Roman"/>
          <w:b w:val="false"/>
          <w:i w:val="false"/>
          <w:color w:val="000000"/>
          <w:sz w:val="28"/>
        </w:rPr>
        <w:t>
      8. Инспекцияның орналасқан жері: Қазақстан Республикасы, 030000, Ақтөбе облысы, Ақтөбе қаласы, Әбілхайыр хан даңғылы, 62.</w:t>
      </w:r>
    </w:p>
    <w:bookmarkEnd w:id="169"/>
    <w:bookmarkStart w:name="z177" w:id="170"/>
    <w:p>
      <w:pPr>
        <w:spacing w:after="0"/>
        <w:ind w:left="0"/>
        <w:jc w:val="both"/>
      </w:pPr>
      <w:r>
        <w:rPr>
          <w:rFonts w:ascii="Times New Roman"/>
          <w:b w:val="false"/>
          <w:i w:val="false"/>
          <w:color w:val="000000"/>
          <w:sz w:val="28"/>
        </w:rPr>
        <w:t>
      9. Мемлекеттік органның толық атауы – "Қазақстан Республикасы Инвестициялар және даму министрлігінің Байланыс, ақпараттандыру және ақпарат комитетінің Ақтөбе облысы бойынша Байланыс және ақпараттандыру инспекциясы" республикалық мемлекеттік мекемесі.</w:t>
      </w:r>
    </w:p>
    <w:bookmarkEnd w:id="170"/>
    <w:bookmarkStart w:name="z178" w:id="171"/>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71"/>
    <w:bookmarkStart w:name="z179" w:id="172"/>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172"/>
    <w:bookmarkStart w:name="z180" w:id="173"/>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мәніне кәсіпкерлік субъектілерімен шарттық қатынастарға түсуге болмайды.</w:t>
      </w:r>
    </w:p>
    <w:bookmarkEnd w:id="173"/>
    <w:bookmarkStart w:name="z181" w:id="174"/>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174"/>
    <w:bookmarkStart w:name="z182" w:id="175"/>
    <w:p>
      <w:pPr>
        <w:spacing w:after="0"/>
        <w:ind w:left="0"/>
        <w:jc w:val="both"/>
      </w:pPr>
      <w:r>
        <w:rPr>
          <w:rFonts w:ascii="Times New Roman"/>
          <w:b w:val="false"/>
          <w:i w:val="false"/>
          <w:color w:val="000000"/>
          <w:sz w:val="28"/>
        </w:rPr>
        <w:t>
      13. Инспекцияның негізгі міндеттері байланыс және ақпараттандыру салаларында мемлекеттiк саясатты қалыптастыруға және iске асыруға қатысу болып табылады.</w:t>
      </w:r>
    </w:p>
    <w:bookmarkEnd w:id="175"/>
    <w:bookmarkStart w:name="z183" w:id="176"/>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176"/>
    <w:bookmarkStart w:name="z184" w:id="177"/>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177"/>
    <w:bookmarkStart w:name="z185" w:id="178"/>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178"/>
    <w:bookmarkStart w:name="z186" w:id="179"/>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179"/>
    <w:bookmarkStart w:name="z187" w:id="180"/>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180"/>
    <w:bookmarkStart w:name="z188" w:id="181"/>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181"/>
    <w:bookmarkStart w:name="z189" w:id="182"/>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182"/>
    <w:bookmarkStart w:name="z190" w:id="183"/>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183"/>
    <w:bookmarkStart w:name="z191" w:id="184"/>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184"/>
    <w:bookmarkStart w:name="z192" w:id="185"/>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185"/>
    <w:bookmarkStart w:name="z193" w:id="186"/>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186"/>
    <w:bookmarkStart w:name="z194" w:id="187"/>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187"/>
    <w:bookmarkStart w:name="z195" w:id="188"/>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188"/>
    <w:bookmarkStart w:name="z196" w:id="189"/>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189"/>
    <w:bookmarkStart w:name="z197" w:id="190"/>
    <w:p>
      <w:pPr>
        <w:spacing w:after="0"/>
        <w:ind w:left="0"/>
        <w:jc w:val="both"/>
      </w:pP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p>
    <w:bookmarkEnd w:id="190"/>
    <w:bookmarkStart w:name="z198" w:id="191"/>
    <w:p>
      <w:pPr>
        <w:spacing w:after="0"/>
        <w:ind w:left="0"/>
        <w:jc w:val="both"/>
      </w:pPr>
      <w:r>
        <w:rPr>
          <w:rFonts w:ascii="Times New Roman"/>
          <w:b w:val="false"/>
          <w:i w:val="false"/>
          <w:color w:val="000000"/>
          <w:sz w:val="28"/>
        </w:rPr>
        <w:t>
      15) пошта байланысы қызметтерін көрсету жөніндегі Қазақстан Республикасының заңнамасын сақтауын бақылауды жүзеге асыру;</w:t>
      </w:r>
    </w:p>
    <w:bookmarkEnd w:id="191"/>
    <w:bookmarkStart w:name="z199" w:id="192"/>
    <w:p>
      <w:pPr>
        <w:spacing w:after="0"/>
        <w:ind w:left="0"/>
        <w:jc w:val="both"/>
      </w:pPr>
      <w:r>
        <w:rPr>
          <w:rFonts w:ascii="Times New Roman"/>
          <w:b w:val="false"/>
          <w:i w:val="false"/>
          <w:color w:val="000000"/>
          <w:sz w:val="28"/>
        </w:rPr>
        <w:t>
      16)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p>
    <w:bookmarkEnd w:id="192"/>
    <w:bookmarkStart w:name="z200" w:id="193"/>
    <w:p>
      <w:pPr>
        <w:spacing w:after="0"/>
        <w:ind w:left="0"/>
        <w:jc w:val="both"/>
      </w:pPr>
      <w:r>
        <w:rPr>
          <w:rFonts w:ascii="Times New Roman"/>
          <w:b w:val="false"/>
          <w:i w:val="false"/>
          <w:color w:val="000000"/>
          <w:sz w:val="28"/>
        </w:rPr>
        <w:t>
      17) мемлекеттік ақпараттық жүйелерді пайдалануға (өнеркәсіптік пайдалануға) қабылдау жөніндегі іс-шараларға қатысу;</w:t>
      </w:r>
    </w:p>
    <w:bookmarkEnd w:id="193"/>
    <w:bookmarkStart w:name="z201" w:id="194"/>
    <w:p>
      <w:pPr>
        <w:spacing w:after="0"/>
        <w:ind w:left="0"/>
        <w:jc w:val="both"/>
      </w:pPr>
      <w:r>
        <w:rPr>
          <w:rFonts w:ascii="Times New Roman"/>
          <w:b w:val="false"/>
          <w:i w:val="false"/>
          <w:color w:val="000000"/>
          <w:sz w:val="28"/>
        </w:rPr>
        <w:t>
      18)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p>
    <w:bookmarkEnd w:id="194"/>
    <w:bookmarkStart w:name="z202" w:id="195"/>
    <w:p>
      <w:pPr>
        <w:spacing w:after="0"/>
        <w:ind w:left="0"/>
        <w:jc w:val="both"/>
      </w:pPr>
      <w:r>
        <w:rPr>
          <w:rFonts w:ascii="Times New Roman"/>
          <w:b w:val="false"/>
          <w:i w:val="false"/>
          <w:color w:val="000000"/>
          <w:sz w:val="28"/>
        </w:rPr>
        <w:t>
      19) Қазақстан Республикасының заңдарына сәйкес өзге де мәселелер жатады.</w:t>
      </w:r>
    </w:p>
    <w:bookmarkEnd w:id="195"/>
    <w:bookmarkStart w:name="z203" w:id="196"/>
    <w:p>
      <w:pPr>
        <w:spacing w:after="0"/>
        <w:ind w:left="0"/>
        <w:jc w:val="both"/>
      </w:pPr>
      <w:r>
        <w:rPr>
          <w:rFonts w:ascii="Times New Roman"/>
          <w:b w:val="false"/>
          <w:i w:val="false"/>
          <w:color w:val="000000"/>
          <w:sz w:val="28"/>
        </w:rPr>
        <w:t>
      15. Инспекцияның құқықтары:</w:t>
      </w:r>
    </w:p>
    <w:bookmarkEnd w:id="196"/>
    <w:bookmarkStart w:name="z204" w:id="197"/>
    <w:p>
      <w:pPr>
        <w:spacing w:after="0"/>
        <w:ind w:left="0"/>
        <w:jc w:val="both"/>
      </w:pPr>
      <w:r>
        <w:rPr>
          <w:rFonts w:ascii="Times New Roman"/>
          <w:b w:val="false"/>
          <w:i w:val="false"/>
          <w:color w:val="000000"/>
          <w:sz w:val="28"/>
        </w:rPr>
        <w:t>
      1) жеке және заңды тұлғалардан Инспекцияға жүктелген функциялар мен міндеттерді жүзеге асыруға қажетті ақпаратты сұратуға және алуға;</w:t>
      </w:r>
    </w:p>
    <w:bookmarkEnd w:id="197"/>
    <w:bookmarkStart w:name="z205" w:id="198"/>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198"/>
    <w:bookmarkStart w:name="z206" w:id="199"/>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199"/>
    <w:bookmarkStart w:name="z207" w:id="200"/>
    <w:p>
      <w:pPr>
        <w:spacing w:after="0"/>
        <w:ind w:left="0"/>
        <w:jc w:val="both"/>
      </w:pPr>
      <w:r>
        <w:rPr>
          <w:rFonts w:ascii="Times New Roman"/>
          <w:b w:val="false"/>
          <w:i w:val="false"/>
          <w:color w:val="000000"/>
          <w:sz w:val="28"/>
        </w:rPr>
        <w:t xml:space="preserve">
      4) сотқа талап-арыздармен жүгінуге, оның қаралуына қатысуға; </w:t>
      </w:r>
    </w:p>
    <w:bookmarkEnd w:id="200"/>
    <w:bookmarkStart w:name="z208" w:id="201"/>
    <w:p>
      <w:pPr>
        <w:spacing w:after="0"/>
        <w:ind w:left="0"/>
        <w:jc w:val="both"/>
      </w:pPr>
      <w:r>
        <w:rPr>
          <w:rFonts w:ascii="Times New Roman"/>
          <w:b w:val="false"/>
          <w:i w:val="false"/>
          <w:color w:val="000000"/>
          <w:sz w:val="28"/>
        </w:rPr>
        <w:t xml:space="preserve">
      5) өз құзыреті шегінде сараптамалар мен консультациялар жүргізу үшін сарапшылардың, мамандардың, сондай-ақ өзге мемлекеттік органдардың және өзге де ұйымдар қызметкерлерін тартуға; </w:t>
      </w:r>
    </w:p>
    <w:bookmarkEnd w:id="201"/>
    <w:bookmarkStart w:name="z209" w:id="202"/>
    <w:p>
      <w:pPr>
        <w:spacing w:after="0"/>
        <w:ind w:left="0"/>
        <w:jc w:val="both"/>
      </w:pPr>
      <w:r>
        <w:rPr>
          <w:rFonts w:ascii="Times New Roman"/>
          <w:b w:val="false"/>
          <w:i w:val="false"/>
          <w:color w:val="000000"/>
          <w:sz w:val="28"/>
        </w:rPr>
        <w:t xml:space="preserve">
      6) Қазақстан Республикасының заңнамасына сәйкес өзге де құқықтарды жүзеге асыруға құқылы. </w:t>
      </w:r>
    </w:p>
    <w:bookmarkEnd w:id="202"/>
    <w:bookmarkStart w:name="z210" w:id="203"/>
    <w:p>
      <w:pPr>
        <w:spacing w:after="0"/>
        <w:ind w:left="0"/>
        <w:jc w:val="both"/>
      </w:pPr>
      <w:r>
        <w:rPr>
          <w:rFonts w:ascii="Times New Roman"/>
          <w:b w:val="false"/>
          <w:i w:val="false"/>
          <w:color w:val="000000"/>
          <w:sz w:val="28"/>
        </w:rPr>
        <w:t>
      16. Инспекцияның міндеттеріне:</w:t>
      </w:r>
    </w:p>
    <w:bookmarkEnd w:id="203"/>
    <w:bookmarkStart w:name="z211" w:id="204"/>
    <w:p>
      <w:pPr>
        <w:spacing w:after="0"/>
        <w:ind w:left="0"/>
        <w:jc w:val="both"/>
      </w:pPr>
      <w:r>
        <w:rPr>
          <w:rFonts w:ascii="Times New Roman"/>
          <w:b w:val="false"/>
          <w:i w:val="false"/>
          <w:color w:val="000000"/>
          <w:sz w:val="28"/>
        </w:rPr>
        <w:t>
      1) Инспекцияға жүктелген міндеттері мен функцияларды іске асыруды қамтамасыз ету;</w:t>
      </w:r>
    </w:p>
    <w:bookmarkEnd w:id="204"/>
    <w:bookmarkStart w:name="z212" w:id="20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05"/>
    <w:bookmarkStart w:name="z213" w:id="206"/>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әзірлеу;</w:t>
      </w:r>
    </w:p>
    <w:bookmarkEnd w:id="206"/>
    <w:bookmarkStart w:name="z214" w:id="207"/>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207"/>
    <w:bookmarkStart w:name="z215" w:id="208"/>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208"/>
    <w:bookmarkStart w:name="z216" w:id="209"/>
    <w:p>
      <w:pPr>
        <w:spacing w:after="0"/>
        <w:ind w:left="0"/>
        <w:jc w:val="left"/>
      </w:pPr>
      <w:r>
        <w:rPr>
          <w:rFonts w:ascii="Times New Roman"/>
          <w:b/>
          <w:i w:val="false"/>
          <w:color w:val="000000"/>
        </w:rPr>
        <w:t xml:space="preserve"> 3. Инспекцияның мүлкі</w:t>
      </w:r>
    </w:p>
    <w:bookmarkEnd w:id="209"/>
    <w:bookmarkStart w:name="z217" w:id="210"/>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210"/>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Start w:name="z218" w:id="211"/>
    <w:p>
      <w:pPr>
        <w:spacing w:after="0"/>
        <w:ind w:left="0"/>
        <w:jc w:val="both"/>
      </w:pPr>
      <w:r>
        <w:rPr>
          <w:rFonts w:ascii="Times New Roman"/>
          <w:b w:val="false"/>
          <w:i w:val="false"/>
          <w:color w:val="000000"/>
          <w:sz w:val="28"/>
        </w:rPr>
        <w:t>
      18. Инспекцияның мүлкі республикалық меншікке жатады.</w:t>
      </w:r>
    </w:p>
    <w:bookmarkEnd w:id="211"/>
    <w:bookmarkStart w:name="z219" w:id="212"/>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212"/>
    <w:bookmarkStart w:name="z220" w:id="213"/>
    <w:p>
      <w:pPr>
        <w:spacing w:after="0"/>
        <w:ind w:left="0"/>
        <w:jc w:val="left"/>
      </w:pPr>
      <w:r>
        <w:rPr>
          <w:rFonts w:ascii="Times New Roman"/>
          <w:b/>
          <w:i w:val="false"/>
          <w:color w:val="000000"/>
        </w:rPr>
        <w:t xml:space="preserve"> 4. Инспекцияның қызметін ұйымдастыру</w:t>
      </w:r>
    </w:p>
    <w:bookmarkEnd w:id="213"/>
    <w:bookmarkStart w:name="z221" w:id="214"/>
    <w:p>
      <w:pPr>
        <w:spacing w:after="0"/>
        <w:ind w:left="0"/>
        <w:jc w:val="both"/>
      </w:pPr>
      <w:r>
        <w:rPr>
          <w:rFonts w:ascii="Times New Roman"/>
          <w:b w:val="false"/>
          <w:i w:val="false"/>
          <w:color w:val="000000"/>
          <w:sz w:val="28"/>
        </w:rPr>
        <w:t>
      20. Инспекцияны Қазақстан Республикасы Инвестициялар және даму министрімен келісілгеннен кейін, Қазақстан Республикасы Инвестициялар және даму министрлігінің жауапты хатшымен қызметке тағайындалатын және қызметтен босатылатын басшы басқарады.</w:t>
      </w:r>
    </w:p>
    <w:bookmarkEnd w:id="214"/>
    <w:bookmarkStart w:name="z222" w:id="215"/>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215"/>
    <w:bookmarkStart w:name="z223" w:id="216"/>
    <w:p>
      <w:pPr>
        <w:spacing w:after="0"/>
        <w:ind w:left="0"/>
        <w:jc w:val="both"/>
      </w:pPr>
      <w:r>
        <w:rPr>
          <w:rFonts w:ascii="Times New Roman"/>
          <w:b w:val="false"/>
          <w:i w:val="false"/>
          <w:color w:val="000000"/>
          <w:sz w:val="28"/>
        </w:rPr>
        <w:t>
      22. Осы мақсатта Инспекцияның басшысы:</w:t>
      </w:r>
    </w:p>
    <w:bookmarkEnd w:id="216"/>
    <w:bookmarkStart w:name="z224" w:id="217"/>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217"/>
    <w:bookmarkStart w:name="z225" w:id="218"/>
    <w:p>
      <w:pPr>
        <w:spacing w:after="0"/>
        <w:ind w:left="0"/>
        <w:jc w:val="both"/>
      </w:pPr>
      <w:r>
        <w:rPr>
          <w:rFonts w:ascii="Times New Roman"/>
          <w:b w:val="false"/>
          <w:i w:val="false"/>
          <w:color w:val="000000"/>
          <w:sz w:val="28"/>
        </w:rPr>
        <w:t xml:space="preserve">
      2) Инспекция қызметкерлерінің міндеттері мен өкілеттіктерін анықтайды; </w:t>
      </w:r>
    </w:p>
    <w:bookmarkEnd w:id="218"/>
    <w:bookmarkStart w:name="z226" w:id="219"/>
    <w:p>
      <w:pPr>
        <w:spacing w:after="0"/>
        <w:ind w:left="0"/>
        <w:jc w:val="both"/>
      </w:pPr>
      <w:r>
        <w:rPr>
          <w:rFonts w:ascii="Times New Roman"/>
          <w:b w:val="false"/>
          <w:i w:val="false"/>
          <w:color w:val="000000"/>
          <w:sz w:val="28"/>
        </w:rPr>
        <w:t xml:space="preserve">
      3) Қазақстан Республикасының заңнамасына сәйкес Инспекцияның қызметкерлерін лауазымға тағайындайды және лауазымнан босатады; </w:t>
      </w:r>
    </w:p>
    <w:bookmarkEnd w:id="219"/>
    <w:bookmarkStart w:name="z227" w:id="220"/>
    <w:p>
      <w:pPr>
        <w:spacing w:after="0"/>
        <w:ind w:left="0"/>
        <w:jc w:val="both"/>
      </w:pPr>
      <w:r>
        <w:rPr>
          <w:rFonts w:ascii="Times New Roman"/>
          <w:b w:val="false"/>
          <w:i w:val="false"/>
          <w:color w:val="000000"/>
          <w:sz w:val="28"/>
        </w:rPr>
        <w:t xml:space="preserve">
      4) мемлекеттік органдар мен өзге ұйымдарда Инспекцияны таныстырады; </w:t>
      </w:r>
    </w:p>
    <w:bookmarkEnd w:id="220"/>
    <w:bookmarkStart w:name="z228" w:id="221"/>
    <w:p>
      <w:pPr>
        <w:spacing w:after="0"/>
        <w:ind w:left="0"/>
        <w:jc w:val="both"/>
      </w:pPr>
      <w:r>
        <w:rPr>
          <w:rFonts w:ascii="Times New Roman"/>
          <w:b w:val="false"/>
          <w:i w:val="false"/>
          <w:color w:val="000000"/>
          <w:sz w:val="28"/>
        </w:rPr>
        <w:t xml:space="preserve">
      5) заңнамада белгіленген тәртіпте Инспекцияның қызметкерлерін көтермелейді, сондай-ақ тәртіптік жаза қолданады; </w:t>
      </w:r>
    </w:p>
    <w:bookmarkEnd w:id="221"/>
    <w:bookmarkStart w:name="z229" w:id="222"/>
    <w:p>
      <w:pPr>
        <w:spacing w:after="0"/>
        <w:ind w:left="0"/>
        <w:jc w:val="both"/>
      </w:pPr>
      <w:r>
        <w:rPr>
          <w:rFonts w:ascii="Times New Roman"/>
          <w:b w:val="false"/>
          <w:i w:val="false"/>
          <w:color w:val="000000"/>
          <w:sz w:val="28"/>
        </w:rPr>
        <w:t xml:space="preserve">
      6) Қазақстан Республикасының заңнамаларына сәйкес өзге де өкілеттіктерді жүзеге асырады. </w:t>
      </w:r>
    </w:p>
    <w:bookmarkEnd w:id="222"/>
    <w:bookmarkStart w:name="z230" w:id="223"/>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 құрылады:</w:t>
      </w:r>
    </w:p>
    <w:bookmarkEnd w:id="223"/>
    <w:bookmarkStart w:name="z231" w:id="224"/>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224"/>
    <w:bookmarkStart w:name="z232" w:id="225"/>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225"/>
    <w:bookmarkStart w:name="z233" w:id="226"/>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226"/>
    <w:bookmarkStart w:name="z234" w:id="227"/>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w:t>
      </w:r>
    </w:p>
    <w:bookmarkEnd w:id="227"/>
    <w:bookmarkStart w:name="z235" w:id="228"/>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228"/>
    <w:bookmarkStart w:name="z236" w:id="229"/>
    <w:p>
      <w:pPr>
        <w:spacing w:after="0"/>
        <w:ind w:left="0"/>
        <w:jc w:val="left"/>
      </w:pPr>
      <w:r>
        <w:rPr>
          <w:rFonts w:ascii="Times New Roman"/>
          <w:b/>
          <w:i w:val="false"/>
          <w:color w:val="000000"/>
        </w:rPr>
        <w:t xml:space="preserve"> 5. Инспекцияны қайта ұйымдастыру және тарату</w:t>
      </w:r>
    </w:p>
    <w:bookmarkEnd w:id="229"/>
    <w:bookmarkStart w:name="z237" w:id="230"/>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2014 жылғы 19 қарашадағы</w:t>
            </w:r>
            <w:r>
              <w:br/>
            </w:r>
            <w:r>
              <w:rPr>
                <w:rFonts w:ascii="Times New Roman"/>
                <w:b w:val="false"/>
                <w:i w:val="false"/>
                <w:color w:val="000000"/>
                <w:sz w:val="20"/>
              </w:rPr>
              <w:t>№ 161 бұйрығына</w:t>
            </w:r>
            <w:r>
              <w:br/>
            </w:r>
            <w:r>
              <w:rPr>
                <w:rFonts w:ascii="Times New Roman"/>
                <w:b w:val="false"/>
                <w:i w:val="false"/>
                <w:color w:val="000000"/>
                <w:sz w:val="20"/>
              </w:rPr>
              <w:t>4-қосымша</w:t>
            </w:r>
          </w:p>
        </w:tc>
      </w:tr>
    </w:tbl>
    <w:bookmarkStart w:name="z239" w:id="231"/>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Байланыс, ақпараттандыру және ақпарат комитетінің Атырау облысы</w:t>
      </w:r>
      <w:r>
        <w:br/>
      </w:r>
      <w:r>
        <w:rPr>
          <w:rFonts w:ascii="Times New Roman"/>
          <w:b/>
          <w:i w:val="false"/>
          <w:color w:val="000000"/>
        </w:rPr>
        <w:t>бойынша Байланыс және ақпараттандыру инспекциясы" мемлекеттік</w:t>
      </w:r>
      <w:r>
        <w:br/>
      </w:r>
      <w:r>
        <w:rPr>
          <w:rFonts w:ascii="Times New Roman"/>
          <w:b/>
          <w:i w:val="false"/>
          <w:color w:val="000000"/>
        </w:rPr>
        <w:t>мекемесі туралы ереже</w:t>
      </w:r>
      <w:r>
        <w:br/>
      </w:r>
      <w:r>
        <w:rPr>
          <w:rFonts w:ascii="Times New Roman"/>
          <w:b/>
          <w:i w:val="false"/>
          <w:color w:val="000000"/>
        </w:rPr>
        <w:t>1. Жалпы ережелер</w:t>
      </w:r>
    </w:p>
    <w:bookmarkEnd w:id="231"/>
    <w:bookmarkStart w:name="z241" w:id="232"/>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комитетінің Атырау облысы бойынша Байланыс және ақпараттандыру инспекциясы" мемлекеттік мекемесі (бұдан әрі – Инспекция) Қазақстан Республикасы Инвестициялар және даму министрлігінің Байланыс, ақпараттандыру және ақпарат комитетінің (бұдан әрі – Комитет) байланыс және ақпараттандыру саласындағы іске асыру, бақылау және қадағалау функцияларын жүзеге асыратын аумақтық органы болып табылады.</w:t>
      </w:r>
    </w:p>
    <w:bookmarkEnd w:id="232"/>
    <w:bookmarkStart w:name="z242" w:id="233"/>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Қазақстан Республикасы Үкіметінің және Қазақстан Республикасы Инвестициялар және даму министрлігінің актілеріне, өзге де нормативтік құқықтық актілерге, сондай-ақ осы Ережеге сәйкес жүзеге асырады.</w:t>
      </w:r>
    </w:p>
    <w:bookmarkEnd w:id="233"/>
    <w:bookmarkStart w:name="z243" w:id="234"/>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234"/>
    <w:bookmarkStart w:name="z244" w:id="235"/>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235"/>
    <w:bookmarkStart w:name="z245" w:id="236"/>
    <w:p>
      <w:pPr>
        <w:spacing w:after="0"/>
        <w:ind w:left="0"/>
        <w:jc w:val="both"/>
      </w:pP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p>
    <w:bookmarkEnd w:id="236"/>
    <w:bookmarkStart w:name="z246" w:id="237"/>
    <w:p>
      <w:pPr>
        <w:spacing w:after="0"/>
        <w:ind w:left="0"/>
        <w:jc w:val="both"/>
      </w:pPr>
      <w:r>
        <w:rPr>
          <w:rFonts w:ascii="Times New Roman"/>
          <w:b w:val="false"/>
          <w:i w:val="false"/>
          <w:color w:val="000000"/>
          <w:sz w:val="28"/>
        </w:rPr>
        <w:t xml:space="preserve">
      6. Инспекция өз құзыретіндегі мәселелер бойынша Инспекция басшысының бұйрықтарымен ресімделген шешімдер қабылдайды. </w:t>
      </w:r>
    </w:p>
    <w:bookmarkEnd w:id="237"/>
    <w:bookmarkStart w:name="z247" w:id="238"/>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238"/>
    <w:bookmarkStart w:name="z248" w:id="239"/>
    <w:p>
      <w:pPr>
        <w:spacing w:after="0"/>
        <w:ind w:left="0"/>
        <w:jc w:val="both"/>
      </w:pPr>
      <w:r>
        <w:rPr>
          <w:rFonts w:ascii="Times New Roman"/>
          <w:b w:val="false"/>
          <w:i w:val="false"/>
          <w:color w:val="000000"/>
          <w:sz w:val="28"/>
        </w:rPr>
        <w:t>
      8. Инспекцияның орналасқан жері: Қазақстан Республикасы, 060000, Атырау облысы, Атырау қаласы, Пушкин көшесі, 201 Байланыс үйі.</w:t>
      </w:r>
    </w:p>
    <w:bookmarkEnd w:id="239"/>
    <w:bookmarkStart w:name="z249" w:id="240"/>
    <w:p>
      <w:pPr>
        <w:spacing w:after="0"/>
        <w:ind w:left="0"/>
        <w:jc w:val="both"/>
      </w:pPr>
      <w:r>
        <w:rPr>
          <w:rFonts w:ascii="Times New Roman"/>
          <w:b w:val="false"/>
          <w:i w:val="false"/>
          <w:color w:val="000000"/>
          <w:sz w:val="28"/>
        </w:rPr>
        <w:t>
      9. Мемлекеттік органның толық атауы – "Қазақстан Республикасы Инвестициялар және даму министрлігінің Байланыс, ақпараттандыру және ақпарат комитетінің Атырау облысы бойынша Байланыс және ақпараттандыру инспекциясы" республикалық мемлекеттік мекемесі.</w:t>
      </w:r>
    </w:p>
    <w:bookmarkEnd w:id="240"/>
    <w:bookmarkStart w:name="z250" w:id="241"/>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41"/>
    <w:bookmarkStart w:name="z251" w:id="242"/>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242"/>
    <w:bookmarkStart w:name="z252" w:id="243"/>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мәніне кәсіпкерлік субъектілерімен шарттық қатынастарға түсуге болмайды.</w:t>
      </w:r>
    </w:p>
    <w:bookmarkEnd w:id="243"/>
    <w:bookmarkStart w:name="z253" w:id="244"/>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244"/>
    <w:bookmarkStart w:name="z254" w:id="245"/>
    <w:p>
      <w:pPr>
        <w:spacing w:after="0"/>
        <w:ind w:left="0"/>
        <w:jc w:val="both"/>
      </w:pPr>
      <w:r>
        <w:rPr>
          <w:rFonts w:ascii="Times New Roman"/>
          <w:b w:val="false"/>
          <w:i w:val="false"/>
          <w:color w:val="000000"/>
          <w:sz w:val="28"/>
        </w:rPr>
        <w:t>
      13. Инспекцияның негізгі міндеттері байланыс және ақпараттандыру салаларында мемлекеттiк саясатты қалыптастыруға және iске асыруға қатысу болып табылады.</w:t>
      </w:r>
    </w:p>
    <w:bookmarkEnd w:id="245"/>
    <w:bookmarkStart w:name="z255" w:id="246"/>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246"/>
    <w:bookmarkStart w:name="z256" w:id="247"/>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247"/>
    <w:bookmarkStart w:name="z257" w:id="248"/>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248"/>
    <w:bookmarkStart w:name="z258" w:id="249"/>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249"/>
    <w:bookmarkStart w:name="z259" w:id="250"/>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250"/>
    <w:bookmarkStart w:name="z260" w:id="251"/>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251"/>
    <w:bookmarkStart w:name="z261" w:id="252"/>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252"/>
    <w:bookmarkStart w:name="z262" w:id="253"/>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253"/>
    <w:bookmarkStart w:name="z263" w:id="254"/>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254"/>
    <w:bookmarkStart w:name="z264" w:id="255"/>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255"/>
    <w:bookmarkStart w:name="z265" w:id="256"/>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256"/>
    <w:bookmarkStart w:name="z266" w:id="257"/>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257"/>
    <w:bookmarkStart w:name="z267" w:id="258"/>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258"/>
    <w:bookmarkStart w:name="z268" w:id="259"/>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259"/>
    <w:bookmarkStart w:name="z269" w:id="260"/>
    <w:p>
      <w:pPr>
        <w:spacing w:after="0"/>
        <w:ind w:left="0"/>
        <w:jc w:val="both"/>
      </w:pP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p>
    <w:bookmarkEnd w:id="260"/>
    <w:bookmarkStart w:name="z270" w:id="261"/>
    <w:p>
      <w:pPr>
        <w:spacing w:after="0"/>
        <w:ind w:left="0"/>
        <w:jc w:val="both"/>
      </w:pPr>
      <w:r>
        <w:rPr>
          <w:rFonts w:ascii="Times New Roman"/>
          <w:b w:val="false"/>
          <w:i w:val="false"/>
          <w:color w:val="000000"/>
          <w:sz w:val="28"/>
        </w:rPr>
        <w:t>
      15) пошта байланысы қызметтерін көрсету жөніндегі Қазақстан Республикасының заңнамасын сақтауын бақылауды жүзеге асыру;</w:t>
      </w:r>
    </w:p>
    <w:bookmarkEnd w:id="261"/>
    <w:bookmarkStart w:name="z271" w:id="262"/>
    <w:p>
      <w:pPr>
        <w:spacing w:after="0"/>
        <w:ind w:left="0"/>
        <w:jc w:val="both"/>
      </w:pPr>
      <w:r>
        <w:rPr>
          <w:rFonts w:ascii="Times New Roman"/>
          <w:b w:val="false"/>
          <w:i w:val="false"/>
          <w:color w:val="000000"/>
          <w:sz w:val="28"/>
        </w:rPr>
        <w:t>
      16)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p>
    <w:bookmarkEnd w:id="262"/>
    <w:bookmarkStart w:name="z272" w:id="263"/>
    <w:p>
      <w:pPr>
        <w:spacing w:after="0"/>
        <w:ind w:left="0"/>
        <w:jc w:val="both"/>
      </w:pPr>
      <w:r>
        <w:rPr>
          <w:rFonts w:ascii="Times New Roman"/>
          <w:b w:val="false"/>
          <w:i w:val="false"/>
          <w:color w:val="000000"/>
          <w:sz w:val="28"/>
        </w:rPr>
        <w:t>
      17) мемлекеттік ақпараттық жүйелерді пайдалануға (өнеркәсіптік пайдалануға) қабылдау жөніндегі іс-шараларға қатысу;</w:t>
      </w:r>
    </w:p>
    <w:bookmarkEnd w:id="263"/>
    <w:bookmarkStart w:name="z273" w:id="264"/>
    <w:p>
      <w:pPr>
        <w:spacing w:after="0"/>
        <w:ind w:left="0"/>
        <w:jc w:val="both"/>
      </w:pPr>
      <w:r>
        <w:rPr>
          <w:rFonts w:ascii="Times New Roman"/>
          <w:b w:val="false"/>
          <w:i w:val="false"/>
          <w:color w:val="000000"/>
          <w:sz w:val="28"/>
        </w:rPr>
        <w:t>
      18)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p>
    <w:bookmarkEnd w:id="264"/>
    <w:bookmarkStart w:name="z274" w:id="265"/>
    <w:p>
      <w:pPr>
        <w:spacing w:after="0"/>
        <w:ind w:left="0"/>
        <w:jc w:val="both"/>
      </w:pPr>
      <w:r>
        <w:rPr>
          <w:rFonts w:ascii="Times New Roman"/>
          <w:b w:val="false"/>
          <w:i w:val="false"/>
          <w:color w:val="000000"/>
          <w:sz w:val="28"/>
        </w:rPr>
        <w:t>
      19) Қазақстан Республикасының заңдарына сәйкес өзге де мәселелер жатады.</w:t>
      </w:r>
    </w:p>
    <w:bookmarkEnd w:id="265"/>
    <w:bookmarkStart w:name="z275" w:id="266"/>
    <w:p>
      <w:pPr>
        <w:spacing w:after="0"/>
        <w:ind w:left="0"/>
        <w:jc w:val="both"/>
      </w:pPr>
      <w:r>
        <w:rPr>
          <w:rFonts w:ascii="Times New Roman"/>
          <w:b w:val="false"/>
          <w:i w:val="false"/>
          <w:color w:val="000000"/>
          <w:sz w:val="28"/>
        </w:rPr>
        <w:t>
      15. Инспекцияның құқықтары:</w:t>
      </w:r>
    </w:p>
    <w:bookmarkEnd w:id="266"/>
    <w:bookmarkStart w:name="z276" w:id="267"/>
    <w:p>
      <w:pPr>
        <w:spacing w:after="0"/>
        <w:ind w:left="0"/>
        <w:jc w:val="both"/>
      </w:pPr>
      <w:r>
        <w:rPr>
          <w:rFonts w:ascii="Times New Roman"/>
          <w:b w:val="false"/>
          <w:i w:val="false"/>
          <w:color w:val="000000"/>
          <w:sz w:val="28"/>
        </w:rPr>
        <w:t>
      1) жеке және заңды тұлғалардан Инспекцияға жүктелген функциялар мен міндеттерді жүзеге асыруға қажетті ақпаратты сұратуға және алуға;</w:t>
      </w:r>
    </w:p>
    <w:bookmarkEnd w:id="267"/>
    <w:bookmarkStart w:name="z277" w:id="268"/>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268"/>
    <w:bookmarkStart w:name="z278" w:id="269"/>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269"/>
    <w:bookmarkStart w:name="z279" w:id="270"/>
    <w:p>
      <w:pPr>
        <w:spacing w:after="0"/>
        <w:ind w:left="0"/>
        <w:jc w:val="both"/>
      </w:pPr>
      <w:r>
        <w:rPr>
          <w:rFonts w:ascii="Times New Roman"/>
          <w:b w:val="false"/>
          <w:i w:val="false"/>
          <w:color w:val="000000"/>
          <w:sz w:val="28"/>
        </w:rPr>
        <w:t xml:space="preserve">
      4) сотқа талап-арыздармен жүгінуге, оның қаралуына қатысуға; </w:t>
      </w:r>
    </w:p>
    <w:bookmarkEnd w:id="270"/>
    <w:bookmarkStart w:name="z280" w:id="271"/>
    <w:p>
      <w:pPr>
        <w:spacing w:after="0"/>
        <w:ind w:left="0"/>
        <w:jc w:val="both"/>
      </w:pPr>
      <w:r>
        <w:rPr>
          <w:rFonts w:ascii="Times New Roman"/>
          <w:b w:val="false"/>
          <w:i w:val="false"/>
          <w:color w:val="000000"/>
          <w:sz w:val="28"/>
        </w:rPr>
        <w:t xml:space="preserve">
      5) өз құзыреті шегінде сараптамалар мен консультациялар жүргізу үшін сарапшылардың, мамандардың, сондай-ақ өзге мемлекеттік органдардың және өзге де ұйымдар қызметкерлерін тартуға; </w:t>
      </w:r>
    </w:p>
    <w:bookmarkEnd w:id="271"/>
    <w:bookmarkStart w:name="z281" w:id="272"/>
    <w:p>
      <w:pPr>
        <w:spacing w:after="0"/>
        <w:ind w:left="0"/>
        <w:jc w:val="both"/>
      </w:pPr>
      <w:r>
        <w:rPr>
          <w:rFonts w:ascii="Times New Roman"/>
          <w:b w:val="false"/>
          <w:i w:val="false"/>
          <w:color w:val="000000"/>
          <w:sz w:val="28"/>
        </w:rPr>
        <w:t xml:space="preserve">
      6) Қазақстан Республикасының заңнамасына сәйкес өзге де құқықтарды жүзеге асыруға құқылы. </w:t>
      </w:r>
    </w:p>
    <w:bookmarkEnd w:id="272"/>
    <w:bookmarkStart w:name="z282" w:id="273"/>
    <w:p>
      <w:pPr>
        <w:spacing w:after="0"/>
        <w:ind w:left="0"/>
        <w:jc w:val="both"/>
      </w:pPr>
      <w:r>
        <w:rPr>
          <w:rFonts w:ascii="Times New Roman"/>
          <w:b w:val="false"/>
          <w:i w:val="false"/>
          <w:color w:val="000000"/>
          <w:sz w:val="28"/>
        </w:rPr>
        <w:t>
      16. Инспекцияның міндеттеріне:</w:t>
      </w:r>
    </w:p>
    <w:bookmarkEnd w:id="273"/>
    <w:bookmarkStart w:name="z283" w:id="274"/>
    <w:p>
      <w:pPr>
        <w:spacing w:after="0"/>
        <w:ind w:left="0"/>
        <w:jc w:val="both"/>
      </w:pPr>
      <w:r>
        <w:rPr>
          <w:rFonts w:ascii="Times New Roman"/>
          <w:b w:val="false"/>
          <w:i w:val="false"/>
          <w:color w:val="000000"/>
          <w:sz w:val="28"/>
        </w:rPr>
        <w:t>
      1) Инспекцияға жүктелген міндеттері мен функцияларды іске асыруды қамтамасыз ету;</w:t>
      </w:r>
    </w:p>
    <w:bookmarkEnd w:id="274"/>
    <w:bookmarkStart w:name="z284" w:id="27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75"/>
    <w:bookmarkStart w:name="z285" w:id="276"/>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әзірлеу;</w:t>
      </w:r>
    </w:p>
    <w:bookmarkEnd w:id="276"/>
    <w:bookmarkStart w:name="z286" w:id="277"/>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277"/>
    <w:bookmarkStart w:name="z287" w:id="278"/>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278"/>
    <w:bookmarkStart w:name="z288" w:id="279"/>
    <w:p>
      <w:pPr>
        <w:spacing w:after="0"/>
        <w:ind w:left="0"/>
        <w:jc w:val="left"/>
      </w:pPr>
      <w:r>
        <w:rPr>
          <w:rFonts w:ascii="Times New Roman"/>
          <w:b/>
          <w:i w:val="false"/>
          <w:color w:val="000000"/>
        </w:rPr>
        <w:t xml:space="preserve"> 3. Инспекцияның мүлкі</w:t>
      </w:r>
    </w:p>
    <w:bookmarkEnd w:id="279"/>
    <w:bookmarkStart w:name="z289" w:id="280"/>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280"/>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Start w:name="z290" w:id="281"/>
    <w:p>
      <w:pPr>
        <w:spacing w:after="0"/>
        <w:ind w:left="0"/>
        <w:jc w:val="both"/>
      </w:pPr>
      <w:r>
        <w:rPr>
          <w:rFonts w:ascii="Times New Roman"/>
          <w:b w:val="false"/>
          <w:i w:val="false"/>
          <w:color w:val="000000"/>
          <w:sz w:val="28"/>
        </w:rPr>
        <w:t>
      18. Инспекцияның мүлкі республикалық меншікке жатады.</w:t>
      </w:r>
    </w:p>
    <w:bookmarkEnd w:id="281"/>
    <w:bookmarkStart w:name="z291" w:id="282"/>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282"/>
    <w:bookmarkStart w:name="z292" w:id="283"/>
    <w:p>
      <w:pPr>
        <w:spacing w:after="0"/>
        <w:ind w:left="0"/>
        <w:jc w:val="left"/>
      </w:pPr>
      <w:r>
        <w:rPr>
          <w:rFonts w:ascii="Times New Roman"/>
          <w:b/>
          <w:i w:val="false"/>
          <w:color w:val="000000"/>
        </w:rPr>
        <w:t xml:space="preserve"> 4. Инспекцияның қызметін ұйымдастыру</w:t>
      </w:r>
    </w:p>
    <w:bookmarkEnd w:id="283"/>
    <w:bookmarkStart w:name="z293" w:id="284"/>
    <w:p>
      <w:pPr>
        <w:spacing w:after="0"/>
        <w:ind w:left="0"/>
        <w:jc w:val="both"/>
      </w:pPr>
      <w:r>
        <w:rPr>
          <w:rFonts w:ascii="Times New Roman"/>
          <w:b w:val="false"/>
          <w:i w:val="false"/>
          <w:color w:val="000000"/>
          <w:sz w:val="28"/>
        </w:rPr>
        <w:t>
      20. Инспекцияны Қазақстан Республикасы Инвестициялар және даму министрімен келісілгеннен кейін, Қазақстан Республикасы Инвестициялар және даму министрлігінің жауапты хатшымен қызметке тағайындалатын және қызметтен босатылатын басшы басқарады.</w:t>
      </w:r>
    </w:p>
    <w:bookmarkEnd w:id="284"/>
    <w:bookmarkStart w:name="z294" w:id="285"/>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285"/>
    <w:bookmarkStart w:name="z295" w:id="286"/>
    <w:p>
      <w:pPr>
        <w:spacing w:after="0"/>
        <w:ind w:left="0"/>
        <w:jc w:val="both"/>
      </w:pPr>
      <w:r>
        <w:rPr>
          <w:rFonts w:ascii="Times New Roman"/>
          <w:b w:val="false"/>
          <w:i w:val="false"/>
          <w:color w:val="000000"/>
          <w:sz w:val="28"/>
        </w:rPr>
        <w:t>
      22. Осы мақсатта Инспекцияның басшысы:</w:t>
      </w:r>
    </w:p>
    <w:bookmarkEnd w:id="286"/>
    <w:bookmarkStart w:name="z296" w:id="287"/>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287"/>
    <w:bookmarkStart w:name="z297" w:id="288"/>
    <w:p>
      <w:pPr>
        <w:spacing w:after="0"/>
        <w:ind w:left="0"/>
        <w:jc w:val="both"/>
      </w:pPr>
      <w:r>
        <w:rPr>
          <w:rFonts w:ascii="Times New Roman"/>
          <w:b w:val="false"/>
          <w:i w:val="false"/>
          <w:color w:val="000000"/>
          <w:sz w:val="28"/>
        </w:rPr>
        <w:t xml:space="preserve">
      2) Инспекция қызметкерлерінің міндеттері мен өкілеттіктерін анықтайды; </w:t>
      </w:r>
    </w:p>
    <w:bookmarkEnd w:id="288"/>
    <w:bookmarkStart w:name="z298" w:id="289"/>
    <w:p>
      <w:pPr>
        <w:spacing w:after="0"/>
        <w:ind w:left="0"/>
        <w:jc w:val="both"/>
      </w:pPr>
      <w:r>
        <w:rPr>
          <w:rFonts w:ascii="Times New Roman"/>
          <w:b w:val="false"/>
          <w:i w:val="false"/>
          <w:color w:val="000000"/>
          <w:sz w:val="28"/>
        </w:rPr>
        <w:t xml:space="preserve">
      3) Қазақстан Республикасының заңнамасына сәйкес Инспекцияның қызметкерлерін лауазымға тағайындайды және лауазымнан босатады; </w:t>
      </w:r>
    </w:p>
    <w:bookmarkEnd w:id="289"/>
    <w:bookmarkStart w:name="z299" w:id="290"/>
    <w:p>
      <w:pPr>
        <w:spacing w:after="0"/>
        <w:ind w:left="0"/>
        <w:jc w:val="both"/>
      </w:pPr>
      <w:r>
        <w:rPr>
          <w:rFonts w:ascii="Times New Roman"/>
          <w:b w:val="false"/>
          <w:i w:val="false"/>
          <w:color w:val="000000"/>
          <w:sz w:val="28"/>
        </w:rPr>
        <w:t xml:space="preserve">
      4) мемлекеттік органдар мен өзге ұйымдарда Инспекцияны таныстырады; </w:t>
      </w:r>
    </w:p>
    <w:bookmarkEnd w:id="290"/>
    <w:bookmarkStart w:name="z300" w:id="291"/>
    <w:p>
      <w:pPr>
        <w:spacing w:after="0"/>
        <w:ind w:left="0"/>
        <w:jc w:val="both"/>
      </w:pPr>
      <w:r>
        <w:rPr>
          <w:rFonts w:ascii="Times New Roman"/>
          <w:b w:val="false"/>
          <w:i w:val="false"/>
          <w:color w:val="000000"/>
          <w:sz w:val="28"/>
        </w:rPr>
        <w:t xml:space="preserve">
      5) заңнамада белгіленген тәртіпте Инспекцияның қызметкерлерін көтермелейді, сондай-ақ тәртіптік жаза қолданады; </w:t>
      </w:r>
    </w:p>
    <w:bookmarkEnd w:id="291"/>
    <w:bookmarkStart w:name="z301" w:id="292"/>
    <w:p>
      <w:pPr>
        <w:spacing w:after="0"/>
        <w:ind w:left="0"/>
        <w:jc w:val="both"/>
      </w:pPr>
      <w:r>
        <w:rPr>
          <w:rFonts w:ascii="Times New Roman"/>
          <w:b w:val="false"/>
          <w:i w:val="false"/>
          <w:color w:val="000000"/>
          <w:sz w:val="28"/>
        </w:rPr>
        <w:t xml:space="preserve">
      6) Қазақстан Республикасының заңнамаларына сәйкес өзге де өкілеттіктерді жүзеге асырады. </w:t>
      </w:r>
    </w:p>
    <w:bookmarkEnd w:id="292"/>
    <w:bookmarkStart w:name="z302" w:id="293"/>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 құрылады:</w:t>
      </w:r>
    </w:p>
    <w:bookmarkEnd w:id="293"/>
    <w:bookmarkStart w:name="z303" w:id="294"/>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294"/>
    <w:bookmarkStart w:name="z304" w:id="295"/>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295"/>
    <w:bookmarkStart w:name="z305" w:id="296"/>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296"/>
    <w:bookmarkStart w:name="z306" w:id="297"/>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w:t>
      </w:r>
    </w:p>
    <w:bookmarkEnd w:id="297"/>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Start w:name="z307" w:id="298"/>
    <w:p>
      <w:pPr>
        <w:spacing w:after="0"/>
        <w:ind w:left="0"/>
        <w:jc w:val="left"/>
      </w:pPr>
      <w:r>
        <w:rPr>
          <w:rFonts w:ascii="Times New Roman"/>
          <w:b/>
          <w:i w:val="false"/>
          <w:color w:val="000000"/>
        </w:rPr>
        <w:t xml:space="preserve"> 5. Инспекцияны қайта ұйымдастыру және тарату</w:t>
      </w:r>
    </w:p>
    <w:bookmarkEnd w:id="298"/>
    <w:bookmarkStart w:name="z308" w:id="299"/>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2014 жылғы 19 қарашадағы</w:t>
            </w:r>
            <w:r>
              <w:br/>
            </w:r>
            <w:r>
              <w:rPr>
                <w:rFonts w:ascii="Times New Roman"/>
                <w:b w:val="false"/>
                <w:i w:val="false"/>
                <w:color w:val="000000"/>
                <w:sz w:val="20"/>
              </w:rPr>
              <w:t>№ 161 бұйрығына</w:t>
            </w:r>
            <w:r>
              <w:br/>
            </w:r>
            <w:r>
              <w:rPr>
                <w:rFonts w:ascii="Times New Roman"/>
                <w:b w:val="false"/>
                <w:i w:val="false"/>
                <w:color w:val="000000"/>
                <w:sz w:val="20"/>
              </w:rPr>
              <w:t>5-қосымша</w:t>
            </w:r>
          </w:p>
        </w:tc>
      </w:tr>
    </w:tbl>
    <w:bookmarkStart w:name="z310" w:id="300"/>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Байланыс, ақпараттандыру және ақпарат комитетінің</w:t>
      </w:r>
      <w:r>
        <w:br/>
      </w:r>
      <w:r>
        <w:rPr>
          <w:rFonts w:ascii="Times New Roman"/>
          <w:b/>
          <w:i w:val="false"/>
          <w:color w:val="000000"/>
        </w:rPr>
        <w:t>Шығыс-Қазақстан облысы бойынша Байланыс және ақпараттандыру</w:t>
      </w:r>
      <w:r>
        <w:br/>
      </w:r>
      <w:r>
        <w:rPr>
          <w:rFonts w:ascii="Times New Roman"/>
          <w:b/>
          <w:i w:val="false"/>
          <w:color w:val="000000"/>
        </w:rPr>
        <w:t>инспекциясы" мемлекеттік мекемесі туралы ереже</w:t>
      </w:r>
      <w:r>
        <w:br/>
      </w:r>
      <w:r>
        <w:rPr>
          <w:rFonts w:ascii="Times New Roman"/>
          <w:b/>
          <w:i w:val="false"/>
          <w:color w:val="000000"/>
        </w:rPr>
        <w:t>1. Жалпы ережелер</w:t>
      </w:r>
    </w:p>
    <w:bookmarkEnd w:id="300"/>
    <w:bookmarkStart w:name="z312" w:id="301"/>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комитетінің Шығыс Қазақстан облысы бойынша Байланыс және ақпараттандыру инспекциясы" мемлекеттік мекемесі (бұдан әрі – Инспекция) Қазақстан Республикасы Инвестициялар және даму министрлігінің Байланыс, ақпараттандыру және ақпарат комитетінің (бұдан әрі – Комитет) байланыс және ақпараттандыру саласындағы іске асыру, бақылау және қадағалау функцияларын жүзеге асыратын аумақтық органы болып табылады.</w:t>
      </w:r>
    </w:p>
    <w:bookmarkEnd w:id="301"/>
    <w:bookmarkStart w:name="z313" w:id="302"/>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Қазақстан Республикасы Үкіметінің және Қазақстан Республикасы Инвестициялар және даму министрлігінің актілеріне, өзге де нормативтік құқықтық актілерге, сондай-ақ осы Ережеге сәйкес жүзеге асырады.</w:t>
      </w:r>
    </w:p>
    <w:bookmarkEnd w:id="302"/>
    <w:bookmarkStart w:name="z314" w:id="303"/>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303"/>
    <w:bookmarkStart w:name="z315" w:id="304"/>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304"/>
    <w:bookmarkStart w:name="z316" w:id="305"/>
    <w:p>
      <w:pPr>
        <w:spacing w:after="0"/>
        <w:ind w:left="0"/>
        <w:jc w:val="both"/>
      </w:pP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p>
    <w:bookmarkEnd w:id="305"/>
    <w:bookmarkStart w:name="z317" w:id="306"/>
    <w:p>
      <w:pPr>
        <w:spacing w:after="0"/>
        <w:ind w:left="0"/>
        <w:jc w:val="both"/>
      </w:pPr>
      <w:r>
        <w:rPr>
          <w:rFonts w:ascii="Times New Roman"/>
          <w:b w:val="false"/>
          <w:i w:val="false"/>
          <w:color w:val="000000"/>
          <w:sz w:val="28"/>
        </w:rPr>
        <w:t xml:space="preserve">
      6. Инспекция өз құзыретіндегі мәселелер бойынша Инспекция басшысының бұйрықтарымен ресімделген шешімдер қабылдайды. </w:t>
      </w:r>
    </w:p>
    <w:bookmarkEnd w:id="306"/>
    <w:bookmarkStart w:name="z318" w:id="307"/>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307"/>
    <w:bookmarkStart w:name="z319" w:id="308"/>
    <w:p>
      <w:pPr>
        <w:spacing w:after="0"/>
        <w:ind w:left="0"/>
        <w:jc w:val="both"/>
      </w:pPr>
      <w:r>
        <w:rPr>
          <w:rFonts w:ascii="Times New Roman"/>
          <w:b w:val="false"/>
          <w:i w:val="false"/>
          <w:color w:val="000000"/>
          <w:sz w:val="28"/>
        </w:rPr>
        <w:t>
      8. Инспекцияның орналасқан жері: Қазақстан Республикасы, 070000, Шығыс-Қазақстан облысы, Өскемен қаласы, Карл Либкнехт көшесі, 19.</w:t>
      </w:r>
    </w:p>
    <w:bookmarkEnd w:id="308"/>
    <w:bookmarkStart w:name="z320" w:id="309"/>
    <w:p>
      <w:pPr>
        <w:spacing w:after="0"/>
        <w:ind w:left="0"/>
        <w:jc w:val="both"/>
      </w:pPr>
      <w:r>
        <w:rPr>
          <w:rFonts w:ascii="Times New Roman"/>
          <w:b w:val="false"/>
          <w:i w:val="false"/>
          <w:color w:val="000000"/>
          <w:sz w:val="28"/>
        </w:rPr>
        <w:t>
      9. Мемлекеттік органның толық атауы – "Қазақстан Республикасы Инвестициялар және даму министрлігінің Байланыс, ақпараттандыру және ақпарат комитетінің Шығыс-Қазақстан облысы бойынша Байланыс және ақпараттандыру инспекциясы" республикалық мемлекеттік мекемесі.</w:t>
      </w:r>
    </w:p>
    <w:bookmarkEnd w:id="309"/>
    <w:bookmarkStart w:name="z321" w:id="31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310"/>
    <w:bookmarkStart w:name="z322" w:id="311"/>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311"/>
    <w:bookmarkStart w:name="z323" w:id="312"/>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мәніне кәсіпкерлік субъектілерімен шарттық қатынастарға түсуге болмайды.</w:t>
      </w:r>
    </w:p>
    <w:bookmarkEnd w:id="312"/>
    <w:bookmarkStart w:name="z324" w:id="313"/>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313"/>
    <w:bookmarkStart w:name="z325" w:id="314"/>
    <w:p>
      <w:pPr>
        <w:spacing w:after="0"/>
        <w:ind w:left="0"/>
        <w:jc w:val="both"/>
      </w:pPr>
      <w:r>
        <w:rPr>
          <w:rFonts w:ascii="Times New Roman"/>
          <w:b w:val="false"/>
          <w:i w:val="false"/>
          <w:color w:val="000000"/>
          <w:sz w:val="28"/>
        </w:rPr>
        <w:t>
      13. Инспекцияның негізгі міндеттері байланыс және ақпараттандыру салаларында мемлекеттiк саясатты қалыптастыруға және iске асыруға қатысу болып табылады.</w:t>
      </w:r>
    </w:p>
    <w:bookmarkEnd w:id="314"/>
    <w:bookmarkStart w:name="z326" w:id="315"/>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315"/>
    <w:bookmarkStart w:name="z327" w:id="316"/>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316"/>
    <w:bookmarkStart w:name="z328" w:id="317"/>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317"/>
    <w:bookmarkStart w:name="z329" w:id="318"/>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318"/>
    <w:bookmarkStart w:name="z330" w:id="319"/>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319"/>
    <w:bookmarkStart w:name="z331" w:id="320"/>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320"/>
    <w:bookmarkStart w:name="z332" w:id="321"/>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321"/>
    <w:bookmarkStart w:name="z333" w:id="322"/>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322"/>
    <w:bookmarkStart w:name="z334" w:id="323"/>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323"/>
    <w:bookmarkStart w:name="z335" w:id="324"/>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324"/>
    <w:bookmarkStart w:name="z336" w:id="325"/>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325"/>
    <w:bookmarkStart w:name="z337" w:id="326"/>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326"/>
    <w:bookmarkStart w:name="z338" w:id="327"/>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327"/>
    <w:bookmarkStart w:name="z339" w:id="328"/>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328"/>
    <w:bookmarkStart w:name="z340" w:id="329"/>
    <w:p>
      <w:pPr>
        <w:spacing w:after="0"/>
        <w:ind w:left="0"/>
        <w:jc w:val="both"/>
      </w:pP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p>
    <w:bookmarkEnd w:id="329"/>
    <w:bookmarkStart w:name="z341" w:id="330"/>
    <w:p>
      <w:pPr>
        <w:spacing w:after="0"/>
        <w:ind w:left="0"/>
        <w:jc w:val="both"/>
      </w:pPr>
      <w:r>
        <w:rPr>
          <w:rFonts w:ascii="Times New Roman"/>
          <w:b w:val="false"/>
          <w:i w:val="false"/>
          <w:color w:val="000000"/>
          <w:sz w:val="28"/>
        </w:rPr>
        <w:t>
      15) пошта байланысы қызметтерін көрсету жөніндегі Қазақстан Республикасының заңнамасын сақтауын бақылауды жүзеге асыру;</w:t>
      </w:r>
    </w:p>
    <w:bookmarkEnd w:id="330"/>
    <w:bookmarkStart w:name="z342" w:id="331"/>
    <w:p>
      <w:pPr>
        <w:spacing w:after="0"/>
        <w:ind w:left="0"/>
        <w:jc w:val="both"/>
      </w:pPr>
      <w:r>
        <w:rPr>
          <w:rFonts w:ascii="Times New Roman"/>
          <w:b w:val="false"/>
          <w:i w:val="false"/>
          <w:color w:val="000000"/>
          <w:sz w:val="28"/>
        </w:rPr>
        <w:t>
      16)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p>
    <w:bookmarkEnd w:id="331"/>
    <w:bookmarkStart w:name="z343" w:id="332"/>
    <w:p>
      <w:pPr>
        <w:spacing w:after="0"/>
        <w:ind w:left="0"/>
        <w:jc w:val="both"/>
      </w:pPr>
      <w:r>
        <w:rPr>
          <w:rFonts w:ascii="Times New Roman"/>
          <w:b w:val="false"/>
          <w:i w:val="false"/>
          <w:color w:val="000000"/>
          <w:sz w:val="28"/>
        </w:rPr>
        <w:t>
      17) мемлекеттік ақпараттық жүйелерді пайдалануға (өнеркәсіптік пайдалануға) қабылдау жөніндегі іс-шараларға қатысу;</w:t>
      </w:r>
    </w:p>
    <w:bookmarkEnd w:id="332"/>
    <w:bookmarkStart w:name="z344" w:id="333"/>
    <w:p>
      <w:pPr>
        <w:spacing w:after="0"/>
        <w:ind w:left="0"/>
        <w:jc w:val="both"/>
      </w:pPr>
      <w:r>
        <w:rPr>
          <w:rFonts w:ascii="Times New Roman"/>
          <w:b w:val="false"/>
          <w:i w:val="false"/>
          <w:color w:val="000000"/>
          <w:sz w:val="28"/>
        </w:rPr>
        <w:t>
      18)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p>
    <w:bookmarkEnd w:id="333"/>
    <w:bookmarkStart w:name="z345" w:id="334"/>
    <w:p>
      <w:pPr>
        <w:spacing w:after="0"/>
        <w:ind w:left="0"/>
        <w:jc w:val="both"/>
      </w:pPr>
      <w:r>
        <w:rPr>
          <w:rFonts w:ascii="Times New Roman"/>
          <w:b w:val="false"/>
          <w:i w:val="false"/>
          <w:color w:val="000000"/>
          <w:sz w:val="28"/>
        </w:rPr>
        <w:t>
      19) Қазақстан Республикасының заңдарына сәйкес өзге де мәселелер жатады.</w:t>
      </w:r>
    </w:p>
    <w:bookmarkEnd w:id="334"/>
    <w:bookmarkStart w:name="z346" w:id="335"/>
    <w:p>
      <w:pPr>
        <w:spacing w:after="0"/>
        <w:ind w:left="0"/>
        <w:jc w:val="both"/>
      </w:pPr>
      <w:r>
        <w:rPr>
          <w:rFonts w:ascii="Times New Roman"/>
          <w:b w:val="false"/>
          <w:i w:val="false"/>
          <w:color w:val="000000"/>
          <w:sz w:val="28"/>
        </w:rPr>
        <w:t>
      15. Инспекцияның құқықтары:</w:t>
      </w:r>
    </w:p>
    <w:bookmarkEnd w:id="335"/>
    <w:bookmarkStart w:name="z347" w:id="336"/>
    <w:p>
      <w:pPr>
        <w:spacing w:after="0"/>
        <w:ind w:left="0"/>
        <w:jc w:val="both"/>
      </w:pPr>
      <w:r>
        <w:rPr>
          <w:rFonts w:ascii="Times New Roman"/>
          <w:b w:val="false"/>
          <w:i w:val="false"/>
          <w:color w:val="000000"/>
          <w:sz w:val="28"/>
        </w:rPr>
        <w:t>
      1) жеке және заңды тұлғалардан Инспекцияға жүктелген функциялар мен міндеттерді жүзеге асыруға қажетті ақпаратты сұратуға және алуға;</w:t>
      </w:r>
    </w:p>
    <w:bookmarkEnd w:id="336"/>
    <w:bookmarkStart w:name="z348" w:id="337"/>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337"/>
    <w:bookmarkStart w:name="z349" w:id="338"/>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338"/>
    <w:bookmarkStart w:name="z350" w:id="339"/>
    <w:p>
      <w:pPr>
        <w:spacing w:after="0"/>
        <w:ind w:left="0"/>
        <w:jc w:val="both"/>
      </w:pPr>
      <w:r>
        <w:rPr>
          <w:rFonts w:ascii="Times New Roman"/>
          <w:b w:val="false"/>
          <w:i w:val="false"/>
          <w:color w:val="000000"/>
          <w:sz w:val="28"/>
        </w:rPr>
        <w:t xml:space="preserve">
      4) сотқа талап-арыздармен жүгінуге, оның қаралуына қатысуға; </w:t>
      </w:r>
    </w:p>
    <w:bookmarkEnd w:id="339"/>
    <w:bookmarkStart w:name="z351" w:id="340"/>
    <w:p>
      <w:pPr>
        <w:spacing w:after="0"/>
        <w:ind w:left="0"/>
        <w:jc w:val="both"/>
      </w:pPr>
      <w:r>
        <w:rPr>
          <w:rFonts w:ascii="Times New Roman"/>
          <w:b w:val="false"/>
          <w:i w:val="false"/>
          <w:color w:val="000000"/>
          <w:sz w:val="28"/>
        </w:rPr>
        <w:t xml:space="preserve">
      5) өз құзыреті шегінде сараптамалар мен консультациялар жүргізу үшін сарапшылардың, мамандардың, сондай-ақ өзге мемлекеттік органдардың және өзге де ұйымдар қызметкерлерін тартуға; </w:t>
      </w:r>
    </w:p>
    <w:bookmarkEnd w:id="340"/>
    <w:bookmarkStart w:name="z352" w:id="341"/>
    <w:p>
      <w:pPr>
        <w:spacing w:after="0"/>
        <w:ind w:left="0"/>
        <w:jc w:val="both"/>
      </w:pPr>
      <w:r>
        <w:rPr>
          <w:rFonts w:ascii="Times New Roman"/>
          <w:b w:val="false"/>
          <w:i w:val="false"/>
          <w:color w:val="000000"/>
          <w:sz w:val="28"/>
        </w:rPr>
        <w:t xml:space="preserve">
      6) Қазақстан Республикасының заңнамасына сәйкес өзге де құқықтарды жүзеге асыруға құқылы. </w:t>
      </w:r>
    </w:p>
    <w:bookmarkEnd w:id="341"/>
    <w:bookmarkStart w:name="z353" w:id="342"/>
    <w:p>
      <w:pPr>
        <w:spacing w:after="0"/>
        <w:ind w:left="0"/>
        <w:jc w:val="both"/>
      </w:pPr>
      <w:r>
        <w:rPr>
          <w:rFonts w:ascii="Times New Roman"/>
          <w:b w:val="false"/>
          <w:i w:val="false"/>
          <w:color w:val="000000"/>
          <w:sz w:val="28"/>
        </w:rPr>
        <w:t>
      16. Инспекцияның міндеттеріне:</w:t>
      </w:r>
    </w:p>
    <w:bookmarkEnd w:id="342"/>
    <w:bookmarkStart w:name="z354" w:id="343"/>
    <w:p>
      <w:pPr>
        <w:spacing w:after="0"/>
        <w:ind w:left="0"/>
        <w:jc w:val="both"/>
      </w:pPr>
      <w:r>
        <w:rPr>
          <w:rFonts w:ascii="Times New Roman"/>
          <w:b w:val="false"/>
          <w:i w:val="false"/>
          <w:color w:val="000000"/>
          <w:sz w:val="28"/>
        </w:rPr>
        <w:t>
      1) Инспекцияға жүктелген міндеттері мен функцияларды іске асыруды қамтамасыз ету;</w:t>
      </w:r>
    </w:p>
    <w:bookmarkEnd w:id="343"/>
    <w:bookmarkStart w:name="z355" w:id="344"/>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344"/>
    <w:bookmarkStart w:name="z356" w:id="345"/>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әзірлеу;</w:t>
      </w:r>
    </w:p>
    <w:bookmarkEnd w:id="345"/>
    <w:bookmarkStart w:name="z357" w:id="346"/>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346"/>
    <w:bookmarkStart w:name="z358" w:id="347"/>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347"/>
    <w:bookmarkStart w:name="z359" w:id="348"/>
    <w:p>
      <w:pPr>
        <w:spacing w:after="0"/>
        <w:ind w:left="0"/>
        <w:jc w:val="left"/>
      </w:pPr>
      <w:r>
        <w:rPr>
          <w:rFonts w:ascii="Times New Roman"/>
          <w:b/>
          <w:i w:val="false"/>
          <w:color w:val="000000"/>
        </w:rPr>
        <w:t xml:space="preserve"> 3. Инспекцияның мүлкі</w:t>
      </w:r>
    </w:p>
    <w:bookmarkEnd w:id="348"/>
    <w:bookmarkStart w:name="z360" w:id="349"/>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349"/>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Start w:name="z361" w:id="350"/>
    <w:p>
      <w:pPr>
        <w:spacing w:after="0"/>
        <w:ind w:left="0"/>
        <w:jc w:val="both"/>
      </w:pPr>
      <w:r>
        <w:rPr>
          <w:rFonts w:ascii="Times New Roman"/>
          <w:b w:val="false"/>
          <w:i w:val="false"/>
          <w:color w:val="000000"/>
          <w:sz w:val="28"/>
        </w:rPr>
        <w:t>
      18. Инспекцияның мүлкі республикалық меншікке жатады.</w:t>
      </w:r>
    </w:p>
    <w:bookmarkEnd w:id="350"/>
    <w:bookmarkStart w:name="z362" w:id="351"/>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351"/>
    <w:bookmarkStart w:name="z363" w:id="352"/>
    <w:p>
      <w:pPr>
        <w:spacing w:after="0"/>
        <w:ind w:left="0"/>
        <w:jc w:val="left"/>
      </w:pPr>
      <w:r>
        <w:rPr>
          <w:rFonts w:ascii="Times New Roman"/>
          <w:b/>
          <w:i w:val="false"/>
          <w:color w:val="000000"/>
        </w:rPr>
        <w:t xml:space="preserve"> 4. Инспекцияның қызметін ұйымдастыру</w:t>
      </w:r>
    </w:p>
    <w:bookmarkEnd w:id="352"/>
    <w:bookmarkStart w:name="z364" w:id="353"/>
    <w:p>
      <w:pPr>
        <w:spacing w:after="0"/>
        <w:ind w:left="0"/>
        <w:jc w:val="both"/>
      </w:pPr>
      <w:r>
        <w:rPr>
          <w:rFonts w:ascii="Times New Roman"/>
          <w:b w:val="false"/>
          <w:i w:val="false"/>
          <w:color w:val="000000"/>
          <w:sz w:val="28"/>
        </w:rPr>
        <w:t>
      20. Инспекцияны Қазақстан Республикасы Инвестициялар және даму министрімен келісілгеннен кейін, Қазақстан Республикасы Инвестициялар және даму министрлігінің жауапты хатшымен қызметке тағайындалатын және қызметтен босатылатын басшы басқарады.</w:t>
      </w:r>
    </w:p>
    <w:bookmarkEnd w:id="353"/>
    <w:bookmarkStart w:name="z365" w:id="354"/>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354"/>
    <w:bookmarkStart w:name="z366" w:id="355"/>
    <w:p>
      <w:pPr>
        <w:spacing w:after="0"/>
        <w:ind w:left="0"/>
        <w:jc w:val="both"/>
      </w:pPr>
      <w:r>
        <w:rPr>
          <w:rFonts w:ascii="Times New Roman"/>
          <w:b w:val="false"/>
          <w:i w:val="false"/>
          <w:color w:val="000000"/>
          <w:sz w:val="28"/>
        </w:rPr>
        <w:t>
      22. Осы мақсатта Инспекцияның басшысы:</w:t>
      </w:r>
    </w:p>
    <w:bookmarkEnd w:id="355"/>
    <w:bookmarkStart w:name="z367" w:id="356"/>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356"/>
    <w:bookmarkStart w:name="z368" w:id="357"/>
    <w:p>
      <w:pPr>
        <w:spacing w:after="0"/>
        <w:ind w:left="0"/>
        <w:jc w:val="both"/>
      </w:pPr>
      <w:r>
        <w:rPr>
          <w:rFonts w:ascii="Times New Roman"/>
          <w:b w:val="false"/>
          <w:i w:val="false"/>
          <w:color w:val="000000"/>
          <w:sz w:val="28"/>
        </w:rPr>
        <w:t xml:space="preserve">
      2) Инспекция қызметкерлерінің міндеттері мен өкілеттіктерін анықтайды; </w:t>
      </w:r>
    </w:p>
    <w:bookmarkEnd w:id="357"/>
    <w:bookmarkStart w:name="z369" w:id="358"/>
    <w:p>
      <w:pPr>
        <w:spacing w:after="0"/>
        <w:ind w:left="0"/>
        <w:jc w:val="both"/>
      </w:pPr>
      <w:r>
        <w:rPr>
          <w:rFonts w:ascii="Times New Roman"/>
          <w:b w:val="false"/>
          <w:i w:val="false"/>
          <w:color w:val="000000"/>
          <w:sz w:val="28"/>
        </w:rPr>
        <w:t xml:space="preserve">
      3) Қазақстан Республикасының заңнамасына сәйкес Инспекцияның қызметкерлерін лауазымға тағайындайды және лауазымнан босатады; </w:t>
      </w:r>
    </w:p>
    <w:bookmarkEnd w:id="358"/>
    <w:bookmarkStart w:name="z370" w:id="359"/>
    <w:p>
      <w:pPr>
        <w:spacing w:after="0"/>
        <w:ind w:left="0"/>
        <w:jc w:val="both"/>
      </w:pPr>
      <w:r>
        <w:rPr>
          <w:rFonts w:ascii="Times New Roman"/>
          <w:b w:val="false"/>
          <w:i w:val="false"/>
          <w:color w:val="000000"/>
          <w:sz w:val="28"/>
        </w:rPr>
        <w:t xml:space="preserve">
      4) мемлекеттік органдар мен өзге ұйымдарда Инспекцияны таныстырады; </w:t>
      </w:r>
    </w:p>
    <w:bookmarkEnd w:id="359"/>
    <w:bookmarkStart w:name="z371" w:id="360"/>
    <w:p>
      <w:pPr>
        <w:spacing w:after="0"/>
        <w:ind w:left="0"/>
        <w:jc w:val="both"/>
      </w:pPr>
      <w:r>
        <w:rPr>
          <w:rFonts w:ascii="Times New Roman"/>
          <w:b w:val="false"/>
          <w:i w:val="false"/>
          <w:color w:val="000000"/>
          <w:sz w:val="28"/>
        </w:rPr>
        <w:t xml:space="preserve">
      5) заңнамада белгіленген тәртіпте Инспекцияның қызметкерлерін көтермелейді, сондай-ақ тәртіптік жаза қолданады; </w:t>
      </w:r>
    </w:p>
    <w:bookmarkEnd w:id="360"/>
    <w:bookmarkStart w:name="z372" w:id="361"/>
    <w:p>
      <w:pPr>
        <w:spacing w:after="0"/>
        <w:ind w:left="0"/>
        <w:jc w:val="both"/>
      </w:pPr>
      <w:r>
        <w:rPr>
          <w:rFonts w:ascii="Times New Roman"/>
          <w:b w:val="false"/>
          <w:i w:val="false"/>
          <w:color w:val="000000"/>
          <w:sz w:val="28"/>
        </w:rPr>
        <w:t xml:space="preserve">
      6) Қазақстан Республикасының заңнамаларына сәйкес өзге де өкілеттіктерді жүзеге асырады. </w:t>
      </w:r>
    </w:p>
    <w:bookmarkEnd w:id="361"/>
    <w:bookmarkStart w:name="z373" w:id="362"/>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 құрылады:</w:t>
      </w:r>
    </w:p>
    <w:bookmarkEnd w:id="362"/>
    <w:bookmarkStart w:name="z374" w:id="363"/>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363"/>
    <w:bookmarkStart w:name="z375" w:id="364"/>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364"/>
    <w:bookmarkStart w:name="z376" w:id="365"/>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365"/>
    <w:bookmarkStart w:name="z377" w:id="366"/>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w:t>
      </w:r>
    </w:p>
    <w:bookmarkEnd w:id="366"/>
    <w:bookmarkStart w:name="z378" w:id="367"/>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End w:id="367"/>
    <w:bookmarkStart w:name="z379" w:id="368"/>
    <w:p>
      <w:pPr>
        <w:spacing w:after="0"/>
        <w:ind w:left="0"/>
        <w:jc w:val="left"/>
      </w:pPr>
      <w:r>
        <w:rPr>
          <w:rFonts w:ascii="Times New Roman"/>
          <w:b/>
          <w:i w:val="false"/>
          <w:color w:val="000000"/>
        </w:rPr>
        <w:t xml:space="preserve"> 5. Инспекцияны қайта ұйымдастыру және тарату</w:t>
      </w:r>
    </w:p>
    <w:bookmarkEnd w:id="368"/>
    <w:bookmarkStart w:name="z380" w:id="369"/>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2014 жылғы 19 қарашадағы</w:t>
            </w:r>
            <w:r>
              <w:br/>
            </w:r>
            <w:r>
              <w:rPr>
                <w:rFonts w:ascii="Times New Roman"/>
                <w:b w:val="false"/>
                <w:i w:val="false"/>
                <w:color w:val="000000"/>
                <w:sz w:val="20"/>
              </w:rPr>
              <w:t>№ 161 бұйрығына</w:t>
            </w:r>
            <w:r>
              <w:br/>
            </w:r>
            <w:r>
              <w:rPr>
                <w:rFonts w:ascii="Times New Roman"/>
                <w:b w:val="false"/>
                <w:i w:val="false"/>
                <w:color w:val="000000"/>
                <w:sz w:val="20"/>
              </w:rPr>
              <w:t>6-қосымша</w:t>
            </w:r>
          </w:p>
        </w:tc>
      </w:tr>
    </w:tbl>
    <w:bookmarkStart w:name="z382" w:id="370"/>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Байланыс, ақпараттандыру және ақпарат комитетінің Жамбыл облысы</w:t>
      </w:r>
      <w:r>
        <w:br/>
      </w:r>
      <w:r>
        <w:rPr>
          <w:rFonts w:ascii="Times New Roman"/>
          <w:b/>
          <w:i w:val="false"/>
          <w:color w:val="000000"/>
        </w:rPr>
        <w:t>бойынша Байланыс және ақпараттандыру инспекциясы" мемлекеттік</w:t>
      </w:r>
      <w:r>
        <w:br/>
      </w:r>
      <w:r>
        <w:rPr>
          <w:rFonts w:ascii="Times New Roman"/>
          <w:b/>
          <w:i w:val="false"/>
          <w:color w:val="000000"/>
        </w:rPr>
        <w:t>мекемесі туралы ереже</w:t>
      </w:r>
      <w:r>
        <w:br/>
      </w:r>
      <w:r>
        <w:rPr>
          <w:rFonts w:ascii="Times New Roman"/>
          <w:b/>
          <w:i w:val="false"/>
          <w:color w:val="000000"/>
        </w:rPr>
        <w:t>1. Жалпы ережелер</w:t>
      </w:r>
    </w:p>
    <w:bookmarkEnd w:id="370"/>
    <w:bookmarkStart w:name="z384" w:id="371"/>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комитетінің Жамбыл облысы бойынша Байланыс және ақпараттандыру инспекциясы" мемлекеттік мекемесі (бұдан әрі – Инспекция) Қазақстан Республикасы Инвестициялар және даму министрлігінің Байланыс, ақпараттандыру және ақпарат комитетінің (бұдан әрі – Комитет) байланыс және ақпараттандыру саласындағы іске асыру, бақылау және қадағалау функцияларын жүзеге асыратын аумақтық органы болып табылады.</w:t>
      </w:r>
    </w:p>
    <w:bookmarkEnd w:id="371"/>
    <w:bookmarkStart w:name="z385" w:id="372"/>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Қазақстан Республикасы Үкіметінің және Қазақстан Республикасы Инвестициялар және даму министрлігінің актілеріне, өзге де нормативтік құқықтық актілерге, сондай-ақ осы Ережеге сәйкес жүзеге асырады.</w:t>
      </w:r>
    </w:p>
    <w:bookmarkEnd w:id="372"/>
    <w:bookmarkStart w:name="z386" w:id="373"/>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373"/>
    <w:bookmarkStart w:name="z387" w:id="374"/>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374"/>
    <w:bookmarkStart w:name="z388" w:id="375"/>
    <w:p>
      <w:pPr>
        <w:spacing w:after="0"/>
        <w:ind w:left="0"/>
        <w:jc w:val="both"/>
      </w:pP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p>
    <w:bookmarkEnd w:id="375"/>
    <w:bookmarkStart w:name="z389" w:id="376"/>
    <w:p>
      <w:pPr>
        <w:spacing w:after="0"/>
        <w:ind w:left="0"/>
        <w:jc w:val="both"/>
      </w:pPr>
      <w:r>
        <w:rPr>
          <w:rFonts w:ascii="Times New Roman"/>
          <w:b w:val="false"/>
          <w:i w:val="false"/>
          <w:color w:val="000000"/>
          <w:sz w:val="28"/>
        </w:rPr>
        <w:t xml:space="preserve">
      6. Инспекция өз құзыретіндегі мәселелер бойынша Инспекция басшысының бұйрықтарымен ресімделген шешімдер қабылдайды. </w:t>
      </w:r>
    </w:p>
    <w:bookmarkEnd w:id="376"/>
    <w:bookmarkStart w:name="z390" w:id="377"/>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377"/>
    <w:bookmarkStart w:name="z391" w:id="378"/>
    <w:p>
      <w:pPr>
        <w:spacing w:after="0"/>
        <w:ind w:left="0"/>
        <w:jc w:val="both"/>
      </w:pPr>
      <w:r>
        <w:rPr>
          <w:rFonts w:ascii="Times New Roman"/>
          <w:b w:val="false"/>
          <w:i w:val="false"/>
          <w:color w:val="000000"/>
          <w:sz w:val="28"/>
        </w:rPr>
        <w:t>
      8. Инспекцияның орналасқан жері: Қазақстан Республикасы, 080000, Жамбыл облысы, Тараз қаласы, Асқаров көшесі, 20-ж.</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24.11.2015 </w:t>
      </w:r>
      <w:r>
        <w:rPr>
          <w:rFonts w:ascii="Times New Roman"/>
          <w:b w:val="false"/>
          <w:i w:val="false"/>
          <w:color w:val="000000"/>
          <w:sz w:val="28"/>
        </w:rPr>
        <w:t>№ 1090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92" w:id="379"/>
    <w:p>
      <w:pPr>
        <w:spacing w:after="0"/>
        <w:ind w:left="0"/>
        <w:jc w:val="both"/>
      </w:pPr>
      <w:r>
        <w:rPr>
          <w:rFonts w:ascii="Times New Roman"/>
          <w:b w:val="false"/>
          <w:i w:val="false"/>
          <w:color w:val="000000"/>
          <w:sz w:val="28"/>
        </w:rPr>
        <w:t>
       9. Мемлекеттік органның толық атауы – "Қазақстан Республикасы Инвестициялар және даму министрлігінің Байланыс, ақпараттандыру және ақпарат комитетінің Жамбыл облысы бойынша Байланыс және ақпараттандыру инспекциясы" республикалық мемлекеттік мекемесі.</w:t>
      </w:r>
    </w:p>
    <w:bookmarkEnd w:id="379"/>
    <w:bookmarkStart w:name="z393" w:id="38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380"/>
    <w:bookmarkStart w:name="z394" w:id="381"/>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381"/>
    <w:bookmarkStart w:name="z395" w:id="382"/>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мәніне кәсіпкерлік субъектілерімен шарттық қатынастарға түсуге болмайды.</w:t>
      </w:r>
    </w:p>
    <w:bookmarkEnd w:id="382"/>
    <w:bookmarkStart w:name="z396" w:id="383"/>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383"/>
    <w:bookmarkStart w:name="z397" w:id="384"/>
    <w:p>
      <w:pPr>
        <w:spacing w:after="0"/>
        <w:ind w:left="0"/>
        <w:jc w:val="both"/>
      </w:pPr>
      <w:r>
        <w:rPr>
          <w:rFonts w:ascii="Times New Roman"/>
          <w:b w:val="false"/>
          <w:i w:val="false"/>
          <w:color w:val="000000"/>
          <w:sz w:val="28"/>
        </w:rPr>
        <w:t>
      13. Инспекцияның негізгі міндеттері байланыс және ақпараттандыру салаларында мемлекеттiк саясатты қалыптастыруға және iске асыруға қатысу болып табылады.</w:t>
      </w:r>
    </w:p>
    <w:bookmarkEnd w:id="384"/>
    <w:bookmarkStart w:name="z398" w:id="385"/>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385"/>
    <w:bookmarkStart w:name="z399" w:id="386"/>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386"/>
    <w:bookmarkStart w:name="z400" w:id="387"/>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387"/>
    <w:bookmarkStart w:name="z401" w:id="388"/>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388"/>
    <w:bookmarkStart w:name="z402" w:id="389"/>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389"/>
    <w:bookmarkStart w:name="z403" w:id="390"/>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390"/>
    <w:bookmarkStart w:name="z404" w:id="391"/>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391"/>
    <w:bookmarkStart w:name="z405" w:id="392"/>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392"/>
    <w:bookmarkStart w:name="z406" w:id="393"/>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393"/>
    <w:bookmarkStart w:name="z407" w:id="394"/>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394"/>
    <w:bookmarkStart w:name="z408" w:id="395"/>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395"/>
    <w:bookmarkStart w:name="z409" w:id="396"/>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396"/>
    <w:bookmarkStart w:name="z410" w:id="397"/>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397"/>
    <w:bookmarkStart w:name="z411" w:id="398"/>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398"/>
    <w:bookmarkStart w:name="z412" w:id="399"/>
    <w:p>
      <w:pPr>
        <w:spacing w:after="0"/>
        <w:ind w:left="0"/>
        <w:jc w:val="both"/>
      </w:pP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p>
    <w:bookmarkEnd w:id="399"/>
    <w:bookmarkStart w:name="z413" w:id="400"/>
    <w:p>
      <w:pPr>
        <w:spacing w:after="0"/>
        <w:ind w:left="0"/>
        <w:jc w:val="both"/>
      </w:pPr>
      <w:r>
        <w:rPr>
          <w:rFonts w:ascii="Times New Roman"/>
          <w:b w:val="false"/>
          <w:i w:val="false"/>
          <w:color w:val="000000"/>
          <w:sz w:val="28"/>
        </w:rPr>
        <w:t>
      15) пошта байланысы қызметтерін көрсету жөніндегі Қазақстан Республикасының заңнамасын сақтауын бақылауды жүзеге асыру;</w:t>
      </w:r>
    </w:p>
    <w:bookmarkEnd w:id="400"/>
    <w:bookmarkStart w:name="z414" w:id="401"/>
    <w:p>
      <w:pPr>
        <w:spacing w:after="0"/>
        <w:ind w:left="0"/>
        <w:jc w:val="both"/>
      </w:pPr>
      <w:r>
        <w:rPr>
          <w:rFonts w:ascii="Times New Roman"/>
          <w:b w:val="false"/>
          <w:i w:val="false"/>
          <w:color w:val="000000"/>
          <w:sz w:val="28"/>
        </w:rPr>
        <w:t>
      16)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p>
    <w:bookmarkEnd w:id="401"/>
    <w:bookmarkStart w:name="z415" w:id="402"/>
    <w:p>
      <w:pPr>
        <w:spacing w:after="0"/>
        <w:ind w:left="0"/>
        <w:jc w:val="both"/>
      </w:pPr>
      <w:r>
        <w:rPr>
          <w:rFonts w:ascii="Times New Roman"/>
          <w:b w:val="false"/>
          <w:i w:val="false"/>
          <w:color w:val="000000"/>
          <w:sz w:val="28"/>
        </w:rPr>
        <w:t>
      17) мемлекеттік ақпараттық жүйелерді пайдалануға (өнеркәсіптік пайдалануға) қабылдау жөніндегі іс-шараларға қатысу;</w:t>
      </w:r>
    </w:p>
    <w:bookmarkEnd w:id="402"/>
    <w:bookmarkStart w:name="z416" w:id="403"/>
    <w:p>
      <w:pPr>
        <w:spacing w:after="0"/>
        <w:ind w:left="0"/>
        <w:jc w:val="both"/>
      </w:pPr>
      <w:r>
        <w:rPr>
          <w:rFonts w:ascii="Times New Roman"/>
          <w:b w:val="false"/>
          <w:i w:val="false"/>
          <w:color w:val="000000"/>
          <w:sz w:val="28"/>
        </w:rPr>
        <w:t>
      18)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p>
    <w:bookmarkEnd w:id="403"/>
    <w:bookmarkStart w:name="z417" w:id="404"/>
    <w:p>
      <w:pPr>
        <w:spacing w:after="0"/>
        <w:ind w:left="0"/>
        <w:jc w:val="both"/>
      </w:pPr>
      <w:r>
        <w:rPr>
          <w:rFonts w:ascii="Times New Roman"/>
          <w:b w:val="false"/>
          <w:i w:val="false"/>
          <w:color w:val="000000"/>
          <w:sz w:val="28"/>
        </w:rPr>
        <w:t>
      19) Қазақстан Республикасының заңдарына сәйкес өзге де мәселелер жатады.</w:t>
      </w:r>
    </w:p>
    <w:bookmarkEnd w:id="404"/>
    <w:bookmarkStart w:name="z418" w:id="405"/>
    <w:p>
      <w:pPr>
        <w:spacing w:after="0"/>
        <w:ind w:left="0"/>
        <w:jc w:val="both"/>
      </w:pPr>
      <w:r>
        <w:rPr>
          <w:rFonts w:ascii="Times New Roman"/>
          <w:b w:val="false"/>
          <w:i w:val="false"/>
          <w:color w:val="000000"/>
          <w:sz w:val="28"/>
        </w:rPr>
        <w:t>
      15. Инспекцияның құқықтары:</w:t>
      </w:r>
    </w:p>
    <w:bookmarkEnd w:id="405"/>
    <w:bookmarkStart w:name="z419" w:id="406"/>
    <w:p>
      <w:pPr>
        <w:spacing w:after="0"/>
        <w:ind w:left="0"/>
        <w:jc w:val="both"/>
      </w:pPr>
      <w:r>
        <w:rPr>
          <w:rFonts w:ascii="Times New Roman"/>
          <w:b w:val="false"/>
          <w:i w:val="false"/>
          <w:color w:val="000000"/>
          <w:sz w:val="28"/>
        </w:rPr>
        <w:t>
      1) жеке және заңды тұлғалардан Инспекцияға жүктелген функциялар мен міндеттерді жүзеге асыруға қажетті ақпаратты сұратуға және алуға;</w:t>
      </w:r>
    </w:p>
    <w:bookmarkEnd w:id="406"/>
    <w:bookmarkStart w:name="z420" w:id="407"/>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407"/>
    <w:bookmarkStart w:name="z421" w:id="408"/>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408"/>
    <w:bookmarkStart w:name="z422" w:id="409"/>
    <w:p>
      <w:pPr>
        <w:spacing w:after="0"/>
        <w:ind w:left="0"/>
        <w:jc w:val="both"/>
      </w:pPr>
      <w:r>
        <w:rPr>
          <w:rFonts w:ascii="Times New Roman"/>
          <w:b w:val="false"/>
          <w:i w:val="false"/>
          <w:color w:val="000000"/>
          <w:sz w:val="28"/>
        </w:rPr>
        <w:t xml:space="preserve">
      4) сотқа талап-арыздармен жүгінуге, оның қаралуына қатысуға; </w:t>
      </w:r>
    </w:p>
    <w:bookmarkEnd w:id="409"/>
    <w:bookmarkStart w:name="z423" w:id="410"/>
    <w:p>
      <w:pPr>
        <w:spacing w:after="0"/>
        <w:ind w:left="0"/>
        <w:jc w:val="both"/>
      </w:pPr>
      <w:r>
        <w:rPr>
          <w:rFonts w:ascii="Times New Roman"/>
          <w:b w:val="false"/>
          <w:i w:val="false"/>
          <w:color w:val="000000"/>
          <w:sz w:val="28"/>
        </w:rPr>
        <w:t xml:space="preserve">
      5) өз құзыреті шегінде сараптамалар мен консультациялар жүргізу үшін сарапшылардың, мамандардың, сондай-ақ өзге мемлекеттік органдардың және өзге де ұйымдар қызметкерлерін тартуға; </w:t>
      </w:r>
    </w:p>
    <w:bookmarkEnd w:id="410"/>
    <w:bookmarkStart w:name="z424" w:id="411"/>
    <w:p>
      <w:pPr>
        <w:spacing w:after="0"/>
        <w:ind w:left="0"/>
        <w:jc w:val="both"/>
      </w:pPr>
      <w:r>
        <w:rPr>
          <w:rFonts w:ascii="Times New Roman"/>
          <w:b w:val="false"/>
          <w:i w:val="false"/>
          <w:color w:val="000000"/>
          <w:sz w:val="28"/>
        </w:rPr>
        <w:t xml:space="preserve">
      6) Қазақстан Республикасының заңнамасына сәйкес өзге де құқықтарды жүзеге асыруға құқылы. </w:t>
      </w:r>
    </w:p>
    <w:bookmarkEnd w:id="411"/>
    <w:bookmarkStart w:name="z425" w:id="412"/>
    <w:p>
      <w:pPr>
        <w:spacing w:after="0"/>
        <w:ind w:left="0"/>
        <w:jc w:val="both"/>
      </w:pPr>
      <w:r>
        <w:rPr>
          <w:rFonts w:ascii="Times New Roman"/>
          <w:b w:val="false"/>
          <w:i w:val="false"/>
          <w:color w:val="000000"/>
          <w:sz w:val="28"/>
        </w:rPr>
        <w:t>
      16. Инспекцияның міндеттеріне:</w:t>
      </w:r>
    </w:p>
    <w:bookmarkEnd w:id="412"/>
    <w:bookmarkStart w:name="z426" w:id="413"/>
    <w:p>
      <w:pPr>
        <w:spacing w:after="0"/>
        <w:ind w:left="0"/>
        <w:jc w:val="both"/>
      </w:pPr>
      <w:r>
        <w:rPr>
          <w:rFonts w:ascii="Times New Roman"/>
          <w:b w:val="false"/>
          <w:i w:val="false"/>
          <w:color w:val="000000"/>
          <w:sz w:val="28"/>
        </w:rPr>
        <w:t>
      1) Инспекцияға жүктелген міндеттері мен функцияларды іске асыруды қамтамасыз ету;</w:t>
      </w:r>
    </w:p>
    <w:bookmarkEnd w:id="413"/>
    <w:bookmarkStart w:name="z427" w:id="414"/>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414"/>
    <w:bookmarkStart w:name="z428" w:id="415"/>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әзірлеу;</w:t>
      </w:r>
    </w:p>
    <w:bookmarkEnd w:id="415"/>
    <w:bookmarkStart w:name="z429" w:id="416"/>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416"/>
    <w:bookmarkStart w:name="z430" w:id="417"/>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417"/>
    <w:bookmarkStart w:name="z431" w:id="418"/>
    <w:p>
      <w:pPr>
        <w:spacing w:after="0"/>
        <w:ind w:left="0"/>
        <w:jc w:val="left"/>
      </w:pPr>
      <w:r>
        <w:rPr>
          <w:rFonts w:ascii="Times New Roman"/>
          <w:b/>
          <w:i w:val="false"/>
          <w:color w:val="000000"/>
        </w:rPr>
        <w:t xml:space="preserve"> 3. Инспекцияның мүлкі</w:t>
      </w:r>
    </w:p>
    <w:bookmarkEnd w:id="418"/>
    <w:bookmarkStart w:name="z432" w:id="419"/>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419"/>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Start w:name="z433" w:id="420"/>
    <w:p>
      <w:pPr>
        <w:spacing w:after="0"/>
        <w:ind w:left="0"/>
        <w:jc w:val="both"/>
      </w:pPr>
      <w:r>
        <w:rPr>
          <w:rFonts w:ascii="Times New Roman"/>
          <w:b w:val="false"/>
          <w:i w:val="false"/>
          <w:color w:val="000000"/>
          <w:sz w:val="28"/>
        </w:rPr>
        <w:t>
      18. Инспекцияның мүлкі республикалық меншікке жатады.</w:t>
      </w:r>
    </w:p>
    <w:bookmarkEnd w:id="420"/>
    <w:bookmarkStart w:name="z434" w:id="421"/>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421"/>
    <w:bookmarkStart w:name="z435" w:id="422"/>
    <w:p>
      <w:pPr>
        <w:spacing w:after="0"/>
        <w:ind w:left="0"/>
        <w:jc w:val="left"/>
      </w:pPr>
      <w:r>
        <w:rPr>
          <w:rFonts w:ascii="Times New Roman"/>
          <w:b/>
          <w:i w:val="false"/>
          <w:color w:val="000000"/>
        </w:rPr>
        <w:t xml:space="preserve"> 4. Инспекцияның қызметін ұйымдастыру</w:t>
      </w:r>
    </w:p>
    <w:bookmarkEnd w:id="422"/>
    <w:bookmarkStart w:name="z436" w:id="423"/>
    <w:p>
      <w:pPr>
        <w:spacing w:after="0"/>
        <w:ind w:left="0"/>
        <w:jc w:val="both"/>
      </w:pPr>
      <w:r>
        <w:rPr>
          <w:rFonts w:ascii="Times New Roman"/>
          <w:b w:val="false"/>
          <w:i w:val="false"/>
          <w:color w:val="000000"/>
          <w:sz w:val="28"/>
        </w:rPr>
        <w:t>
      20. Инспекцияны Қазақстан Республикасы Инвестициялар және даму министрімен келісілгеннен кейін, Қазақстан Республикасы Инвестициялар және даму министрлігінің жауапты хатшымен қызметке тағайындалатын және қызметтен босатылатын басшы басқарады.</w:t>
      </w:r>
    </w:p>
    <w:bookmarkEnd w:id="423"/>
    <w:bookmarkStart w:name="z437" w:id="424"/>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424"/>
    <w:bookmarkStart w:name="z438" w:id="425"/>
    <w:p>
      <w:pPr>
        <w:spacing w:after="0"/>
        <w:ind w:left="0"/>
        <w:jc w:val="both"/>
      </w:pPr>
      <w:r>
        <w:rPr>
          <w:rFonts w:ascii="Times New Roman"/>
          <w:b w:val="false"/>
          <w:i w:val="false"/>
          <w:color w:val="000000"/>
          <w:sz w:val="28"/>
        </w:rPr>
        <w:t>
      22. Осы мақсатта Инспекцияның басшысы:</w:t>
      </w:r>
    </w:p>
    <w:bookmarkEnd w:id="425"/>
    <w:bookmarkStart w:name="z439" w:id="426"/>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426"/>
    <w:bookmarkStart w:name="z440" w:id="427"/>
    <w:p>
      <w:pPr>
        <w:spacing w:after="0"/>
        <w:ind w:left="0"/>
        <w:jc w:val="both"/>
      </w:pPr>
      <w:r>
        <w:rPr>
          <w:rFonts w:ascii="Times New Roman"/>
          <w:b w:val="false"/>
          <w:i w:val="false"/>
          <w:color w:val="000000"/>
          <w:sz w:val="28"/>
        </w:rPr>
        <w:t xml:space="preserve">
      2) Инспекция қызметкерлерінің міндеттері мен өкілеттіктерін анықтайды; </w:t>
      </w:r>
    </w:p>
    <w:bookmarkEnd w:id="427"/>
    <w:bookmarkStart w:name="z441" w:id="428"/>
    <w:p>
      <w:pPr>
        <w:spacing w:after="0"/>
        <w:ind w:left="0"/>
        <w:jc w:val="both"/>
      </w:pPr>
      <w:r>
        <w:rPr>
          <w:rFonts w:ascii="Times New Roman"/>
          <w:b w:val="false"/>
          <w:i w:val="false"/>
          <w:color w:val="000000"/>
          <w:sz w:val="28"/>
        </w:rPr>
        <w:t xml:space="preserve">
      3) Қазақстан Республикасының заңнамасына сәйкес Инспекцияның қызметкерлерін лауазымға тағайындайды және лауазымнан босатады; </w:t>
      </w:r>
    </w:p>
    <w:bookmarkEnd w:id="428"/>
    <w:bookmarkStart w:name="z442" w:id="429"/>
    <w:p>
      <w:pPr>
        <w:spacing w:after="0"/>
        <w:ind w:left="0"/>
        <w:jc w:val="both"/>
      </w:pPr>
      <w:r>
        <w:rPr>
          <w:rFonts w:ascii="Times New Roman"/>
          <w:b w:val="false"/>
          <w:i w:val="false"/>
          <w:color w:val="000000"/>
          <w:sz w:val="28"/>
        </w:rPr>
        <w:t xml:space="preserve">
      4) мемлекеттік органдар мен өзге ұйымдарда Инспекцияны таныстырады; </w:t>
      </w:r>
    </w:p>
    <w:bookmarkEnd w:id="429"/>
    <w:bookmarkStart w:name="z443" w:id="430"/>
    <w:p>
      <w:pPr>
        <w:spacing w:after="0"/>
        <w:ind w:left="0"/>
        <w:jc w:val="both"/>
      </w:pPr>
      <w:r>
        <w:rPr>
          <w:rFonts w:ascii="Times New Roman"/>
          <w:b w:val="false"/>
          <w:i w:val="false"/>
          <w:color w:val="000000"/>
          <w:sz w:val="28"/>
        </w:rPr>
        <w:t xml:space="preserve">
      5) заңнамада белгіленген тәртіпте Инспекцияның қызметкерлерін көтермелейді, сондай-ақ тәртіптік жаза қолданады; </w:t>
      </w:r>
    </w:p>
    <w:bookmarkEnd w:id="430"/>
    <w:bookmarkStart w:name="z444" w:id="431"/>
    <w:p>
      <w:pPr>
        <w:spacing w:after="0"/>
        <w:ind w:left="0"/>
        <w:jc w:val="both"/>
      </w:pPr>
      <w:r>
        <w:rPr>
          <w:rFonts w:ascii="Times New Roman"/>
          <w:b w:val="false"/>
          <w:i w:val="false"/>
          <w:color w:val="000000"/>
          <w:sz w:val="28"/>
        </w:rPr>
        <w:t xml:space="preserve">
      6) Қазақстан Республикасының заңнамаларына сәйкес өзге де өкілеттіктерді жүзеге асырады. </w:t>
      </w:r>
    </w:p>
    <w:bookmarkEnd w:id="431"/>
    <w:bookmarkStart w:name="z445" w:id="432"/>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 құрылады:</w:t>
      </w:r>
    </w:p>
    <w:bookmarkEnd w:id="432"/>
    <w:bookmarkStart w:name="z446" w:id="433"/>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433"/>
    <w:bookmarkStart w:name="z447" w:id="434"/>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434"/>
    <w:bookmarkStart w:name="z448" w:id="435"/>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435"/>
    <w:bookmarkStart w:name="z449" w:id="436"/>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w:t>
      </w:r>
    </w:p>
    <w:bookmarkEnd w:id="436"/>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Start w:name="z450" w:id="437"/>
    <w:p>
      <w:pPr>
        <w:spacing w:after="0"/>
        <w:ind w:left="0"/>
        <w:jc w:val="left"/>
      </w:pPr>
      <w:r>
        <w:rPr>
          <w:rFonts w:ascii="Times New Roman"/>
          <w:b/>
          <w:i w:val="false"/>
          <w:color w:val="000000"/>
        </w:rPr>
        <w:t xml:space="preserve"> 5. Инспекцияны қайта ұйымдастыру және тарату</w:t>
      </w:r>
    </w:p>
    <w:bookmarkEnd w:id="437"/>
    <w:bookmarkStart w:name="z451" w:id="438"/>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2014 жылғы 19 қарашадағы</w:t>
            </w:r>
            <w:r>
              <w:br/>
            </w:r>
            <w:r>
              <w:rPr>
                <w:rFonts w:ascii="Times New Roman"/>
                <w:b w:val="false"/>
                <w:i w:val="false"/>
                <w:color w:val="000000"/>
                <w:sz w:val="20"/>
              </w:rPr>
              <w:t>№ 161 бұйрығына</w:t>
            </w:r>
            <w:r>
              <w:br/>
            </w:r>
            <w:r>
              <w:rPr>
                <w:rFonts w:ascii="Times New Roman"/>
                <w:b w:val="false"/>
                <w:i w:val="false"/>
                <w:color w:val="000000"/>
                <w:sz w:val="20"/>
              </w:rPr>
              <w:t>7-қосымша</w:t>
            </w:r>
          </w:p>
        </w:tc>
      </w:tr>
    </w:tbl>
    <w:bookmarkStart w:name="z453" w:id="439"/>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Байланыс, ақпараттандыру және ақпарат комитетінің Батыс</w:t>
      </w:r>
      <w:r>
        <w:br/>
      </w:r>
      <w:r>
        <w:rPr>
          <w:rFonts w:ascii="Times New Roman"/>
          <w:b/>
          <w:i w:val="false"/>
          <w:color w:val="000000"/>
        </w:rPr>
        <w:t>Қазақстан облысы бойынша Байланыс және ақпараттандыру</w:t>
      </w:r>
      <w:r>
        <w:br/>
      </w:r>
      <w:r>
        <w:rPr>
          <w:rFonts w:ascii="Times New Roman"/>
          <w:b/>
          <w:i w:val="false"/>
          <w:color w:val="000000"/>
        </w:rPr>
        <w:t>инспекциясы" мемлекеттік мекемесі туралы ереже</w:t>
      </w:r>
      <w:r>
        <w:br/>
      </w:r>
      <w:r>
        <w:rPr>
          <w:rFonts w:ascii="Times New Roman"/>
          <w:b/>
          <w:i w:val="false"/>
          <w:color w:val="000000"/>
        </w:rPr>
        <w:t>1. Жалпы ережелер</w:t>
      </w:r>
    </w:p>
    <w:bookmarkEnd w:id="439"/>
    <w:bookmarkStart w:name="z455" w:id="440"/>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комитетінің Батыс Қазақстан облысы бойынша Байланыс және ақпараттандыру инспекциясы" мемлекеттік мекемесі (бұдан әрі – Инспекция) Қазақстан Республикасы Инвестициялар және даму министрлігінің Байланыс, ақпараттандыру және ақпарат комитетінің (бұдан әрі – Комитет) байланыс және ақпараттандыру саласындағы іске асыру, бақылау және қадағалау функцияларын жүзеге асыратын аумақтық органы болып табылады.</w:t>
      </w:r>
    </w:p>
    <w:bookmarkEnd w:id="440"/>
    <w:bookmarkStart w:name="z456" w:id="441"/>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Қазақстан Республикасы Үкіметінің және Қазақстан Республикасы Инвестициялар және даму министрлігінің актілеріне, өзге де нормативтік құқықтық актілерге, сондай-ақ осы Ережеге сәйкес жүзеге асырады.</w:t>
      </w:r>
    </w:p>
    <w:bookmarkEnd w:id="441"/>
    <w:bookmarkStart w:name="z457" w:id="442"/>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442"/>
    <w:bookmarkStart w:name="z458" w:id="443"/>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443"/>
    <w:bookmarkStart w:name="z459" w:id="444"/>
    <w:p>
      <w:pPr>
        <w:spacing w:after="0"/>
        <w:ind w:left="0"/>
        <w:jc w:val="both"/>
      </w:pP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p>
    <w:bookmarkEnd w:id="444"/>
    <w:bookmarkStart w:name="z460" w:id="445"/>
    <w:p>
      <w:pPr>
        <w:spacing w:after="0"/>
        <w:ind w:left="0"/>
        <w:jc w:val="both"/>
      </w:pPr>
      <w:r>
        <w:rPr>
          <w:rFonts w:ascii="Times New Roman"/>
          <w:b w:val="false"/>
          <w:i w:val="false"/>
          <w:color w:val="000000"/>
          <w:sz w:val="28"/>
        </w:rPr>
        <w:t xml:space="preserve">
      6. Инспекция өз құзыретіндегі мәселелер бойынша Инспекция басшысының бұйрықтарымен ресімделген шешімдер қабылдайды. </w:t>
      </w:r>
    </w:p>
    <w:bookmarkEnd w:id="445"/>
    <w:bookmarkStart w:name="z461" w:id="446"/>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446"/>
    <w:bookmarkStart w:name="z462" w:id="447"/>
    <w:p>
      <w:pPr>
        <w:spacing w:after="0"/>
        <w:ind w:left="0"/>
        <w:jc w:val="both"/>
      </w:pPr>
      <w:r>
        <w:rPr>
          <w:rFonts w:ascii="Times New Roman"/>
          <w:b w:val="false"/>
          <w:i w:val="false"/>
          <w:color w:val="000000"/>
          <w:sz w:val="28"/>
        </w:rPr>
        <w:t>
      8. Инспекцияның орналасқан жері: Қазақстан Республикасы, 090001, Батыс Қазақстан облысы, Орал қаласы, Достық даңғылы, 186.</w:t>
      </w:r>
    </w:p>
    <w:bookmarkEnd w:id="447"/>
    <w:bookmarkStart w:name="z463" w:id="448"/>
    <w:p>
      <w:pPr>
        <w:spacing w:after="0"/>
        <w:ind w:left="0"/>
        <w:jc w:val="both"/>
      </w:pPr>
      <w:r>
        <w:rPr>
          <w:rFonts w:ascii="Times New Roman"/>
          <w:b w:val="false"/>
          <w:i w:val="false"/>
          <w:color w:val="000000"/>
          <w:sz w:val="28"/>
        </w:rPr>
        <w:t>
      9. Мемлекеттік органның толық атауы – "Қазақстан Республикасы Инвестициялар және даму министрлігінің Батыс Қазақстан облысы бойынша Байланыс және ақпараттандыру инспекциясы" республикалық мемлекеттік мекемесі.</w:t>
      </w:r>
    </w:p>
    <w:bookmarkEnd w:id="448"/>
    <w:bookmarkStart w:name="z464" w:id="449"/>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449"/>
    <w:bookmarkStart w:name="z465" w:id="450"/>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450"/>
    <w:bookmarkStart w:name="z466" w:id="451"/>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мәніне кәсіпкерлік субъектілерімен шарттық қатынастарға түсуге болмайды.</w:t>
      </w:r>
    </w:p>
    <w:bookmarkEnd w:id="451"/>
    <w:bookmarkStart w:name="z467" w:id="452"/>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452"/>
    <w:bookmarkStart w:name="z468" w:id="453"/>
    <w:p>
      <w:pPr>
        <w:spacing w:after="0"/>
        <w:ind w:left="0"/>
        <w:jc w:val="both"/>
      </w:pPr>
      <w:r>
        <w:rPr>
          <w:rFonts w:ascii="Times New Roman"/>
          <w:b w:val="false"/>
          <w:i w:val="false"/>
          <w:color w:val="000000"/>
          <w:sz w:val="28"/>
        </w:rPr>
        <w:t>
      13. Инспекцияның негізгі міндеттері байланыс және ақпараттандыру салаларында мемлекеттiк саясатты қалыптастыруға және iске асыруға қатысу болып табылады.</w:t>
      </w:r>
    </w:p>
    <w:bookmarkEnd w:id="453"/>
    <w:bookmarkStart w:name="z469" w:id="454"/>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454"/>
    <w:bookmarkStart w:name="z470" w:id="455"/>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455"/>
    <w:bookmarkStart w:name="z471" w:id="456"/>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456"/>
    <w:bookmarkStart w:name="z472" w:id="457"/>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457"/>
    <w:bookmarkStart w:name="z473" w:id="458"/>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458"/>
    <w:bookmarkStart w:name="z474" w:id="459"/>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459"/>
    <w:bookmarkStart w:name="z475" w:id="460"/>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460"/>
    <w:bookmarkStart w:name="z476" w:id="461"/>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461"/>
    <w:bookmarkStart w:name="z477" w:id="462"/>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462"/>
    <w:bookmarkStart w:name="z478" w:id="463"/>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463"/>
    <w:bookmarkStart w:name="z479" w:id="464"/>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464"/>
    <w:bookmarkStart w:name="z480" w:id="465"/>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465"/>
    <w:bookmarkStart w:name="z481" w:id="466"/>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466"/>
    <w:bookmarkStart w:name="z482" w:id="467"/>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467"/>
    <w:bookmarkStart w:name="z483" w:id="468"/>
    <w:p>
      <w:pPr>
        <w:spacing w:after="0"/>
        <w:ind w:left="0"/>
        <w:jc w:val="both"/>
      </w:pP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p>
    <w:bookmarkEnd w:id="468"/>
    <w:bookmarkStart w:name="z484" w:id="469"/>
    <w:p>
      <w:pPr>
        <w:spacing w:after="0"/>
        <w:ind w:left="0"/>
        <w:jc w:val="both"/>
      </w:pPr>
      <w:r>
        <w:rPr>
          <w:rFonts w:ascii="Times New Roman"/>
          <w:b w:val="false"/>
          <w:i w:val="false"/>
          <w:color w:val="000000"/>
          <w:sz w:val="28"/>
        </w:rPr>
        <w:t>
      15) пошта байланысы қызметтерін көрсету жөніндегі Қазақстан Республикасының заңнамасын сақтауын бақылауды жүзеге асыру;</w:t>
      </w:r>
    </w:p>
    <w:bookmarkEnd w:id="469"/>
    <w:bookmarkStart w:name="z485" w:id="470"/>
    <w:p>
      <w:pPr>
        <w:spacing w:after="0"/>
        <w:ind w:left="0"/>
        <w:jc w:val="both"/>
      </w:pPr>
      <w:r>
        <w:rPr>
          <w:rFonts w:ascii="Times New Roman"/>
          <w:b w:val="false"/>
          <w:i w:val="false"/>
          <w:color w:val="000000"/>
          <w:sz w:val="28"/>
        </w:rPr>
        <w:t>
      16)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p>
    <w:bookmarkEnd w:id="470"/>
    <w:bookmarkStart w:name="z486" w:id="471"/>
    <w:p>
      <w:pPr>
        <w:spacing w:after="0"/>
        <w:ind w:left="0"/>
        <w:jc w:val="both"/>
      </w:pPr>
      <w:r>
        <w:rPr>
          <w:rFonts w:ascii="Times New Roman"/>
          <w:b w:val="false"/>
          <w:i w:val="false"/>
          <w:color w:val="000000"/>
          <w:sz w:val="28"/>
        </w:rPr>
        <w:t>
      17) мемлекеттік ақпараттық жүйелерді пайдалануға (өнеркәсіптік пайдалануға) қабылдау жөніндегі іс-шараларға қатысу;</w:t>
      </w:r>
    </w:p>
    <w:bookmarkEnd w:id="471"/>
    <w:bookmarkStart w:name="z487" w:id="472"/>
    <w:p>
      <w:pPr>
        <w:spacing w:after="0"/>
        <w:ind w:left="0"/>
        <w:jc w:val="both"/>
      </w:pPr>
      <w:r>
        <w:rPr>
          <w:rFonts w:ascii="Times New Roman"/>
          <w:b w:val="false"/>
          <w:i w:val="false"/>
          <w:color w:val="000000"/>
          <w:sz w:val="28"/>
        </w:rPr>
        <w:t>
      18)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p>
    <w:bookmarkEnd w:id="472"/>
    <w:bookmarkStart w:name="z488" w:id="473"/>
    <w:p>
      <w:pPr>
        <w:spacing w:after="0"/>
        <w:ind w:left="0"/>
        <w:jc w:val="both"/>
      </w:pPr>
      <w:r>
        <w:rPr>
          <w:rFonts w:ascii="Times New Roman"/>
          <w:b w:val="false"/>
          <w:i w:val="false"/>
          <w:color w:val="000000"/>
          <w:sz w:val="28"/>
        </w:rPr>
        <w:t>
      19) Қазақстан Республикасының заңдарына сәйкес өзге де мәселелер жатады.</w:t>
      </w:r>
    </w:p>
    <w:bookmarkEnd w:id="473"/>
    <w:bookmarkStart w:name="z489" w:id="474"/>
    <w:p>
      <w:pPr>
        <w:spacing w:after="0"/>
        <w:ind w:left="0"/>
        <w:jc w:val="both"/>
      </w:pPr>
      <w:r>
        <w:rPr>
          <w:rFonts w:ascii="Times New Roman"/>
          <w:b w:val="false"/>
          <w:i w:val="false"/>
          <w:color w:val="000000"/>
          <w:sz w:val="28"/>
        </w:rPr>
        <w:t>
      15. Инспекцияның құқықтары:</w:t>
      </w:r>
    </w:p>
    <w:bookmarkEnd w:id="474"/>
    <w:bookmarkStart w:name="z490" w:id="475"/>
    <w:p>
      <w:pPr>
        <w:spacing w:after="0"/>
        <w:ind w:left="0"/>
        <w:jc w:val="both"/>
      </w:pPr>
      <w:r>
        <w:rPr>
          <w:rFonts w:ascii="Times New Roman"/>
          <w:b w:val="false"/>
          <w:i w:val="false"/>
          <w:color w:val="000000"/>
          <w:sz w:val="28"/>
        </w:rPr>
        <w:t>
      1) жеке және заңды тұлғалардан Инспекцияға жүктелген функциялар мен міндеттерді жүзеге асыруға қажетті ақпаратты сұратуға және алуға;</w:t>
      </w:r>
    </w:p>
    <w:bookmarkEnd w:id="475"/>
    <w:bookmarkStart w:name="z491" w:id="476"/>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476"/>
    <w:bookmarkStart w:name="z492" w:id="477"/>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477"/>
    <w:bookmarkStart w:name="z493" w:id="478"/>
    <w:p>
      <w:pPr>
        <w:spacing w:after="0"/>
        <w:ind w:left="0"/>
        <w:jc w:val="both"/>
      </w:pPr>
      <w:r>
        <w:rPr>
          <w:rFonts w:ascii="Times New Roman"/>
          <w:b w:val="false"/>
          <w:i w:val="false"/>
          <w:color w:val="000000"/>
          <w:sz w:val="28"/>
        </w:rPr>
        <w:t xml:space="preserve">
      4) сотқа талап-арыздармен жүгінуге, оның қаралуына қатысуға; </w:t>
      </w:r>
    </w:p>
    <w:bookmarkEnd w:id="478"/>
    <w:bookmarkStart w:name="z494" w:id="479"/>
    <w:p>
      <w:pPr>
        <w:spacing w:after="0"/>
        <w:ind w:left="0"/>
        <w:jc w:val="both"/>
      </w:pPr>
      <w:r>
        <w:rPr>
          <w:rFonts w:ascii="Times New Roman"/>
          <w:b w:val="false"/>
          <w:i w:val="false"/>
          <w:color w:val="000000"/>
          <w:sz w:val="28"/>
        </w:rPr>
        <w:t xml:space="preserve">
      5) өз құзыреті шегінде сараптамалар мен консультациялар жүргізу үшін сарапшылардың, мамандардың, сондай-ақ өзге мемлекеттік органдардың және өзге де ұйымдар қызметкерлерін тартуға; </w:t>
      </w:r>
    </w:p>
    <w:bookmarkEnd w:id="479"/>
    <w:bookmarkStart w:name="z495" w:id="480"/>
    <w:p>
      <w:pPr>
        <w:spacing w:after="0"/>
        <w:ind w:left="0"/>
        <w:jc w:val="both"/>
      </w:pPr>
      <w:r>
        <w:rPr>
          <w:rFonts w:ascii="Times New Roman"/>
          <w:b w:val="false"/>
          <w:i w:val="false"/>
          <w:color w:val="000000"/>
          <w:sz w:val="28"/>
        </w:rPr>
        <w:t xml:space="preserve">
      6) Қазақстан Республикасының заңнамасына сәйкес өзге де құқықтарды жүзеге асыруға құқылы. </w:t>
      </w:r>
    </w:p>
    <w:bookmarkEnd w:id="480"/>
    <w:bookmarkStart w:name="z496" w:id="481"/>
    <w:p>
      <w:pPr>
        <w:spacing w:after="0"/>
        <w:ind w:left="0"/>
        <w:jc w:val="both"/>
      </w:pPr>
      <w:r>
        <w:rPr>
          <w:rFonts w:ascii="Times New Roman"/>
          <w:b w:val="false"/>
          <w:i w:val="false"/>
          <w:color w:val="000000"/>
          <w:sz w:val="28"/>
        </w:rPr>
        <w:t>
      16. Инспекцияның міндеттеріне:</w:t>
      </w:r>
    </w:p>
    <w:bookmarkEnd w:id="481"/>
    <w:bookmarkStart w:name="z497" w:id="482"/>
    <w:p>
      <w:pPr>
        <w:spacing w:after="0"/>
        <w:ind w:left="0"/>
        <w:jc w:val="both"/>
      </w:pPr>
      <w:r>
        <w:rPr>
          <w:rFonts w:ascii="Times New Roman"/>
          <w:b w:val="false"/>
          <w:i w:val="false"/>
          <w:color w:val="000000"/>
          <w:sz w:val="28"/>
        </w:rPr>
        <w:t>
      1) Инспекцияға жүктелген міндеттері мен функцияларды іске асыруды қамтамасыз ету;</w:t>
      </w:r>
    </w:p>
    <w:bookmarkEnd w:id="482"/>
    <w:bookmarkStart w:name="z498" w:id="483"/>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483"/>
    <w:bookmarkStart w:name="z499" w:id="484"/>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әзірлеу;</w:t>
      </w:r>
    </w:p>
    <w:bookmarkEnd w:id="484"/>
    <w:bookmarkStart w:name="z500" w:id="485"/>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485"/>
    <w:bookmarkStart w:name="z501" w:id="486"/>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486"/>
    <w:bookmarkStart w:name="z502" w:id="487"/>
    <w:p>
      <w:pPr>
        <w:spacing w:after="0"/>
        <w:ind w:left="0"/>
        <w:jc w:val="left"/>
      </w:pPr>
      <w:r>
        <w:rPr>
          <w:rFonts w:ascii="Times New Roman"/>
          <w:b/>
          <w:i w:val="false"/>
          <w:color w:val="000000"/>
        </w:rPr>
        <w:t xml:space="preserve"> 3. Инспекцияның мүлкі</w:t>
      </w:r>
    </w:p>
    <w:bookmarkEnd w:id="487"/>
    <w:bookmarkStart w:name="z503" w:id="488"/>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488"/>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Start w:name="z504" w:id="489"/>
    <w:p>
      <w:pPr>
        <w:spacing w:after="0"/>
        <w:ind w:left="0"/>
        <w:jc w:val="both"/>
      </w:pPr>
      <w:r>
        <w:rPr>
          <w:rFonts w:ascii="Times New Roman"/>
          <w:b w:val="false"/>
          <w:i w:val="false"/>
          <w:color w:val="000000"/>
          <w:sz w:val="28"/>
        </w:rPr>
        <w:t>
      18. Инспекцияның мүлкі республикалық меншікке жатады.</w:t>
      </w:r>
    </w:p>
    <w:bookmarkEnd w:id="489"/>
    <w:bookmarkStart w:name="z505" w:id="490"/>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490"/>
    <w:bookmarkStart w:name="z506" w:id="491"/>
    <w:p>
      <w:pPr>
        <w:spacing w:after="0"/>
        <w:ind w:left="0"/>
        <w:jc w:val="left"/>
      </w:pPr>
      <w:r>
        <w:rPr>
          <w:rFonts w:ascii="Times New Roman"/>
          <w:b/>
          <w:i w:val="false"/>
          <w:color w:val="000000"/>
        </w:rPr>
        <w:t xml:space="preserve"> 4. Инспекцияның қызметін ұйымдастыру</w:t>
      </w:r>
    </w:p>
    <w:bookmarkEnd w:id="491"/>
    <w:bookmarkStart w:name="z507" w:id="492"/>
    <w:p>
      <w:pPr>
        <w:spacing w:after="0"/>
        <w:ind w:left="0"/>
        <w:jc w:val="both"/>
      </w:pPr>
      <w:r>
        <w:rPr>
          <w:rFonts w:ascii="Times New Roman"/>
          <w:b w:val="false"/>
          <w:i w:val="false"/>
          <w:color w:val="000000"/>
          <w:sz w:val="28"/>
        </w:rPr>
        <w:t>
      20. Инспекцияны Қазақстан Республикасы Инвестициялар және даму министрімен келісілгеннен кейін, Қазақстан Республикасы Инвестициялар және даму министрлігінің жауапты хатшымен қызметке тағайындалатын және қызметтен босатылатын басшы басқарады.</w:t>
      </w:r>
    </w:p>
    <w:bookmarkEnd w:id="492"/>
    <w:bookmarkStart w:name="z508" w:id="493"/>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493"/>
    <w:bookmarkStart w:name="z509" w:id="494"/>
    <w:p>
      <w:pPr>
        <w:spacing w:after="0"/>
        <w:ind w:left="0"/>
        <w:jc w:val="both"/>
      </w:pPr>
      <w:r>
        <w:rPr>
          <w:rFonts w:ascii="Times New Roman"/>
          <w:b w:val="false"/>
          <w:i w:val="false"/>
          <w:color w:val="000000"/>
          <w:sz w:val="28"/>
        </w:rPr>
        <w:t>
      22. Осы мақсатта Инспекцияның басшысы:</w:t>
      </w:r>
    </w:p>
    <w:bookmarkEnd w:id="494"/>
    <w:bookmarkStart w:name="z510" w:id="495"/>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495"/>
    <w:bookmarkStart w:name="z511" w:id="496"/>
    <w:p>
      <w:pPr>
        <w:spacing w:after="0"/>
        <w:ind w:left="0"/>
        <w:jc w:val="both"/>
      </w:pPr>
      <w:r>
        <w:rPr>
          <w:rFonts w:ascii="Times New Roman"/>
          <w:b w:val="false"/>
          <w:i w:val="false"/>
          <w:color w:val="000000"/>
          <w:sz w:val="28"/>
        </w:rPr>
        <w:t xml:space="preserve">
      2) Инспекция қызметкерлерінің міндеттері мен өкілеттіктерін анықтайды; </w:t>
      </w:r>
    </w:p>
    <w:bookmarkEnd w:id="496"/>
    <w:bookmarkStart w:name="z512" w:id="497"/>
    <w:p>
      <w:pPr>
        <w:spacing w:after="0"/>
        <w:ind w:left="0"/>
        <w:jc w:val="both"/>
      </w:pPr>
      <w:r>
        <w:rPr>
          <w:rFonts w:ascii="Times New Roman"/>
          <w:b w:val="false"/>
          <w:i w:val="false"/>
          <w:color w:val="000000"/>
          <w:sz w:val="28"/>
        </w:rPr>
        <w:t xml:space="preserve">
      3) Қазақстан Республикасының заңнамасына сәйкес Инспекцияның қызметкерлерін лауазымға тағайындайды және лауазымнан босатады; </w:t>
      </w:r>
    </w:p>
    <w:bookmarkEnd w:id="497"/>
    <w:bookmarkStart w:name="z513" w:id="498"/>
    <w:p>
      <w:pPr>
        <w:spacing w:after="0"/>
        <w:ind w:left="0"/>
        <w:jc w:val="both"/>
      </w:pPr>
      <w:r>
        <w:rPr>
          <w:rFonts w:ascii="Times New Roman"/>
          <w:b w:val="false"/>
          <w:i w:val="false"/>
          <w:color w:val="000000"/>
          <w:sz w:val="28"/>
        </w:rPr>
        <w:t xml:space="preserve">
      4) мемлекеттік органдар мен өзге ұйымдарда Инспекцияны таныстырады; </w:t>
      </w:r>
    </w:p>
    <w:bookmarkEnd w:id="498"/>
    <w:bookmarkStart w:name="z514" w:id="499"/>
    <w:p>
      <w:pPr>
        <w:spacing w:after="0"/>
        <w:ind w:left="0"/>
        <w:jc w:val="both"/>
      </w:pPr>
      <w:r>
        <w:rPr>
          <w:rFonts w:ascii="Times New Roman"/>
          <w:b w:val="false"/>
          <w:i w:val="false"/>
          <w:color w:val="000000"/>
          <w:sz w:val="28"/>
        </w:rPr>
        <w:t xml:space="preserve">
      5) заңнамада белгіленген тәртіпте Инспекцияның қызметкерлерін көтермелейді, сондай-ақ тәртіптік жаза қолданады; </w:t>
      </w:r>
    </w:p>
    <w:bookmarkEnd w:id="499"/>
    <w:bookmarkStart w:name="z515" w:id="500"/>
    <w:p>
      <w:pPr>
        <w:spacing w:after="0"/>
        <w:ind w:left="0"/>
        <w:jc w:val="both"/>
      </w:pPr>
      <w:r>
        <w:rPr>
          <w:rFonts w:ascii="Times New Roman"/>
          <w:b w:val="false"/>
          <w:i w:val="false"/>
          <w:color w:val="000000"/>
          <w:sz w:val="28"/>
        </w:rPr>
        <w:t xml:space="preserve">
      6) Қазақстан Республикасының заңнамаларына сәйкес өзге де өкілеттіктерді жүзеге асырады. </w:t>
      </w:r>
    </w:p>
    <w:bookmarkEnd w:id="500"/>
    <w:bookmarkStart w:name="z516" w:id="501"/>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 құрылады:</w:t>
      </w:r>
    </w:p>
    <w:bookmarkEnd w:id="501"/>
    <w:bookmarkStart w:name="z517" w:id="502"/>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502"/>
    <w:bookmarkStart w:name="z518" w:id="503"/>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503"/>
    <w:bookmarkStart w:name="z519" w:id="504"/>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504"/>
    <w:bookmarkStart w:name="z520" w:id="505"/>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w:t>
      </w:r>
    </w:p>
    <w:bookmarkEnd w:id="505"/>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Start w:name="z521" w:id="506"/>
    <w:p>
      <w:pPr>
        <w:spacing w:after="0"/>
        <w:ind w:left="0"/>
        <w:jc w:val="left"/>
      </w:pPr>
      <w:r>
        <w:rPr>
          <w:rFonts w:ascii="Times New Roman"/>
          <w:b/>
          <w:i w:val="false"/>
          <w:color w:val="000000"/>
        </w:rPr>
        <w:t xml:space="preserve"> 5. Инспекцияны қайта ұйымдастыру және тарату</w:t>
      </w:r>
    </w:p>
    <w:bookmarkEnd w:id="506"/>
    <w:bookmarkStart w:name="z522" w:id="507"/>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5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2014 жылғы 19 қарашадағы</w:t>
            </w:r>
            <w:r>
              <w:br/>
            </w:r>
            <w:r>
              <w:rPr>
                <w:rFonts w:ascii="Times New Roman"/>
                <w:b w:val="false"/>
                <w:i w:val="false"/>
                <w:color w:val="000000"/>
                <w:sz w:val="20"/>
              </w:rPr>
              <w:t>№ 161 бұйрығына</w:t>
            </w:r>
            <w:r>
              <w:br/>
            </w:r>
            <w:r>
              <w:rPr>
                <w:rFonts w:ascii="Times New Roman"/>
                <w:b w:val="false"/>
                <w:i w:val="false"/>
                <w:color w:val="000000"/>
                <w:sz w:val="20"/>
              </w:rPr>
              <w:t>8-қосымша</w:t>
            </w:r>
          </w:p>
        </w:tc>
      </w:tr>
    </w:tbl>
    <w:bookmarkStart w:name="z524" w:id="508"/>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Байланыс, ақпараттандыру және ақпарат комитетінің Қарағанды</w:t>
      </w:r>
      <w:r>
        <w:br/>
      </w:r>
      <w:r>
        <w:rPr>
          <w:rFonts w:ascii="Times New Roman"/>
          <w:b/>
          <w:i w:val="false"/>
          <w:color w:val="000000"/>
        </w:rPr>
        <w:t>облысы бойынша Байланыс және ақпараттандыру инспекциясы"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508"/>
    <w:bookmarkStart w:name="z526" w:id="509"/>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комитетінің Қарағанды облысы бойынша Байланыс және ақпараттандыру инспекциясы" мемлекеттік мекемесі (бұдан әрі – Инспекция) Қазақстан Республикасы Инвестициялар және даму министрлігінің Байланыс, ақпараттандыру және ақпарат комитетінің (бұдан әрі – Комитет) байланыс және ақпараттандыру саласындағы іске асыру, бақылау және қадағалау функцияларын жүзеге асыратын аумақтық органы болып табылады.</w:t>
      </w:r>
    </w:p>
    <w:bookmarkEnd w:id="509"/>
    <w:bookmarkStart w:name="z527" w:id="510"/>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Қазақстан Республикасы Үкіметінің және Қазақстан Республикасы Инвестициялар және даму министрлігінің актілеріне, өзге де нормативтік құқықтық актілерге, сондай-ақ осы Ережеге сәйкес жүзеге асырады.</w:t>
      </w:r>
    </w:p>
    <w:bookmarkEnd w:id="510"/>
    <w:bookmarkStart w:name="z528" w:id="511"/>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511"/>
    <w:bookmarkStart w:name="z529" w:id="512"/>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512"/>
    <w:bookmarkStart w:name="z530" w:id="513"/>
    <w:p>
      <w:pPr>
        <w:spacing w:after="0"/>
        <w:ind w:left="0"/>
        <w:jc w:val="both"/>
      </w:pP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p>
    <w:bookmarkEnd w:id="513"/>
    <w:bookmarkStart w:name="z531" w:id="514"/>
    <w:p>
      <w:pPr>
        <w:spacing w:after="0"/>
        <w:ind w:left="0"/>
        <w:jc w:val="both"/>
      </w:pPr>
      <w:r>
        <w:rPr>
          <w:rFonts w:ascii="Times New Roman"/>
          <w:b w:val="false"/>
          <w:i w:val="false"/>
          <w:color w:val="000000"/>
          <w:sz w:val="28"/>
        </w:rPr>
        <w:t xml:space="preserve">
      6. Инспекция өз құзыретіндегі мәселелер бойынша Инспекция басшысының бұйрықтарымен ресімделген шешімдер қабылдайды. </w:t>
      </w:r>
    </w:p>
    <w:bookmarkEnd w:id="514"/>
    <w:bookmarkStart w:name="z532" w:id="515"/>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515"/>
    <w:bookmarkStart w:name="z533" w:id="516"/>
    <w:p>
      <w:pPr>
        <w:spacing w:after="0"/>
        <w:ind w:left="0"/>
        <w:jc w:val="both"/>
      </w:pPr>
      <w:r>
        <w:rPr>
          <w:rFonts w:ascii="Times New Roman"/>
          <w:b w:val="false"/>
          <w:i w:val="false"/>
          <w:color w:val="000000"/>
          <w:sz w:val="28"/>
        </w:rPr>
        <w:t>
      8. Инспекцияның орналасқан жері: Қазақстан Республикасы, 100009, Қарағанды облысы, Қарағанды қаласы, Воинов Интернационалистов көшесі, 14А.</w:t>
      </w:r>
    </w:p>
    <w:bookmarkEnd w:id="516"/>
    <w:bookmarkStart w:name="z534" w:id="517"/>
    <w:p>
      <w:pPr>
        <w:spacing w:after="0"/>
        <w:ind w:left="0"/>
        <w:jc w:val="both"/>
      </w:pPr>
      <w:r>
        <w:rPr>
          <w:rFonts w:ascii="Times New Roman"/>
          <w:b w:val="false"/>
          <w:i w:val="false"/>
          <w:color w:val="000000"/>
          <w:sz w:val="28"/>
        </w:rPr>
        <w:t>
      9. Мемлекеттік органның толық атауы – "Қазақстан Республикасы Инвестициялар және даму министрлігінің Байланыс, ақпараттандыру және ақпарат комитетінің Қарағанды облысы бойынша Байланыс және ақпараттандыру инспекциясы" республикалық мемлекеттік мекемесі.</w:t>
      </w:r>
    </w:p>
    <w:bookmarkEnd w:id="517"/>
    <w:bookmarkStart w:name="z535" w:id="518"/>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518"/>
    <w:bookmarkStart w:name="z536" w:id="519"/>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519"/>
    <w:bookmarkStart w:name="z537" w:id="520"/>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мәніне кәсіпкерлік субъектілерімен шарттық қатынастарға түсуге болмайды.</w:t>
      </w:r>
    </w:p>
    <w:bookmarkEnd w:id="520"/>
    <w:bookmarkStart w:name="z538" w:id="521"/>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521"/>
    <w:bookmarkStart w:name="z539" w:id="522"/>
    <w:p>
      <w:pPr>
        <w:spacing w:after="0"/>
        <w:ind w:left="0"/>
        <w:jc w:val="both"/>
      </w:pPr>
      <w:r>
        <w:rPr>
          <w:rFonts w:ascii="Times New Roman"/>
          <w:b w:val="false"/>
          <w:i w:val="false"/>
          <w:color w:val="000000"/>
          <w:sz w:val="28"/>
        </w:rPr>
        <w:t>
      13. Инспекцияның негізгі міндеттері байланыс және ақпараттандыру салаларында мемлекеттiк саясатты қалыптастыруға және iске асыруға қатысу болып табылады.</w:t>
      </w:r>
    </w:p>
    <w:bookmarkEnd w:id="522"/>
    <w:bookmarkStart w:name="z540" w:id="523"/>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523"/>
    <w:bookmarkStart w:name="z541" w:id="524"/>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524"/>
    <w:bookmarkStart w:name="z542" w:id="525"/>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525"/>
    <w:bookmarkStart w:name="z543" w:id="526"/>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526"/>
    <w:bookmarkStart w:name="z544" w:id="527"/>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527"/>
    <w:bookmarkStart w:name="z545" w:id="528"/>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528"/>
    <w:bookmarkStart w:name="z546" w:id="529"/>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529"/>
    <w:bookmarkStart w:name="z547" w:id="530"/>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530"/>
    <w:bookmarkStart w:name="z548" w:id="531"/>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531"/>
    <w:bookmarkStart w:name="z549" w:id="532"/>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532"/>
    <w:bookmarkStart w:name="z550" w:id="533"/>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533"/>
    <w:bookmarkStart w:name="z551" w:id="534"/>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534"/>
    <w:bookmarkStart w:name="z552" w:id="535"/>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535"/>
    <w:bookmarkStart w:name="z553" w:id="536"/>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536"/>
    <w:bookmarkStart w:name="z554" w:id="537"/>
    <w:p>
      <w:pPr>
        <w:spacing w:after="0"/>
        <w:ind w:left="0"/>
        <w:jc w:val="both"/>
      </w:pP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p>
    <w:bookmarkEnd w:id="537"/>
    <w:bookmarkStart w:name="z555" w:id="538"/>
    <w:p>
      <w:pPr>
        <w:spacing w:after="0"/>
        <w:ind w:left="0"/>
        <w:jc w:val="both"/>
      </w:pPr>
      <w:r>
        <w:rPr>
          <w:rFonts w:ascii="Times New Roman"/>
          <w:b w:val="false"/>
          <w:i w:val="false"/>
          <w:color w:val="000000"/>
          <w:sz w:val="28"/>
        </w:rPr>
        <w:t>
      15) пошта байланысы қызметтерін көрсету жөніндегі Қазақстан Республикасының заңнамасын сақтауын бақылауды жүзеге асыру;</w:t>
      </w:r>
    </w:p>
    <w:bookmarkEnd w:id="538"/>
    <w:bookmarkStart w:name="z556" w:id="539"/>
    <w:p>
      <w:pPr>
        <w:spacing w:after="0"/>
        <w:ind w:left="0"/>
        <w:jc w:val="both"/>
      </w:pPr>
      <w:r>
        <w:rPr>
          <w:rFonts w:ascii="Times New Roman"/>
          <w:b w:val="false"/>
          <w:i w:val="false"/>
          <w:color w:val="000000"/>
          <w:sz w:val="28"/>
        </w:rPr>
        <w:t>
      16)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p>
    <w:bookmarkEnd w:id="539"/>
    <w:bookmarkStart w:name="z557" w:id="540"/>
    <w:p>
      <w:pPr>
        <w:spacing w:after="0"/>
        <w:ind w:left="0"/>
        <w:jc w:val="both"/>
      </w:pPr>
      <w:r>
        <w:rPr>
          <w:rFonts w:ascii="Times New Roman"/>
          <w:b w:val="false"/>
          <w:i w:val="false"/>
          <w:color w:val="000000"/>
          <w:sz w:val="28"/>
        </w:rPr>
        <w:t>
      17) мемлекеттік ақпараттық жүйелерді пайдалануға (өнеркәсіптік пайдалануға) қабылдау жөніндегі іс-шараларға қатысу;</w:t>
      </w:r>
    </w:p>
    <w:bookmarkEnd w:id="540"/>
    <w:bookmarkStart w:name="z558" w:id="541"/>
    <w:p>
      <w:pPr>
        <w:spacing w:after="0"/>
        <w:ind w:left="0"/>
        <w:jc w:val="both"/>
      </w:pPr>
      <w:r>
        <w:rPr>
          <w:rFonts w:ascii="Times New Roman"/>
          <w:b w:val="false"/>
          <w:i w:val="false"/>
          <w:color w:val="000000"/>
          <w:sz w:val="28"/>
        </w:rPr>
        <w:t>
      18)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p>
    <w:bookmarkEnd w:id="541"/>
    <w:bookmarkStart w:name="z559" w:id="542"/>
    <w:p>
      <w:pPr>
        <w:spacing w:after="0"/>
        <w:ind w:left="0"/>
        <w:jc w:val="both"/>
      </w:pPr>
      <w:r>
        <w:rPr>
          <w:rFonts w:ascii="Times New Roman"/>
          <w:b w:val="false"/>
          <w:i w:val="false"/>
          <w:color w:val="000000"/>
          <w:sz w:val="28"/>
        </w:rPr>
        <w:t>
      19) Қазақстан Республикасының заңдарына сәйкес өзге де мәселелер жатады.</w:t>
      </w:r>
    </w:p>
    <w:bookmarkEnd w:id="542"/>
    <w:bookmarkStart w:name="z560" w:id="543"/>
    <w:p>
      <w:pPr>
        <w:spacing w:after="0"/>
        <w:ind w:left="0"/>
        <w:jc w:val="both"/>
      </w:pPr>
      <w:r>
        <w:rPr>
          <w:rFonts w:ascii="Times New Roman"/>
          <w:b w:val="false"/>
          <w:i w:val="false"/>
          <w:color w:val="000000"/>
          <w:sz w:val="28"/>
        </w:rPr>
        <w:t>
      15. Инспекцияның құқықтары:</w:t>
      </w:r>
    </w:p>
    <w:bookmarkEnd w:id="543"/>
    <w:bookmarkStart w:name="z561" w:id="544"/>
    <w:p>
      <w:pPr>
        <w:spacing w:after="0"/>
        <w:ind w:left="0"/>
        <w:jc w:val="both"/>
      </w:pPr>
      <w:r>
        <w:rPr>
          <w:rFonts w:ascii="Times New Roman"/>
          <w:b w:val="false"/>
          <w:i w:val="false"/>
          <w:color w:val="000000"/>
          <w:sz w:val="28"/>
        </w:rPr>
        <w:t>
      1) жеке және заңды тұлғалардан Инспекцияға жүктелген функциялар мен міндеттерді жүзеге асыруға қажетті ақпаратты сұратуға және алуға;</w:t>
      </w:r>
    </w:p>
    <w:bookmarkEnd w:id="544"/>
    <w:bookmarkStart w:name="z562" w:id="545"/>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545"/>
    <w:bookmarkStart w:name="z563" w:id="546"/>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546"/>
    <w:bookmarkStart w:name="z564" w:id="547"/>
    <w:p>
      <w:pPr>
        <w:spacing w:after="0"/>
        <w:ind w:left="0"/>
        <w:jc w:val="both"/>
      </w:pPr>
      <w:r>
        <w:rPr>
          <w:rFonts w:ascii="Times New Roman"/>
          <w:b w:val="false"/>
          <w:i w:val="false"/>
          <w:color w:val="000000"/>
          <w:sz w:val="28"/>
        </w:rPr>
        <w:t xml:space="preserve">
      4) сотқа талап-арыздармен жүгінуге, оның қаралуына қатысуға; </w:t>
      </w:r>
    </w:p>
    <w:bookmarkEnd w:id="547"/>
    <w:bookmarkStart w:name="z565" w:id="548"/>
    <w:p>
      <w:pPr>
        <w:spacing w:after="0"/>
        <w:ind w:left="0"/>
        <w:jc w:val="both"/>
      </w:pPr>
      <w:r>
        <w:rPr>
          <w:rFonts w:ascii="Times New Roman"/>
          <w:b w:val="false"/>
          <w:i w:val="false"/>
          <w:color w:val="000000"/>
          <w:sz w:val="28"/>
        </w:rPr>
        <w:t xml:space="preserve">
      5) өз құзыреті шегінде сараптамалар мен консультациялар жүргізу үшін сарапшылардың, мамандардың, сондай-ақ өзге мемлекеттік органдардың және өзге де ұйымдар қызметкерлерін тартуға; </w:t>
      </w:r>
    </w:p>
    <w:bookmarkEnd w:id="548"/>
    <w:bookmarkStart w:name="z566" w:id="549"/>
    <w:p>
      <w:pPr>
        <w:spacing w:after="0"/>
        <w:ind w:left="0"/>
        <w:jc w:val="both"/>
      </w:pPr>
      <w:r>
        <w:rPr>
          <w:rFonts w:ascii="Times New Roman"/>
          <w:b w:val="false"/>
          <w:i w:val="false"/>
          <w:color w:val="000000"/>
          <w:sz w:val="28"/>
        </w:rPr>
        <w:t xml:space="preserve">
      6) Қазақстан Республикасының заңнамасына сәйкес өзге де құқықтарды жүзеге асыруға құқылы. </w:t>
      </w:r>
    </w:p>
    <w:bookmarkEnd w:id="549"/>
    <w:bookmarkStart w:name="z567" w:id="550"/>
    <w:p>
      <w:pPr>
        <w:spacing w:after="0"/>
        <w:ind w:left="0"/>
        <w:jc w:val="both"/>
      </w:pPr>
      <w:r>
        <w:rPr>
          <w:rFonts w:ascii="Times New Roman"/>
          <w:b w:val="false"/>
          <w:i w:val="false"/>
          <w:color w:val="000000"/>
          <w:sz w:val="28"/>
        </w:rPr>
        <w:t>
      16. Инспекцияның міндеттеріне:</w:t>
      </w:r>
    </w:p>
    <w:bookmarkEnd w:id="550"/>
    <w:bookmarkStart w:name="z568" w:id="551"/>
    <w:p>
      <w:pPr>
        <w:spacing w:after="0"/>
        <w:ind w:left="0"/>
        <w:jc w:val="both"/>
      </w:pPr>
      <w:r>
        <w:rPr>
          <w:rFonts w:ascii="Times New Roman"/>
          <w:b w:val="false"/>
          <w:i w:val="false"/>
          <w:color w:val="000000"/>
          <w:sz w:val="28"/>
        </w:rPr>
        <w:t>
      1) Инспекцияға жүктелген міндеттері мен функцияларды іске асыруды қамтамасыз ету;</w:t>
      </w:r>
    </w:p>
    <w:bookmarkEnd w:id="551"/>
    <w:bookmarkStart w:name="z569" w:id="552"/>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552"/>
    <w:bookmarkStart w:name="z570" w:id="553"/>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әзірлеу;</w:t>
      </w:r>
    </w:p>
    <w:bookmarkEnd w:id="553"/>
    <w:bookmarkStart w:name="z571" w:id="554"/>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554"/>
    <w:bookmarkStart w:name="z572" w:id="555"/>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555"/>
    <w:bookmarkStart w:name="z573" w:id="556"/>
    <w:p>
      <w:pPr>
        <w:spacing w:after="0"/>
        <w:ind w:left="0"/>
        <w:jc w:val="left"/>
      </w:pPr>
      <w:r>
        <w:rPr>
          <w:rFonts w:ascii="Times New Roman"/>
          <w:b/>
          <w:i w:val="false"/>
          <w:color w:val="000000"/>
        </w:rPr>
        <w:t xml:space="preserve"> 3. Инспекцияның мүлкі</w:t>
      </w:r>
    </w:p>
    <w:bookmarkEnd w:id="556"/>
    <w:bookmarkStart w:name="z574" w:id="557"/>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557"/>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Start w:name="z575" w:id="558"/>
    <w:p>
      <w:pPr>
        <w:spacing w:after="0"/>
        <w:ind w:left="0"/>
        <w:jc w:val="both"/>
      </w:pPr>
      <w:r>
        <w:rPr>
          <w:rFonts w:ascii="Times New Roman"/>
          <w:b w:val="false"/>
          <w:i w:val="false"/>
          <w:color w:val="000000"/>
          <w:sz w:val="28"/>
        </w:rPr>
        <w:t>
      18. Инспекцияның мүлкі республикалық меншікке жатады.</w:t>
      </w:r>
    </w:p>
    <w:bookmarkEnd w:id="558"/>
    <w:bookmarkStart w:name="z576" w:id="559"/>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559"/>
    <w:bookmarkStart w:name="z577" w:id="560"/>
    <w:p>
      <w:pPr>
        <w:spacing w:after="0"/>
        <w:ind w:left="0"/>
        <w:jc w:val="left"/>
      </w:pPr>
      <w:r>
        <w:rPr>
          <w:rFonts w:ascii="Times New Roman"/>
          <w:b/>
          <w:i w:val="false"/>
          <w:color w:val="000000"/>
        </w:rPr>
        <w:t xml:space="preserve"> 4. Инспекцияның қызметін ұйымдастыру</w:t>
      </w:r>
    </w:p>
    <w:bookmarkEnd w:id="560"/>
    <w:bookmarkStart w:name="z578" w:id="561"/>
    <w:p>
      <w:pPr>
        <w:spacing w:after="0"/>
        <w:ind w:left="0"/>
        <w:jc w:val="both"/>
      </w:pPr>
      <w:r>
        <w:rPr>
          <w:rFonts w:ascii="Times New Roman"/>
          <w:b w:val="false"/>
          <w:i w:val="false"/>
          <w:color w:val="000000"/>
          <w:sz w:val="28"/>
        </w:rPr>
        <w:t>
      20. Инспекцияны Қазақстан Республикасы Инвестициялар және даму министрімен келісілгеннен кейін, Қазақстан Республикасы Инвестициялар және даму министрлігінің жауапты хатшымен қызметке тағайындалатын және қызметтен босатылатын басшы басқарады.</w:t>
      </w:r>
    </w:p>
    <w:bookmarkEnd w:id="561"/>
    <w:bookmarkStart w:name="z579" w:id="562"/>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562"/>
    <w:bookmarkStart w:name="z580" w:id="563"/>
    <w:p>
      <w:pPr>
        <w:spacing w:after="0"/>
        <w:ind w:left="0"/>
        <w:jc w:val="both"/>
      </w:pPr>
      <w:r>
        <w:rPr>
          <w:rFonts w:ascii="Times New Roman"/>
          <w:b w:val="false"/>
          <w:i w:val="false"/>
          <w:color w:val="000000"/>
          <w:sz w:val="28"/>
        </w:rPr>
        <w:t>
      22. Осы мақсатта Инспекцияның басшысы:</w:t>
      </w:r>
    </w:p>
    <w:bookmarkEnd w:id="563"/>
    <w:bookmarkStart w:name="z581" w:id="564"/>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564"/>
    <w:bookmarkStart w:name="z582" w:id="565"/>
    <w:p>
      <w:pPr>
        <w:spacing w:after="0"/>
        <w:ind w:left="0"/>
        <w:jc w:val="both"/>
      </w:pPr>
      <w:r>
        <w:rPr>
          <w:rFonts w:ascii="Times New Roman"/>
          <w:b w:val="false"/>
          <w:i w:val="false"/>
          <w:color w:val="000000"/>
          <w:sz w:val="28"/>
        </w:rPr>
        <w:t xml:space="preserve">
      2) Инспекция қызметкерлерінің міндеттері мен өкілеттіктерін анықтайды; </w:t>
      </w:r>
    </w:p>
    <w:bookmarkEnd w:id="565"/>
    <w:bookmarkStart w:name="z583" w:id="566"/>
    <w:p>
      <w:pPr>
        <w:spacing w:after="0"/>
        <w:ind w:left="0"/>
        <w:jc w:val="both"/>
      </w:pPr>
      <w:r>
        <w:rPr>
          <w:rFonts w:ascii="Times New Roman"/>
          <w:b w:val="false"/>
          <w:i w:val="false"/>
          <w:color w:val="000000"/>
          <w:sz w:val="28"/>
        </w:rPr>
        <w:t xml:space="preserve">
      3) Қазақстан Республикасының заңнамасына сәйкес Инспекцияның қызметкерлерін лауазымға тағайындайды және лауазымнан босатады; </w:t>
      </w:r>
    </w:p>
    <w:bookmarkEnd w:id="566"/>
    <w:bookmarkStart w:name="z584" w:id="567"/>
    <w:p>
      <w:pPr>
        <w:spacing w:after="0"/>
        <w:ind w:left="0"/>
        <w:jc w:val="both"/>
      </w:pPr>
      <w:r>
        <w:rPr>
          <w:rFonts w:ascii="Times New Roman"/>
          <w:b w:val="false"/>
          <w:i w:val="false"/>
          <w:color w:val="000000"/>
          <w:sz w:val="28"/>
        </w:rPr>
        <w:t xml:space="preserve">
      4) мемлекеттік органдар мен өзге ұйымдарда Инспекцияны таныстырады; </w:t>
      </w:r>
    </w:p>
    <w:bookmarkEnd w:id="567"/>
    <w:bookmarkStart w:name="z585" w:id="568"/>
    <w:p>
      <w:pPr>
        <w:spacing w:after="0"/>
        <w:ind w:left="0"/>
        <w:jc w:val="both"/>
      </w:pPr>
      <w:r>
        <w:rPr>
          <w:rFonts w:ascii="Times New Roman"/>
          <w:b w:val="false"/>
          <w:i w:val="false"/>
          <w:color w:val="000000"/>
          <w:sz w:val="28"/>
        </w:rPr>
        <w:t xml:space="preserve">
      5) заңнамада белгіленген тәртіпте Инспекцияның қызметкерлерін көтермелейді, сондай-ақ тәртіптік жаза қолданады; </w:t>
      </w:r>
    </w:p>
    <w:bookmarkEnd w:id="568"/>
    <w:bookmarkStart w:name="z586" w:id="569"/>
    <w:p>
      <w:pPr>
        <w:spacing w:after="0"/>
        <w:ind w:left="0"/>
        <w:jc w:val="both"/>
      </w:pPr>
      <w:r>
        <w:rPr>
          <w:rFonts w:ascii="Times New Roman"/>
          <w:b w:val="false"/>
          <w:i w:val="false"/>
          <w:color w:val="000000"/>
          <w:sz w:val="28"/>
        </w:rPr>
        <w:t xml:space="preserve">
      6) Қазақстан Республикасының заңнамаларына сәйкес өзге де өкілеттіктерді жүзеге асырады. </w:t>
      </w:r>
    </w:p>
    <w:bookmarkEnd w:id="569"/>
    <w:bookmarkStart w:name="z587" w:id="570"/>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 құрылады:</w:t>
      </w:r>
    </w:p>
    <w:bookmarkEnd w:id="570"/>
    <w:bookmarkStart w:name="z588" w:id="571"/>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571"/>
    <w:bookmarkStart w:name="z589" w:id="572"/>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572"/>
    <w:bookmarkStart w:name="z590" w:id="573"/>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573"/>
    <w:bookmarkStart w:name="z591" w:id="574"/>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w:t>
      </w:r>
    </w:p>
    <w:bookmarkEnd w:id="574"/>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Start w:name="z592" w:id="575"/>
    <w:p>
      <w:pPr>
        <w:spacing w:after="0"/>
        <w:ind w:left="0"/>
        <w:jc w:val="left"/>
      </w:pPr>
      <w:r>
        <w:rPr>
          <w:rFonts w:ascii="Times New Roman"/>
          <w:b/>
          <w:i w:val="false"/>
          <w:color w:val="000000"/>
        </w:rPr>
        <w:t xml:space="preserve"> 5. Инспекцияны қайта ұйымдастыру және тарату</w:t>
      </w:r>
    </w:p>
    <w:bookmarkEnd w:id="575"/>
    <w:bookmarkStart w:name="z593" w:id="57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2014 жылғы 19 қарашадағы</w:t>
            </w:r>
            <w:r>
              <w:br/>
            </w:r>
            <w:r>
              <w:rPr>
                <w:rFonts w:ascii="Times New Roman"/>
                <w:b w:val="false"/>
                <w:i w:val="false"/>
                <w:color w:val="000000"/>
                <w:sz w:val="20"/>
              </w:rPr>
              <w:t>№ 161 бұйрығына</w:t>
            </w:r>
            <w:r>
              <w:br/>
            </w:r>
            <w:r>
              <w:rPr>
                <w:rFonts w:ascii="Times New Roman"/>
                <w:b w:val="false"/>
                <w:i w:val="false"/>
                <w:color w:val="000000"/>
                <w:sz w:val="20"/>
              </w:rPr>
              <w:t>9-қосымша</w:t>
            </w:r>
          </w:p>
        </w:tc>
      </w:tr>
    </w:tbl>
    <w:bookmarkStart w:name="z595" w:id="577"/>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Байланыс, ақпараттандыру және ақпарат комитетінің Қызылорда</w:t>
      </w:r>
      <w:r>
        <w:br/>
      </w:r>
      <w:r>
        <w:rPr>
          <w:rFonts w:ascii="Times New Roman"/>
          <w:b/>
          <w:i w:val="false"/>
          <w:color w:val="000000"/>
        </w:rPr>
        <w:t>облысы бойынша Байланыс және ақпараттандыру инспекциясы"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577"/>
    <w:bookmarkStart w:name="z597" w:id="578"/>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комитетінің Қызылорда облысы бойынша Байланыс және ақпараттандыру инспекциясы" мемлекеттік мекемесі (бұдан әрі – Инспекция) Қазақстан Республикасы Инвестициялар және даму министрлігінің Байланыс, ақпараттандыру және ақпарат комитетінің (бұдан әрі – Комитет) байланыс және ақпараттандыру саласындағы іске асыру, бақылау және қадағалау функцияларын жүзеге асыратын аумақтық органы болып табылады.</w:t>
      </w:r>
    </w:p>
    <w:bookmarkEnd w:id="578"/>
    <w:bookmarkStart w:name="z598" w:id="579"/>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Қазақстан Республикасы Үкіметінің және Қазақстан Республикасы Инвестициялар және даму министрлігінің актілеріне, өзге де нормативтік құқықтық актілерге, сондай-ақ осы Ережеге сәйкес жүзеге асырады.</w:t>
      </w:r>
    </w:p>
    <w:bookmarkEnd w:id="579"/>
    <w:bookmarkStart w:name="z599" w:id="580"/>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580"/>
    <w:bookmarkStart w:name="z600" w:id="581"/>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581"/>
    <w:bookmarkStart w:name="z601" w:id="582"/>
    <w:p>
      <w:pPr>
        <w:spacing w:after="0"/>
        <w:ind w:left="0"/>
        <w:jc w:val="both"/>
      </w:pP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p>
    <w:bookmarkEnd w:id="582"/>
    <w:bookmarkStart w:name="z602" w:id="583"/>
    <w:p>
      <w:pPr>
        <w:spacing w:after="0"/>
        <w:ind w:left="0"/>
        <w:jc w:val="both"/>
      </w:pPr>
      <w:r>
        <w:rPr>
          <w:rFonts w:ascii="Times New Roman"/>
          <w:b w:val="false"/>
          <w:i w:val="false"/>
          <w:color w:val="000000"/>
          <w:sz w:val="28"/>
        </w:rPr>
        <w:t>
      6. Егер заңнамаға сәйкес осыған уәкілетті болса, Инспекцияның мемлекет атынан азаматтық-құқықтық қатынастардың тарабы болады.</w:t>
      </w:r>
    </w:p>
    <w:bookmarkEnd w:id="583"/>
    <w:bookmarkStart w:name="z603" w:id="584"/>
    <w:p>
      <w:pPr>
        <w:spacing w:after="0"/>
        <w:ind w:left="0"/>
        <w:jc w:val="both"/>
      </w:pPr>
      <w:r>
        <w:rPr>
          <w:rFonts w:ascii="Times New Roman"/>
          <w:b w:val="false"/>
          <w:i w:val="false"/>
          <w:color w:val="000000"/>
          <w:sz w:val="28"/>
        </w:rPr>
        <w:t xml:space="preserve">
      7. Инспекция өз құзыретіндегі мәселелер бойынша Инспекция басшысының бұйрықтарымен ресімделген шешімдер қабылдайды. </w:t>
      </w:r>
    </w:p>
    <w:bookmarkEnd w:id="584"/>
    <w:bookmarkStart w:name="z604" w:id="585"/>
    <w:p>
      <w:pPr>
        <w:spacing w:after="0"/>
        <w:ind w:left="0"/>
        <w:jc w:val="both"/>
      </w:pPr>
      <w:r>
        <w:rPr>
          <w:rFonts w:ascii="Times New Roman"/>
          <w:b w:val="false"/>
          <w:i w:val="false"/>
          <w:color w:val="000000"/>
          <w:sz w:val="28"/>
        </w:rPr>
        <w:t>
      8. Құрылымы және штаттық санының шегі Қазақстан Республикасының заңнамасына сәйкес бекітіледі.</w:t>
      </w:r>
    </w:p>
    <w:bookmarkEnd w:id="585"/>
    <w:bookmarkStart w:name="z605" w:id="586"/>
    <w:p>
      <w:pPr>
        <w:spacing w:after="0"/>
        <w:ind w:left="0"/>
        <w:jc w:val="both"/>
      </w:pPr>
      <w:r>
        <w:rPr>
          <w:rFonts w:ascii="Times New Roman"/>
          <w:b w:val="false"/>
          <w:i w:val="false"/>
          <w:color w:val="000000"/>
          <w:sz w:val="28"/>
        </w:rPr>
        <w:t>
      9. Инспекцияның орналасқан жері: Қазақстан Республикасы, 120000, Қызылорда облысы, Қызылорда қаласы, Әйтеке би көшесі, 36 а.</w:t>
      </w:r>
    </w:p>
    <w:bookmarkEnd w:id="586"/>
    <w:bookmarkStart w:name="z606" w:id="587"/>
    <w:p>
      <w:pPr>
        <w:spacing w:after="0"/>
        <w:ind w:left="0"/>
        <w:jc w:val="both"/>
      </w:pPr>
      <w:r>
        <w:rPr>
          <w:rFonts w:ascii="Times New Roman"/>
          <w:b w:val="false"/>
          <w:i w:val="false"/>
          <w:color w:val="000000"/>
          <w:sz w:val="28"/>
        </w:rPr>
        <w:t>
      10. Мемлекеттік органның толық атауы – "Қазақстан Республикасы Инвестициялар және даму министрлігінің Байланыс, ақпараттандыру және ақпарат комитетінің Қызылорда облысы бойынша Байланыс және ақпараттандыру инспекциясы" республикалық мемлекеттік мекемесі.</w:t>
      </w:r>
    </w:p>
    <w:bookmarkEnd w:id="587"/>
    <w:bookmarkStart w:name="z607" w:id="588"/>
    <w:p>
      <w:pPr>
        <w:spacing w:after="0"/>
        <w:ind w:left="0"/>
        <w:jc w:val="both"/>
      </w:pPr>
      <w:r>
        <w:rPr>
          <w:rFonts w:ascii="Times New Roman"/>
          <w:b w:val="false"/>
          <w:i w:val="false"/>
          <w:color w:val="000000"/>
          <w:sz w:val="28"/>
        </w:rPr>
        <w:t>
      11. Осы Ереже Инспекцияның құрылтай құжаты болып табылады.</w:t>
      </w:r>
    </w:p>
    <w:bookmarkEnd w:id="588"/>
    <w:bookmarkStart w:name="z608" w:id="589"/>
    <w:p>
      <w:pPr>
        <w:spacing w:after="0"/>
        <w:ind w:left="0"/>
        <w:jc w:val="both"/>
      </w:pPr>
      <w:r>
        <w:rPr>
          <w:rFonts w:ascii="Times New Roman"/>
          <w:b w:val="false"/>
          <w:i w:val="false"/>
          <w:color w:val="000000"/>
          <w:sz w:val="28"/>
        </w:rPr>
        <w:t>
      12. Инспекцияның қызметін қаржыландыру республикалық бюджет қаражаты есебінен жүзеге асырылады.</w:t>
      </w:r>
    </w:p>
    <w:bookmarkEnd w:id="589"/>
    <w:bookmarkStart w:name="z609" w:id="590"/>
    <w:p>
      <w:pPr>
        <w:spacing w:after="0"/>
        <w:ind w:left="0"/>
        <w:jc w:val="both"/>
      </w:pPr>
      <w:r>
        <w:rPr>
          <w:rFonts w:ascii="Times New Roman"/>
          <w:b w:val="false"/>
          <w:i w:val="false"/>
          <w:color w:val="000000"/>
          <w:sz w:val="28"/>
        </w:rPr>
        <w:t>
      13. Инспекцияға Инспекцияның функциялары болып табылатын міндеттерді орындау мәніне кәсіпкерлік субъектілерімен шарттық қатынастарға түсуге болмайды.</w:t>
      </w:r>
    </w:p>
    <w:bookmarkEnd w:id="590"/>
    <w:bookmarkStart w:name="z610" w:id="591"/>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591"/>
    <w:bookmarkStart w:name="z611" w:id="592"/>
    <w:p>
      <w:pPr>
        <w:spacing w:after="0"/>
        <w:ind w:left="0"/>
        <w:jc w:val="both"/>
      </w:pPr>
      <w:r>
        <w:rPr>
          <w:rFonts w:ascii="Times New Roman"/>
          <w:b w:val="false"/>
          <w:i w:val="false"/>
          <w:color w:val="000000"/>
          <w:sz w:val="28"/>
        </w:rPr>
        <w:t>
      13. Инспекцияның негізгі міндеттері байланыс және ақпараттандыру салаларында мемлекеттiк саясатты қалыптастыруға және iске асыруға қатысу болып табылады.</w:t>
      </w:r>
    </w:p>
    <w:bookmarkEnd w:id="592"/>
    <w:bookmarkStart w:name="z612" w:id="593"/>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593"/>
    <w:bookmarkStart w:name="z613" w:id="594"/>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594"/>
    <w:bookmarkStart w:name="z614" w:id="595"/>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595"/>
    <w:bookmarkStart w:name="z615" w:id="596"/>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596"/>
    <w:bookmarkStart w:name="z616" w:id="597"/>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597"/>
    <w:bookmarkStart w:name="z617" w:id="598"/>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598"/>
    <w:bookmarkStart w:name="z618" w:id="599"/>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599"/>
    <w:bookmarkStart w:name="z619" w:id="600"/>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600"/>
    <w:bookmarkStart w:name="z620" w:id="601"/>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601"/>
    <w:bookmarkStart w:name="z621" w:id="602"/>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602"/>
    <w:bookmarkStart w:name="z622" w:id="603"/>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603"/>
    <w:bookmarkStart w:name="z623" w:id="604"/>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604"/>
    <w:bookmarkStart w:name="z624" w:id="605"/>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605"/>
    <w:bookmarkStart w:name="z625" w:id="606"/>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606"/>
    <w:bookmarkStart w:name="z626" w:id="607"/>
    <w:p>
      <w:pPr>
        <w:spacing w:after="0"/>
        <w:ind w:left="0"/>
        <w:jc w:val="both"/>
      </w:pP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p>
    <w:bookmarkEnd w:id="607"/>
    <w:bookmarkStart w:name="z627" w:id="608"/>
    <w:p>
      <w:pPr>
        <w:spacing w:after="0"/>
        <w:ind w:left="0"/>
        <w:jc w:val="both"/>
      </w:pPr>
      <w:r>
        <w:rPr>
          <w:rFonts w:ascii="Times New Roman"/>
          <w:b w:val="false"/>
          <w:i w:val="false"/>
          <w:color w:val="000000"/>
          <w:sz w:val="28"/>
        </w:rPr>
        <w:t>
      15) пошта байланысы қызметтерін көрсету жөніндегі Қазақстан Республикасының заңнамасын сақтауын бақылауды жүзеге асыру;</w:t>
      </w:r>
    </w:p>
    <w:bookmarkEnd w:id="608"/>
    <w:bookmarkStart w:name="z628" w:id="609"/>
    <w:p>
      <w:pPr>
        <w:spacing w:after="0"/>
        <w:ind w:left="0"/>
        <w:jc w:val="both"/>
      </w:pPr>
      <w:r>
        <w:rPr>
          <w:rFonts w:ascii="Times New Roman"/>
          <w:b w:val="false"/>
          <w:i w:val="false"/>
          <w:color w:val="000000"/>
          <w:sz w:val="28"/>
        </w:rPr>
        <w:t>
      16)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p>
    <w:bookmarkEnd w:id="609"/>
    <w:bookmarkStart w:name="z629" w:id="610"/>
    <w:p>
      <w:pPr>
        <w:spacing w:after="0"/>
        <w:ind w:left="0"/>
        <w:jc w:val="both"/>
      </w:pPr>
      <w:r>
        <w:rPr>
          <w:rFonts w:ascii="Times New Roman"/>
          <w:b w:val="false"/>
          <w:i w:val="false"/>
          <w:color w:val="000000"/>
          <w:sz w:val="28"/>
        </w:rPr>
        <w:t>
      17) мемлекеттік ақпараттық жүйелерді пайдалануға (өнеркәсіптік пайдалануға) қабылдау жөніндегі іс-шараларға қатысу;</w:t>
      </w:r>
    </w:p>
    <w:bookmarkEnd w:id="610"/>
    <w:bookmarkStart w:name="z630" w:id="611"/>
    <w:p>
      <w:pPr>
        <w:spacing w:after="0"/>
        <w:ind w:left="0"/>
        <w:jc w:val="both"/>
      </w:pPr>
      <w:r>
        <w:rPr>
          <w:rFonts w:ascii="Times New Roman"/>
          <w:b w:val="false"/>
          <w:i w:val="false"/>
          <w:color w:val="000000"/>
          <w:sz w:val="28"/>
        </w:rPr>
        <w:t>
      18)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p>
    <w:bookmarkEnd w:id="611"/>
    <w:bookmarkStart w:name="z631" w:id="612"/>
    <w:p>
      <w:pPr>
        <w:spacing w:after="0"/>
        <w:ind w:left="0"/>
        <w:jc w:val="both"/>
      </w:pPr>
      <w:r>
        <w:rPr>
          <w:rFonts w:ascii="Times New Roman"/>
          <w:b w:val="false"/>
          <w:i w:val="false"/>
          <w:color w:val="000000"/>
          <w:sz w:val="28"/>
        </w:rPr>
        <w:t>
      19) Қазақстан Республикасының заңдарына сәйкес өзге де мәселелер жатады.</w:t>
      </w:r>
    </w:p>
    <w:bookmarkEnd w:id="612"/>
    <w:bookmarkStart w:name="z632" w:id="613"/>
    <w:p>
      <w:pPr>
        <w:spacing w:after="0"/>
        <w:ind w:left="0"/>
        <w:jc w:val="both"/>
      </w:pPr>
      <w:r>
        <w:rPr>
          <w:rFonts w:ascii="Times New Roman"/>
          <w:b w:val="false"/>
          <w:i w:val="false"/>
          <w:color w:val="000000"/>
          <w:sz w:val="28"/>
        </w:rPr>
        <w:t>
      15. Инспекцияның құқықтары:</w:t>
      </w:r>
    </w:p>
    <w:bookmarkEnd w:id="613"/>
    <w:bookmarkStart w:name="z633" w:id="614"/>
    <w:p>
      <w:pPr>
        <w:spacing w:after="0"/>
        <w:ind w:left="0"/>
        <w:jc w:val="both"/>
      </w:pPr>
      <w:r>
        <w:rPr>
          <w:rFonts w:ascii="Times New Roman"/>
          <w:b w:val="false"/>
          <w:i w:val="false"/>
          <w:color w:val="000000"/>
          <w:sz w:val="28"/>
        </w:rPr>
        <w:t>
      1) жеке және заңды тұлғалардан Инспекцияға жүктелген функциялар мен міндеттерді жүзеге асыруға қажетті ақпаратты сұратуға және алуға;</w:t>
      </w:r>
    </w:p>
    <w:bookmarkEnd w:id="614"/>
    <w:bookmarkStart w:name="z634" w:id="615"/>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615"/>
    <w:bookmarkStart w:name="z635" w:id="616"/>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616"/>
    <w:bookmarkStart w:name="z636" w:id="617"/>
    <w:p>
      <w:pPr>
        <w:spacing w:after="0"/>
        <w:ind w:left="0"/>
        <w:jc w:val="both"/>
      </w:pPr>
      <w:r>
        <w:rPr>
          <w:rFonts w:ascii="Times New Roman"/>
          <w:b w:val="false"/>
          <w:i w:val="false"/>
          <w:color w:val="000000"/>
          <w:sz w:val="28"/>
        </w:rPr>
        <w:t xml:space="preserve">
      4) сотқа талап-арыздармен жүгінуге, оның қаралуына қатысуға; </w:t>
      </w:r>
    </w:p>
    <w:bookmarkEnd w:id="617"/>
    <w:bookmarkStart w:name="z637" w:id="618"/>
    <w:p>
      <w:pPr>
        <w:spacing w:after="0"/>
        <w:ind w:left="0"/>
        <w:jc w:val="both"/>
      </w:pPr>
      <w:r>
        <w:rPr>
          <w:rFonts w:ascii="Times New Roman"/>
          <w:b w:val="false"/>
          <w:i w:val="false"/>
          <w:color w:val="000000"/>
          <w:sz w:val="28"/>
        </w:rPr>
        <w:t xml:space="preserve">
      5) өз құзыреті шегінде сараптамалар мен консультациялар жүргізу үшін сарапшылардың, мамандардың, сондай-ақ өзге мемлекеттік органдардың және өзге де ұйымдар қызметкерлерін тартуға; </w:t>
      </w:r>
    </w:p>
    <w:bookmarkEnd w:id="618"/>
    <w:bookmarkStart w:name="z638" w:id="619"/>
    <w:p>
      <w:pPr>
        <w:spacing w:after="0"/>
        <w:ind w:left="0"/>
        <w:jc w:val="both"/>
      </w:pPr>
      <w:r>
        <w:rPr>
          <w:rFonts w:ascii="Times New Roman"/>
          <w:b w:val="false"/>
          <w:i w:val="false"/>
          <w:color w:val="000000"/>
          <w:sz w:val="28"/>
        </w:rPr>
        <w:t xml:space="preserve">
      6) Қазақстан Республикасының заңнамасына сәйкес өзге де құқықтарды жүзеге асыруға құқылы. </w:t>
      </w:r>
    </w:p>
    <w:bookmarkEnd w:id="619"/>
    <w:bookmarkStart w:name="z639" w:id="620"/>
    <w:p>
      <w:pPr>
        <w:spacing w:after="0"/>
        <w:ind w:left="0"/>
        <w:jc w:val="both"/>
      </w:pPr>
      <w:r>
        <w:rPr>
          <w:rFonts w:ascii="Times New Roman"/>
          <w:b w:val="false"/>
          <w:i w:val="false"/>
          <w:color w:val="000000"/>
          <w:sz w:val="28"/>
        </w:rPr>
        <w:t>
      16. Инспекцияның міндеттеріне:</w:t>
      </w:r>
    </w:p>
    <w:bookmarkEnd w:id="620"/>
    <w:bookmarkStart w:name="z640" w:id="621"/>
    <w:p>
      <w:pPr>
        <w:spacing w:after="0"/>
        <w:ind w:left="0"/>
        <w:jc w:val="both"/>
      </w:pPr>
      <w:r>
        <w:rPr>
          <w:rFonts w:ascii="Times New Roman"/>
          <w:b w:val="false"/>
          <w:i w:val="false"/>
          <w:color w:val="000000"/>
          <w:sz w:val="28"/>
        </w:rPr>
        <w:t>
      1) Инспекцияға жүктелген міндеттері мен функцияларды іске асыруды қамтамасыз ету;</w:t>
      </w:r>
    </w:p>
    <w:bookmarkEnd w:id="621"/>
    <w:bookmarkStart w:name="z641" w:id="622"/>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622"/>
    <w:bookmarkStart w:name="z642" w:id="623"/>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әзірлеу;</w:t>
      </w:r>
    </w:p>
    <w:bookmarkEnd w:id="623"/>
    <w:bookmarkStart w:name="z643" w:id="624"/>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624"/>
    <w:bookmarkStart w:name="z644" w:id="625"/>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625"/>
    <w:bookmarkStart w:name="z645" w:id="626"/>
    <w:p>
      <w:pPr>
        <w:spacing w:after="0"/>
        <w:ind w:left="0"/>
        <w:jc w:val="left"/>
      </w:pPr>
      <w:r>
        <w:rPr>
          <w:rFonts w:ascii="Times New Roman"/>
          <w:b/>
          <w:i w:val="false"/>
          <w:color w:val="000000"/>
        </w:rPr>
        <w:t xml:space="preserve"> 3. Инспекцияның мүлкі</w:t>
      </w:r>
    </w:p>
    <w:bookmarkEnd w:id="626"/>
    <w:bookmarkStart w:name="z646" w:id="627"/>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627"/>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Start w:name="z647" w:id="628"/>
    <w:p>
      <w:pPr>
        <w:spacing w:after="0"/>
        <w:ind w:left="0"/>
        <w:jc w:val="both"/>
      </w:pPr>
      <w:r>
        <w:rPr>
          <w:rFonts w:ascii="Times New Roman"/>
          <w:b w:val="false"/>
          <w:i w:val="false"/>
          <w:color w:val="000000"/>
          <w:sz w:val="28"/>
        </w:rPr>
        <w:t>
      18. Инспекцияның мүлкі республикалық меншікке жатады.</w:t>
      </w:r>
    </w:p>
    <w:bookmarkEnd w:id="628"/>
    <w:bookmarkStart w:name="z648" w:id="629"/>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629"/>
    <w:bookmarkStart w:name="z649" w:id="630"/>
    <w:p>
      <w:pPr>
        <w:spacing w:after="0"/>
        <w:ind w:left="0"/>
        <w:jc w:val="left"/>
      </w:pPr>
      <w:r>
        <w:rPr>
          <w:rFonts w:ascii="Times New Roman"/>
          <w:b/>
          <w:i w:val="false"/>
          <w:color w:val="000000"/>
        </w:rPr>
        <w:t xml:space="preserve"> 4. Инспекцияның қызметін ұйымдастыру</w:t>
      </w:r>
    </w:p>
    <w:bookmarkEnd w:id="630"/>
    <w:bookmarkStart w:name="z650" w:id="631"/>
    <w:p>
      <w:pPr>
        <w:spacing w:after="0"/>
        <w:ind w:left="0"/>
        <w:jc w:val="both"/>
      </w:pPr>
      <w:r>
        <w:rPr>
          <w:rFonts w:ascii="Times New Roman"/>
          <w:b w:val="false"/>
          <w:i w:val="false"/>
          <w:color w:val="000000"/>
          <w:sz w:val="28"/>
        </w:rPr>
        <w:t>
      20. Инспекцияны Қазақстан Республикасы Инвестициялар және даму министрімен келісілгеннен кейін, Қазақстан Республикасы Инвестициялар және даму министрлігінің жауапты хатшымен қызметке тағайындалатын және қызметтен босатылатын басшы басқарады.</w:t>
      </w:r>
    </w:p>
    <w:bookmarkEnd w:id="631"/>
    <w:bookmarkStart w:name="z651" w:id="632"/>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632"/>
    <w:bookmarkStart w:name="z652" w:id="633"/>
    <w:p>
      <w:pPr>
        <w:spacing w:after="0"/>
        <w:ind w:left="0"/>
        <w:jc w:val="both"/>
      </w:pPr>
      <w:r>
        <w:rPr>
          <w:rFonts w:ascii="Times New Roman"/>
          <w:b w:val="false"/>
          <w:i w:val="false"/>
          <w:color w:val="000000"/>
          <w:sz w:val="28"/>
        </w:rPr>
        <w:t>
      22. Осы мақсатта Инспекцияның басшысы:</w:t>
      </w:r>
    </w:p>
    <w:bookmarkEnd w:id="633"/>
    <w:bookmarkStart w:name="z653" w:id="634"/>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634"/>
    <w:bookmarkStart w:name="z654" w:id="635"/>
    <w:p>
      <w:pPr>
        <w:spacing w:after="0"/>
        <w:ind w:left="0"/>
        <w:jc w:val="both"/>
      </w:pPr>
      <w:r>
        <w:rPr>
          <w:rFonts w:ascii="Times New Roman"/>
          <w:b w:val="false"/>
          <w:i w:val="false"/>
          <w:color w:val="000000"/>
          <w:sz w:val="28"/>
        </w:rPr>
        <w:t xml:space="preserve">
      2) Инспекция қызметкерлерінің міндеттері мен өкілеттіктерін анықтайды; </w:t>
      </w:r>
    </w:p>
    <w:bookmarkEnd w:id="635"/>
    <w:bookmarkStart w:name="z655" w:id="636"/>
    <w:p>
      <w:pPr>
        <w:spacing w:after="0"/>
        <w:ind w:left="0"/>
        <w:jc w:val="both"/>
      </w:pPr>
      <w:r>
        <w:rPr>
          <w:rFonts w:ascii="Times New Roman"/>
          <w:b w:val="false"/>
          <w:i w:val="false"/>
          <w:color w:val="000000"/>
          <w:sz w:val="28"/>
        </w:rPr>
        <w:t xml:space="preserve">
      3) Қазақстан Республикасының заңнамасына сәйкес Инспекцияның қызметкерлерін лауазымға тағайындайды және лауазымнан босатады; </w:t>
      </w:r>
    </w:p>
    <w:bookmarkEnd w:id="636"/>
    <w:bookmarkStart w:name="z656" w:id="637"/>
    <w:p>
      <w:pPr>
        <w:spacing w:after="0"/>
        <w:ind w:left="0"/>
        <w:jc w:val="both"/>
      </w:pPr>
      <w:r>
        <w:rPr>
          <w:rFonts w:ascii="Times New Roman"/>
          <w:b w:val="false"/>
          <w:i w:val="false"/>
          <w:color w:val="000000"/>
          <w:sz w:val="28"/>
        </w:rPr>
        <w:t xml:space="preserve">
      4) мемлекеттік органдар мен өзге ұйымдарда Инспекцияны таныстырады; </w:t>
      </w:r>
    </w:p>
    <w:bookmarkEnd w:id="637"/>
    <w:bookmarkStart w:name="z657" w:id="638"/>
    <w:p>
      <w:pPr>
        <w:spacing w:after="0"/>
        <w:ind w:left="0"/>
        <w:jc w:val="both"/>
      </w:pPr>
      <w:r>
        <w:rPr>
          <w:rFonts w:ascii="Times New Roman"/>
          <w:b w:val="false"/>
          <w:i w:val="false"/>
          <w:color w:val="000000"/>
          <w:sz w:val="28"/>
        </w:rPr>
        <w:t xml:space="preserve">
      5) заңнамада белгіленген тәртіпте Инспекцияның қызметкерлерін көтермелейді, сондай-ақ тәртіптік жаза қолданады; </w:t>
      </w:r>
    </w:p>
    <w:bookmarkEnd w:id="638"/>
    <w:bookmarkStart w:name="z658" w:id="639"/>
    <w:p>
      <w:pPr>
        <w:spacing w:after="0"/>
        <w:ind w:left="0"/>
        <w:jc w:val="both"/>
      </w:pPr>
      <w:r>
        <w:rPr>
          <w:rFonts w:ascii="Times New Roman"/>
          <w:b w:val="false"/>
          <w:i w:val="false"/>
          <w:color w:val="000000"/>
          <w:sz w:val="28"/>
        </w:rPr>
        <w:t xml:space="preserve">
      6) Қазақстан Республикасының заңнамаларына сәйкес өзге де өкілеттіктерді жүзеге асырады. </w:t>
      </w:r>
    </w:p>
    <w:bookmarkEnd w:id="639"/>
    <w:bookmarkStart w:name="z659" w:id="640"/>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 құрылады:</w:t>
      </w:r>
    </w:p>
    <w:bookmarkEnd w:id="640"/>
    <w:bookmarkStart w:name="z660" w:id="641"/>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641"/>
    <w:bookmarkStart w:name="z661" w:id="642"/>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642"/>
    <w:bookmarkStart w:name="z662" w:id="643"/>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643"/>
    <w:bookmarkStart w:name="z663" w:id="644"/>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w:t>
      </w:r>
    </w:p>
    <w:bookmarkEnd w:id="644"/>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Start w:name="z664" w:id="645"/>
    <w:p>
      <w:pPr>
        <w:spacing w:after="0"/>
        <w:ind w:left="0"/>
        <w:jc w:val="left"/>
      </w:pPr>
      <w:r>
        <w:rPr>
          <w:rFonts w:ascii="Times New Roman"/>
          <w:b/>
          <w:i w:val="false"/>
          <w:color w:val="000000"/>
        </w:rPr>
        <w:t xml:space="preserve"> 5. Инспекцияны қайта ұйымдастыру және тарату</w:t>
      </w:r>
    </w:p>
    <w:bookmarkEnd w:id="645"/>
    <w:bookmarkStart w:name="z665" w:id="64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6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2014 жылғы 19 қарашадағы</w:t>
            </w:r>
            <w:r>
              <w:br/>
            </w:r>
            <w:r>
              <w:rPr>
                <w:rFonts w:ascii="Times New Roman"/>
                <w:b w:val="false"/>
                <w:i w:val="false"/>
                <w:color w:val="000000"/>
                <w:sz w:val="20"/>
              </w:rPr>
              <w:t>№ 161 бұйрығына</w:t>
            </w:r>
            <w:r>
              <w:br/>
            </w:r>
            <w:r>
              <w:rPr>
                <w:rFonts w:ascii="Times New Roman"/>
                <w:b w:val="false"/>
                <w:i w:val="false"/>
                <w:color w:val="000000"/>
                <w:sz w:val="20"/>
              </w:rPr>
              <w:t>10-қосымша</w:t>
            </w:r>
          </w:p>
        </w:tc>
      </w:tr>
    </w:tbl>
    <w:bookmarkStart w:name="z667" w:id="647"/>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Байланыс, ақпараттандыру және ақпарат комитетінің Қостанай</w:t>
      </w:r>
      <w:r>
        <w:br/>
      </w:r>
      <w:r>
        <w:rPr>
          <w:rFonts w:ascii="Times New Roman"/>
          <w:b/>
          <w:i w:val="false"/>
          <w:color w:val="000000"/>
        </w:rPr>
        <w:t>облысы бойынша Байланыс және ақпараттандыру инспекциясы"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647"/>
    <w:bookmarkStart w:name="z669" w:id="648"/>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комитетінің Қостанай облысы бойынша Байланыс және ақпараттандыру инспекциясы" мемлекеттік мекемесі (бұдан әрі – Инспекция) Қазақстан Республикасы Инвестициялар және даму министрлігінің Байланыс, ақпараттандыру және ақпарат комитетінің (бұдан әрі – Комитет) байланыс және ақпараттандыру саласындағы іске асыру, бақылау және қадағалау функцияларын жүзеге асыратын аумақтық органы болып табылады.</w:t>
      </w:r>
    </w:p>
    <w:bookmarkEnd w:id="648"/>
    <w:bookmarkStart w:name="z670" w:id="649"/>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Қазақстан Республикасы Үкіметінің және Қазақстан Республикасы Инвестициялар және даму министрлігінің актілеріне, өзге де нормативтік құқықтық актілерге, сондай-ақ осы Ережеге сәйкес жүзеге асырады.</w:t>
      </w:r>
    </w:p>
    <w:bookmarkEnd w:id="649"/>
    <w:bookmarkStart w:name="z671" w:id="650"/>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650"/>
    <w:bookmarkStart w:name="z672" w:id="651"/>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651"/>
    <w:bookmarkStart w:name="z673" w:id="652"/>
    <w:p>
      <w:pPr>
        <w:spacing w:after="0"/>
        <w:ind w:left="0"/>
        <w:jc w:val="both"/>
      </w:pP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p>
    <w:bookmarkEnd w:id="652"/>
    <w:bookmarkStart w:name="z674" w:id="653"/>
    <w:p>
      <w:pPr>
        <w:spacing w:after="0"/>
        <w:ind w:left="0"/>
        <w:jc w:val="both"/>
      </w:pPr>
      <w:r>
        <w:rPr>
          <w:rFonts w:ascii="Times New Roman"/>
          <w:b w:val="false"/>
          <w:i w:val="false"/>
          <w:color w:val="000000"/>
          <w:sz w:val="28"/>
        </w:rPr>
        <w:t xml:space="preserve">
      6. Инспекция өз құзыретіндегі мәселелер бойынша Инспекция басшысының бұйрықтарымен ресімделген шешімдер қабылдайды. </w:t>
      </w:r>
    </w:p>
    <w:bookmarkEnd w:id="653"/>
    <w:bookmarkStart w:name="z675" w:id="654"/>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654"/>
    <w:bookmarkStart w:name="z676" w:id="655"/>
    <w:p>
      <w:pPr>
        <w:spacing w:after="0"/>
        <w:ind w:left="0"/>
        <w:jc w:val="both"/>
      </w:pPr>
      <w:r>
        <w:rPr>
          <w:rFonts w:ascii="Times New Roman"/>
          <w:b w:val="false"/>
          <w:i w:val="false"/>
          <w:color w:val="000000"/>
          <w:sz w:val="28"/>
        </w:rPr>
        <w:t>
      8. Инспекцияның орналасқан жері: Қазақстан Республикасы, 110000, Қостанай облысы, Қостанай қаласы, Темірбаев көшесі, 14, 58-59 пәтер.</w:t>
      </w:r>
    </w:p>
    <w:bookmarkEnd w:id="655"/>
    <w:bookmarkStart w:name="z677" w:id="656"/>
    <w:p>
      <w:pPr>
        <w:spacing w:after="0"/>
        <w:ind w:left="0"/>
        <w:jc w:val="both"/>
      </w:pPr>
      <w:r>
        <w:rPr>
          <w:rFonts w:ascii="Times New Roman"/>
          <w:b w:val="false"/>
          <w:i w:val="false"/>
          <w:color w:val="000000"/>
          <w:sz w:val="28"/>
        </w:rPr>
        <w:t>
      9. Мемлекеттік органның толық атауы – "Қазақстан Республикасы Инвестициялар және даму министрлігінің Байланыс, ақпараттандыру және ақпарат комитетінің Қостанай облысы бойынша Байланыс және ақпараттандыру инспекциясы" республикалық мемлекеттік мекемесі.</w:t>
      </w:r>
    </w:p>
    <w:bookmarkEnd w:id="656"/>
    <w:bookmarkStart w:name="z678" w:id="65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657"/>
    <w:bookmarkStart w:name="z679" w:id="658"/>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658"/>
    <w:bookmarkStart w:name="z680" w:id="659"/>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мәніне кәсіпкерлік субъектілерімен шарттық қатынастарға түсуге болмайды.</w:t>
      </w:r>
    </w:p>
    <w:bookmarkEnd w:id="659"/>
    <w:bookmarkStart w:name="z681" w:id="660"/>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660"/>
    <w:bookmarkStart w:name="z682" w:id="661"/>
    <w:p>
      <w:pPr>
        <w:spacing w:after="0"/>
        <w:ind w:left="0"/>
        <w:jc w:val="both"/>
      </w:pPr>
      <w:r>
        <w:rPr>
          <w:rFonts w:ascii="Times New Roman"/>
          <w:b w:val="false"/>
          <w:i w:val="false"/>
          <w:color w:val="000000"/>
          <w:sz w:val="28"/>
        </w:rPr>
        <w:t>
      13. Инспекцияның негізгі міндеттері байланыс және ақпараттандыру салаларында мемлекеттiк саясатты қалыптастыруға және iске асыруға қатысу болып табылады.</w:t>
      </w:r>
    </w:p>
    <w:bookmarkEnd w:id="661"/>
    <w:bookmarkStart w:name="z683" w:id="662"/>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662"/>
    <w:bookmarkStart w:name="z684" w:id="663"/>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663"/>
    <w:bookmarkStart w:name="z685" w:id="664"/>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664"/>
    <w:bookmarkStart w:name="z686" w:id="665"/>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665"/>
    <w:bookmarkStart w:name="z687" w:id="666"/>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666"/>
    <w:bookmarkStart w:name="z688" w:id="667"/>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667"/>
    <w:bookmarkStart w:name="z689" w:id="668"/>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668"/>
    <w:bookmarkStart w:name="z690" w:id="669"/>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669"/>
    <w:bookmarkStart w:name="z691" w:id="670"/>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670"/>
    <w:bookmarkStart w:name="z692" w:id="671"/>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671"/>
    <w:bookmarkStart w:name="z693" w:id="672"/>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672"/>
    <w:bookmarkStart w:name="z694" w:id="673"/>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673"/>
    <w:bookmarkStart w:name="z695" w:id="674"/>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674"/>
    <w:bookmarkStart w:name="z696" w:id="675"/>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675"/>
    <w:bookmarkStart w:name="z697" w:id="676"/>
    <w:p>
      <w:pPr>
        <w:spacing w:after="0"/>
        <w:ind w:left="0"/>
        <w:jc w:val="both"/>
      </w:pP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p>
    <w:bookmarkEnd w:id="676"/>
    <w:bookmarkStart w:name="z698" w:id="677"/>
    <w:p>
      <w:pPr>
        <w:spacing w:after="0"/>
        <w:ind w:left="0"/>
        <w:jc w:val="both"/>
      </w:pPr>
      <w:r>
        <w:rPr>
          <w:rFonts w:ascii="Times New Roman"/>
          <w:b w:val="false"/>
          <w:i w:val="false"/>
          <w:color w:val="000000"/>
          <w:sz w:val="28"/>
        </w:rPr>
        <w:t>
      15) пошта байланысы қызметтерін көрсету жөніндегі Қазақстан Республикасының заңнамасын сақтауын бақылауды жүзеге асыру;</w:t>
      </w:r>
    </w:p>
    <w:bookmarkEnd w:id="677"/>
    <w:bookmarkStart w:name="z699" w:id="678"/>
    <w:p>
      <w:pPr>
        <w:spacing w:after="0"/>
        <w:ind w:left="0"/>
        <w:jc w:val="both"/>
      </w:pPr>
      <w:r>
        <w:rPr>
          <w:rFonts w:ascii="Times New Roman"/>
          <w:b w:val="false"/>
          <w:i w:val="false"/>
          <w:color w:val="000000"/>
          <w:sz w:val="28"/>
        </w:rPr>
        <w:t>
      16)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p>
    <w:bookmarkEnd w:id="678"/>
    <w:bookmarkStart w:name="z700" w:id="679"/>
    <w:p>
      <w:pPr>
        <w:spacing w:after="0"/>
        <w:ind w:left="0"/>
        <w:jc w:val="both"/>
      </w:pPr>
      <w:r>
        <w:rPr>
          <w:rFonts w:ascii="Times New Roman"/>
          <w:b w:val="false"/>
          <w:i w:val="false"/>
          <w:color w:val="000000"/>
          <w:sz w:val="28"/>
        </w:rPr>
        <w:t>
      17) мемлекеттік ақпараттық жүйелерді пайдалануға (өнеркәсіптік пайдалануға) қабылдау жөніндегі іс-шараларға қатысу;</w:t>
      </w:r>
    </w:p>
    <w:bookmarkEnd w:id="679"/>
    <w:bookmarkStart w:name="z701" w:id="680"/>
    <w:p>
      <w:pPr>
        <w:spacing w:after="0"/>
        <w:ind w:left="0"/>
        <w:jc w:val="both"/>
      </w:pPr>
      <w:r>
        <w:rPr>
          <w:rFonts w:ascii="Times New Roman"/>
          <w:b w:val="false"/>
          <w:i w:val="false"/>
          <w:color w:val="000000"/>
          <w:sz w:val="28"/>
        </w:rPr>
        <w:t>
      18)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p>
    <w:bookmarkEnd w:id="680"/>
    <w:bookmarkStart w:name="z702" w:id="681"/>
    <w:p>
      <w:pPr>
        <w:spacing w:after="0"/>
        <w:ind w:left="0"/>
        <w:jc w:val="both"/>
      </w:pPr>
      <w:r>
        <w:rPr>
          <w:rFonts w:ascii="Times New Roman"/>
          <w:b w:val="false"/>
          <w:i w:val="false"/>
          <w:color w:val="000000"/>
          <w:sz w:val="28"/>
        </w:rPr>
        <w:t>
      19) Қазақстан Республикасының заңдарына сәйкес өзге де мәселелер жатады.</w:t>
      </w:r>
    </w:p>
    <w:bookmarkEnd w:id="681"/>
    <w:bookmarkStart w:name="z703" w:id="682"/>
    <w:p>
      <w:pPr>
        <w:spacing w:after="0"/>
        <w:ind w:left="0"/>
        <w:jc w:val="both"/>
      </w:pPr>
      <w:r>
        <w:rPr>
          <w:rFonts w:ascii="Times New Roman"/>
          <w:b w:val="false"/>
          <w:i w:val="false"/>
          <w:color w:val="000000"/>
          <w:sz w:val="28"/>
        </w:rPr>
        <w:t>
      15. Инспекцияның құқықтары:</w:t>
      </w:r>
    </w:p>
    <w:bookmarkEnd w:id="682"/>
    <w:bookmarkStart w:name="z704" w:id="683"/>
    <w:p>
      <w:pPr>
        <w:spacing w:after="0"/>
        <w:ind w:left="0"/>
        <w:jc w:val="both"/>
      </w:pPr>
      <w:r>
        <w:rPr>
          <w:rFonts w:ascii="Times New Roman"/>
          <w:b w:val="false"/>
          <w:i w:val="false"/>
          <w:color w:val="000000"/>
          <w:sz w:val="28"/>
        </w:rPr>
        <w:t>
      1) жеке және заңды тұлғалардан Инспекцияға жүктелген функциялар мен міндеттерді жүзеге асыруға қажетті ақпаратты сұратуға және алуға;</w:t>
      </w:r>
    </w:p>
    <w:bookmarkEnd w:id="683"/>
    <w:bookmarkStart w:name="z705" w:id="684"/>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684"/>
    <w:bookmarkStart w:name="z706" w:id="685"/>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685"/>
    <w:bookmarkStart w:name="z707" w:id="686"/>
    <w:p>
      <w:pPr>
        <w:spacing w:after="0"/>
        <w:ind w:left="0"/>
        <w:jc w:val="both"/>
      </w:pPr>
      <w:r>
        <w:rPr>
          <w:rFonts w:ascii="Times New Roman"/>
          <w:b w:val="false"/>
          <w:i w:val="false"/>
          <w:color w:val="000000"/>
          <w:sz w:val="28"/>
        </w:rPr>
        <w:t xml:space="preserve">
      4) сотқа талап-арыздармен жүгінуге, оның қаралуына қатысуға; </w:t>
      </w:r>
    </w:p>
    <w:bookmarkEnd w:id="686"/>
    <w:bookmarkStart w:name="z708" w:id="687"/>
    <w:p>
      <w:pPr>
        <w:spacing w:after="0"/>
        <w:ind w:left="0"/>
        <w:jc w:val="both"/>
      </w:pPr>
      <w:r>
        <w:rPr>
          <w:rFonts w:ascii="Times New Roman"/>
          <w:b w:val="false"/>
          <w:i w:val="false"/>
          <w:color w:val="000000"/>
          <w:sz w:val="28"/>
        </w:rPr>
        <w:t xml:space="preserve">
      5) өз құзыреті шегінде сараптамалар мен консультациялар жүргізу үшін сарапшылардың, мамандардың, сондай-ақ өзге мемлекеттік органдардың және өзге де ұйымдар қызметкерлерін тартуға; </w:t>
      </w:r>
    </w:p>
    <w:bookmarkEnd w:id="687"/>
    <w:bookmarkStart w:name="z709" w:id="688"/>
    <w:p>
      <w:pPr>
        <w:spacing w:after="0"/>
        <w:ind w:left="0"/>
        <w:jc w:val="both"/>
      </w:pPr>
      <w:r>
        <w:rPr>
          <w:rFonts w:ascii="Times New Roman"/>
          <w:b w:val="false"/>
          <w:i w:val="false"/>
          <w:color w:val="000000"/>
          <w:sz w:val="28"/>
        </w:rPr>
        <w:t xml:space="preserve">
      6) Қазақстан Республикасының заңнамасына сәйкес өзге де құқықтарды жүзеге асыруға құқылы. </w:t>
      </w:r>
    </w:p>
    <w:bookmarkEnd w:id="688"/>
    <w:bookmarkStart w:name="z710" w:id="689"/>
    <w:p>
      <w:pPr>
        <w:spacing w:after="0"/>
        <w:ind w:left="0"/>
        <w:jc w:val="both"/>
      </w:pPr>
      <w:r>
        <w:rPr>
          <w:rFonts w:ascii="Times New Roman"/>
          <w:b w:val="false"/>
          <w:i w:val="false"/>
          <w:color w:val="000000"/>
          <w:sz w:val="28"/>
        </w:rPr>
        <w:t>
      16. Инспекцияның міндеттеріне:</w:t>
      </w:r>
    </w:p>
    <w:bookmarkEnd w:id="689"/>
    <w:bookmarkStart w:name="z711" w:id="690"/>
    <w:p>
      <w:pPr>
        <w:spacing w:after="0"/>
        <w:ind w:left="0"/>
        <w:jc w:val="both"/>
      </w:pPr>
      <w:r>
        <w:rPr>
          <w:rFonts w:ascii="Times New Roman"/>
          <w:b w:val="false"/>
          <w:i w:val="false"/>
          <w:color w:val="000000"/>
          <w:sz w:val="28"/>
        </w:rPr>
        <w:t>
      1) Инспекцияға жүктелген міндеттері мен функцияларды іске асыруды қамтамасыз ету;</w:t>
      </w:r>
    </w:p>
    <w:bookmarkEnd w:id="690"/>
    <w:bookmarkStart w:name="z712" w:id="69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691"/>
    <w:bookmarkStart w:name="z713" w:id="692"/>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әзірлеу;</w:t>
      </w:r>
    </w:p>
    <w:bookmarkEnd w:id="692"/>
    <w:bookmarkStart w:name="z714" w:id="693"/>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693"/>
    <w:bookmarkStart w:name="z715" w:id="694"/>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694"/>
    <w:bookmarkStart w:name="z716" w:id="695"/>
    <w:p>
      <w:pPr>
        <w:spacing w:after="0"/>
        <w:ind w:left="0"/>
        <w:jc w:val="left"/>
      </w:pPr>
      <w:r>
        <w:rPr>
          <w:rFonts w:ascii="Times New Roman"/>
          <w:b/>
          <w:i w:val="false"/>
          <w:color w:val="000000"/>
        </w:rPr>
        <w:t xml:space="preserve"> 3. Инспекцияның мүлкі</w:t>
      </w:r>
    </w:p>
    <w:bookmarkEnd w:id="695"/>
    <w:bookmarkStart w:name="z717" w:id="696"/>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696"/>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Start w:name="z718" w:id="697"/>
    <w:p>
      <w:pPr>
        <w:spacing w:after="0"/>
        <w:ind w:left="0"/>
        <w:jc w:val="both"/>
      </w:pPr>
      <w:r>
        <w:rPr>
          <w:rFonts w:ascii="Times New Roman"/>
          <w:b w:val="false"/>
          <w:i w:val="false"/>
          <w:color w:val="000000"/>
          <w:sz w:val="28"/>
        </w:rPr>
        <w:t>
      18. Инспекцияның мүлкі республикалық меншікке жатады.</w:t>
      </w:r>
    </w:p>
    <w:bookmarkEnd w:id="697"/>
    <w:bookmarkStart w:name="z719" w:id="698"/>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698"/>
    <w:bookmarkStart w:name="z720" w:id="699"/>
    <w:p>
      <w:pPr>
        <w:spacing w:after="0"/>
        <w:ind w:left="0"/>
        <w:jc w:val="left"/>
      </w:pPr>
      <w:r>
        <w:rPr>
          <w:rFonts w:ascii="Times New Roman"/>
          <w:b/>
          <w:i w:val="false"/>
          <w:color w:val="000000"/>
        </w:rPr>
        <w:t xml:space="preserve"> 4. Инспекцияның қызметін ұйымдастыру</w:t>
      </w:r>
    </w:p>
    <w:bookmarkEnd w:id="699"/>
    <w:bookmarkStart w:name="z721" w:id="700"/>
    <w:p>
      <w:pPr>
        <w:spacing w:after="0"/>
        <w:ind w:left="0"/>
        <w:jc w:val="both"/>
      </w:pPr>
      <w:r>
        <w:rPr>
          <w:rFonts w:ascii="Times New Roman"/>
          <w:b w:val="false"/>
          <w:i w:val="false"/>
          <w:color w:val="000000"/>
          <w:sz w:val="28"/>
        </w:rPr>
        <w:t>
      20. Инспекцияны Қазақстан Республикасы Инвестициялар және даму министрімен келісілгеннен кейін, Қазақстан Республикасы Инвестициялар және даму министрлігінің жауапты хатшымен қызметке тағайындалатын және қызметтен босатылатын басшы басқарады.</w:t>
      </w:r>
    </w:p>
    <w:bookmarkEnd w:id="700"/>
    <w:bookmarkStart w:name="z722" w:id="701"/>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701"/>
    <w:bookmarkStart w:name="z723" w:id="702"/>
    <w:p>
      <w:pPr>
        <w:spacing w:after="0"/>
        <w:ind w:left="0"/>
        <w:jc w:val="both"/>
      </w:pPr>
      <w:r>
        <w:rPr>
          <w:rFonts w:ascii="Times New Roman"/>
          <w:b w:val="false"/>
          <w:i w:val="false"/>
          <w:color w:val="000000"/>
          <w:sz w:val="28"/>
        </w:rPr>
        <w:t>
      22. Осы мақсатта Инспекцияның басшысы:</w:t>
      </w:r>
    </w:p>
    <w:bookmarkEnd w:id="702"/>
    <w:bookmarkStart w:name="z724" w:id="703"/>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703"/>
    <w:bookmarkStart w:name="z725" w:id="704"/>
    <w:p>
      <w:pPr>
        <w:spacing w:after="0"/>
        <w:ind w:left="0"/>
        <w:jc w:val="both"/>
      </w:pPr>
      <w:r>
        <w:rPr>
          <w:rFonts w:ascii="Times New Roman"/>
          <w:b w:val="false"/>
          <w:i w:val="false"/>
          <w:color w:val="000000"/>
          <w:sz w:val="28"/>
        </w:rPr>
        <w:t xml:space="preserve">
      2) Инспекция қызметкерлерінің міндеттері мен өкілеттіктерін анықтайды; </w:t>
      </w:r>
    </w:p>
    <w:bookmarkEnd w:id="704"/>
    <w:bookmarkStart w:name="z726" w:id="705"/>
    <w:p>
      <w:pPr>
        <w:spacing w:after="0"/>
        <w:ind w:left="0"/>
        <w:jc w:val="both"/>
      </w:pPr>
      <w:r>
        <w:rPr>
          <w:rFonts w:ascii="Times New Roman"/>
          <w:b w:val="false"/>
          <w:i w:val="false"/>
          <w:color w:val="000000"/>
          <w:sz w:val="28"/>
        </w:rPr>
        <w:t xml:space="preserve">
      3) Қазақстан Республикасының заңнамасына сәйкес Инспекцияның қызметкерлерін лауазымға тағайындайды және лауазымнан босатады; </w:t>
      </w:r>
    </w:p>
    <w:bookmarkEnd w:id="705"/>
    <w:bookmarkStart w:name="z727" w:id="706"/>
    <w:p>
      <w:pPr>
        <w:spacing w:after="0"/>
        <w:ind w:left="0"/>
        <w:jc w:val="both"/>
      </w:pPr>
      <w:r>
        <w:rPr>
          <w:rFonts w:ascii="Times New Roman"/>
          <w:b w:val="false"/>
          <w:i w:val="false"/>
          <w:color w:val="000000"/>
          <w:sz w:val="28"/>
        </w:rPr>
        <w:t xml:space="preserve">
      4) мемлекеттік органдар мен өзге ұйымдарда Инспекцияны таныстырады; </w:t>
      </w:r>
    </w:p>
    <w:bookmarkEnd w:id="706"/>
    <w:bookmarkStart w:name="z728" w:id="707"/>
    <w:p>
      <w:pPr>
        <w:spacing w:after="0"/>
        <w:ind w:left="0"/>
        <w:jc w:val="both"/>
      </w:pPr>
      <w:r>
        <w:rPr>
          <w:rFonts w:ascii="Times New Roman"/>
          <w:b w:val="false"/>
          <w:i w:val="false"/>
          <w:color w:val="000000"/>
          <w:sz w:val="28"/>
        </w:rPr>
        <w:t xml:space="preserve">
      5) заңнамада белгіленген тәртіпте Инспекцияның қызметкерлерін көтермелейді, сондай-ақ тәртіптік жаза қолданады; </w:t>
      </w:r>
    </w:p>
    <w:bookmarkEnd w:id="707"/>
    <w:bookmarkStart w:name="z729" w:id="708"/>
    <w:p>
      <w:pPr>
        <w:spacing w:after="0"/>
        <w:ind w:left="0"/>
        <w:jc w:val="both"/>
      </w:pPr>
      <w:r>
        <w:rPr>
          <w:rFonts w:ascii="Times New Roman"/>
          <w:b w:val="false"/>
          <w:i w:val="false"/>
          <w:color w:val="000000"/>
          <w:sz w:val="28"/>
        </w:rPr>
        <w:t xml:space="preserve">
      6) Қазақстан Республикасының заңнамаларына сәйкес өзге де өкілеттіктерді жүзеге асырады. </w:t>
      </w:r>
    </w:p>
    <w:bookmarkEnd w:id="708"/>
    <w:bookmarkStart w:name="z730" w:id="709"/>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 құрылады:</w:t>
      </w:r>
    </w:p>
    <w:bookmarkEnd w:id="709"/>
    <w:bookmarkStart w:name="z731" w:id="710"/>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710"/>
    <w:bookmarkStart w:name="z732" w:id="711"/>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711"/>
    <w:bookmarkStart w:name="z733" w:id="712"/>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712"/>
    <w:bookmarkStart w:name="z734" w:id="713"/>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w:t>
      </w:r>
    </w:p>
    <w:bookmarkEnd w:id="713"/>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Start w:name="z735" w:id="714"/>
    <w:p>
      <w:pPr>
        <w:spacing w:after="0"/>
        <w:ind w:left="0"/>
        <w:jc w:val="left"/>
      </w:pPr>
      <w:r>
        <w:rPr>
          <w:rFonts w:ascii="Times New Roman"/>
          <w:b/>
          <w:i w:val="false"/>
          <w:color w:val="000000"/>
        </w:rPr>
        <w:t xml:space="preserve"> 5. Инспекцияны қайта ұйымдастыру және тарату</w:t>
      </w:r>
    </w:p>
    <w:bookmarkEnd w:id="714"/>
    <w:bookmarkStart w:name="z736" w:id="715"/>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7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2014 жылғы 19 қарашадағы</w:t>
            </w:r>
            <w:r>
              <w:br/>
            </w:r>
            <w:r>
              <w:rPr>
                <w:rFonts w:ascii="Times New Roman"/>
                <w:b w:val="false"/>
                <w:i w:val="false"/>
                <w:color w:val="000000"/>
                <w:sz w:val="20"/>
              </w:rPr>
              <w:t>№ 161 бұйрығына</w:t>
            </w:r>
            <w:r>
              <w:br/>
            </w:r>
            <w:r>
              <w:rPr>
                <w:rFonts w:ascii="Times New Roman"/>
                <w:b w:val="false"/>
                <w:i w:val="false"/>
                <w:color w:val="000000"/>
                <w:sz w:val="20"/>
              </w:rPr>
              <w:t>11-қосымша</w:t>
            </w:r>
          </w:p>
        </w:tc>
      </w:tr>
    </w:tbl>
    <w:bookmarkStart w:name="z738" w:id="716"/>
    <w:p>
      <w:pPr>
        <w:spacing w:after="0"/>
        <w:ind w:left="0"/>
        <w:jc w:val="left"/>
      </w:pPr>
      <w:r>
        <w:rPr>
          <w:rFonts w:ascii="Times New Roman"/>
          <w:b/>
          <w:i w:val="false"/>
          <w:color w:val="000000"/>
        </w:rPr>
        <w:t xml:space="preserve"> "Қазақстан Республикасы Инвестициялар және даму министрлігінің</w:t>
      </w:r>
      <w:r>
        <w:br/>
      </w:r>
      <w:r>
        <w:rPr>
          <w:rFonts w:ascii="Times New Roman"/>
          <w:b/>
          <w:i w:val="false"/>
          <w:color w:val="000000"/>
        </w:rPr>
        <w:t>Байланыс, ақпараттандыру және ақпарат комитетінің Маңғыстау</w:t>
      </w:r>
      <w:r>
        <w:br/>
      </w:r>
      <w:r>
        <w:rPr>
          <w:rFonts w:ascii="Times New Roman"/>
          <w:b/>
          <w:i w:val="false"/>
          <w:color w:val="000000"/>
        </w:rPr>
        <w:t>облысы бойынша Байланыс және ақпараттандыру инспекциясы"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716"/>
    <w:bookmarkStart w:name="z740" w:id="717"/>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комитетінің Маңғыстау облысы бойынша Байланыс және ақпараттандыру инспекциясы" мемлекеттік мекемесі (бұдан әрі – Инспекция) Қазақстан Республикасы Инвестициялар және даму министрлігінің Байланыс, ақпараттандыру және ақпарат комитетінің (бұдан әрі – Комитет) байланыс және ақпараттандыру саласындағы іске асыру, бақылау және қадағалау функцияларын жүзеге асыратын аумақтық органы болып табылады.</w:t>
      </w:r>
    </w:p>
    <w:bookmarkEnd w:id="717"/>
    <w:bookmarkStart w:name="z741" w:id="718"/>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Қазақстан Республикасы Үкіметінің және Қазақстан Республикасы Инвестициялар және даму министрлігінің актілеріне, өзге де нормативтік құқықтық актілерге, сондай-ақ осы Ережеге сәйкес жүзеге асырады.</w:t>
      </w:r>
    </w:p>
    <w:bookmarkEnd w:id="718"/>
    <w:bookmarkStart w:name="z742" w:id="719"/>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719"/>
    <w:bookmarkStart w:name="z743" w:id="720"/>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720"/>
    <w:bookmarkStart w:name="z744" w:id="721"/>
    <w:p>
      <w:pPr>
        <w:spacing w:after="0"/>
        <w:ind w:left="0"/>
        <w:jc w:val="both"/>
      </w:pP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p>
    <w:bookmarkEnd w:id="721"/>
    <w:bookmarkStart w:name="z745" w:id="722"/>
    <w:p>
      <w:pPr>
        <w:spacing w:after="0"/>
        <w:ind w:left="0"/>
        <w:jc w:val="both"/>
      </w:pPr>
      <w:r>
        <w:rPr>
          <w:rFonts w:ascii="Times New Roman"/>
          <w:b w:val="false"/>
          <w:i w:val="false"/>
          <w:color w:val="000000"/>
          <w:sz w:val="28"/>
        </w:rPr>
        <w:t xml:space="preserve">
      6. Инспекция өз құзыретіндегі мәселелер бойынша Инспекция басшысының бұйрықтарымен ресімделген шешімдер қабылдайды. </w:t>
      </w:r>
    </w:p>
    <w:bookmarkEnd w:id="722"/>
    <w:bookmarkStart w:name="z746" w:id="723"/>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723"/>
    <w:bookmarkStart w:name="z747" w:id="724"/>
    <w:p>
      <w:pPr>
        <w:spacing w:after="0"/>
        <w:ind w:left="0"/>
        <w:jc w:val="both"/>
      </w:pPr>
      <w:r>
        <w:rPr>
          <w:rFonts w:ascii="Times New Roman"/>
          <w:b w:val="false"/>
          <w:i w:val="false"/>
          <w:color w:val="000000"/>
          <w:sz w:val="28"/>
        </w:rPr>
        <w:t>
      8. Инспекцияның орналасқан жері: Қазақстан Республикасы, 130000, Маңғыстау облысы, Ақтау қаласы, 14 шағын аудан, Байланыс үйі.</w:t>
      </w:r>
    </w:p>
    <w:bookmarkEnd w:id="724"/>
    <w:bookmarkStart w:name="z748" w:id="725"/>
    <w:p>
      <w:pPr>
        <w:spacing w:after="0"/>
        <w:ind w:left="0"/>
        <w:jc w:val="both"/>
      </w:pPr>
      <w:r>
        <w:rPr>
          <w:rFonts w:ascii="Times New Roman"/>
          <w:b w:val="false"/>
          <w:i w:val="false"/>
          <w:color w:val="000000"/>
          <w:sz w:val="28"/>
        </w:rPr>
        <w:t>
      9. Мемлекеттік органның толық атауы – "Қазақстан Республикасы Инвестициялар және даму министрлігінің Байланыс, ақпараттандыру және ақпарат комитетінің Маңғыстау облысы бойынша Байланыс және ақпараттандыру инспекциясы" республикалық мемлекеттік мекемесі.</w:t>
      </w:r>
    </w:p>
    <w:bookmarkEnd w:id="725"/>
    <w:bookmarkStart w:name="z749" w:id="72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726"/>
    <w:bookmarkStart w:name="z750" w:id="727"/>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727"/>
    <w:bookmarkStart w:name="z751" w:id="728"/>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мәніне кәсіпкерлік субъектілерімен шарттық қатынастарға түсуге болмайды.</w:t>
      </w:r>
    </w:p>
    <w:bookmarkEnd w:id="728"/>
    <w:bookmarkStart w:name="z752" w:id="729"/>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729"/>
    <w:bookmarkStart w:name="z753" w:id="730"/>
    <w:p>
      <w:pPr>
        <w:spacing w:after="0"/>
        <w:ind w:left="0"/>
        <w:jc w:val="both"/>
      </w:pPr>
      <w:r>
        <w:rPr>
          <w:rFonts w:ascii="Times New Roman"/>
          <w:b w:val="false"/>
          <w:i w:val="false"/>
          <w:color w:val="000000"/>
          <w:sz w:val="28"/>
        </w:rPr>
        <w:t>
      13. Инспекцияның негізгі міндеттері байланыс және ақпараттандыру салаларында мемлекеттiк саясатты қалыптастыруға және iске асыруға қатысу болып табылады.</w:t>
      </w:r>
    </w:p>
    <w:bookmarkEnd w:id="730"/>
    <w:bookmarkStart w:name="z754" w:id="731"/>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731"/>
    <w:bookmarkStart w:name="z755" w:id="732"/>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732"/>
    <w:bookmarkStart w:name="z756" w:id="733"/>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733"/>
    <w:bookmarkStart w:name="z757" w:id="734"/>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734"/>
    <w:bookmarkStart w:name="z758" w:id="735"/>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735"/>
    <w:bookmarkStart w:name="z759" w:id="736"/>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736"/>
    <w:bookmarkStart w:name="z760" w:id="737"/>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737"/>
    <w:bookmarkStart w:name="z761" w:id="738"/>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738"/>
    <w:bookmarkStart w:name="z762" w:id="739"/>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739"/>
    <w:bookmarkStart w:name="z763" w:id="740"/>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740"/>
    <w:bookmarkStart w:name="z764" w:id="741"/>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741"/>
    <w:bookmarkStart w:name="z765" w:id="742"/>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742"/>
    <w:bookmarkStart w:name="z766" w:id="743"/>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743"/>
    <w:bookmarkStart w:name="z767" w:id="744"/>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744"/>
    <w:bookmarkStart w:name="z768" w:id="745"/>
    <w:p>
      <w:pPr>
        <w:spacing w:after="0"/>
        <w:ind w:left="0"/>
        <w:jc w:val="both"/>
      </w:pP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p>
    <w:bookmarkEnd w:id="745"/>
    <w:bookmarkStart w:name="z769" w:id="746"/>
    <w:p>
      <w:pPr>
        <w:spacing w:after="0"/>
        <w:ind w:left="0"/>
        <w:jc w:val="both"/>
      </w:pPr>
      <w:r>
        <w:rPr>
          <w:rFonts w:ascii="Times New Roman"/>
          <w:b w:val="false"/>
          <w:i w:val="false"/>
          <w:color w:val="000000"/>
          <w:sz w:val="28"/>
        </w:rPr>
        <w:t>
      15) пошта байланысы қызметтерін көрсету жөніндегі Қазақстан Республикасының заңнамасын сақтауын бақылауды жүзеге асыру;</w:t>
      </w:r>
    </w:p>
    <w:bookmarkEnd w:id="746"/>
    <w:bookmarkStart w:name="z770" w:id="747"/>
    <w:p>
      <w:pPr>
        <w:spacing w:after="0"/>
        <w:ind w:left="0"/>
        <w:jc w:val="both"/>
      </w:pPr>
      <w:r>
        <w:rPr>
          <w:rFonts w:ascii="Times New Roman"/>
          <w:b w:val="false"/>
          <w:i w:val="false"/>
          <w:color w:val="000000"/>
          <w:sz w:val="28"/>
        </w:rPr>
        <w:t>
      16)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p>
    <w:bookmarkEnd w:id="747"/>
    <w:bookmarkStart w:name="z771" w:id="748"/>
    <w:p>
      <w:pPr>
        <w:spacing w:after="0"/>
        <w:ind w:left="0"/>
        <w:jc w:val="both"/>
      </w:pPr>
      <w:r>
        <w:rPr>
          <w:rFonts w:ascii="Times New Roman"/>
          <w:b w:val="false"/>
          <w:i w:val="false"/>
          <w:color w:val="000000"/>
          <w:sz w:val="28"/>
        </w:rPr>
        <w:t>
      17) мемлекеттік ақпараттық жүйелерді пайдалануға (өнеркәсіптік пайдалануға) қабылдау жөніндегі іс-шараларға қатысу;</w:t>
      </w:r>
    </w:p>
    <w:bookmarkEnd w:id="748"/>
    <w:bookmarkStart w:name="z772" w:id="749"/>
    <w:p>
      <w:pPr>
        <w:spacing w:after="0"/>
        <w:ind w:left="0"/>
        <w:jc w:val="both"/>
      </w:pPr>
      <w:r>
        <w:rPr>
          <w:rFonts w:ascii="Times New Roman"/>
          <w:b w:val="false"/>
          <w:i w:val="false"/>
          <w:color w:val="000000"/>
          <w:sz w:val="28"/>
        </w:rPr>
        <w:t>
      18)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p>
    <w:bookmarkEnd w:id="749"/>
    <w:bookmarkStart w:name="z773" w:id="750"/>
    <w:p>
      <w:pPr>
        <w:spacing w:after="0"/>
        <w:ind w:left="0"/>
        <w:jc w:val="both"/>
      </w:pPr>
      <w:r>
        <w:rPr>
          <w:rFonts w:ascii="Times New Roman"/>
          <w:b w:val="false"/>
          <w:i w:val="false"/>
          <w:color w:val="000000"/>
          <w:sz w:val="28"/>
        </w:rPr>
        <w:t>
      19) Қазақстан Республикасының заңдарына сәйкес өзге де мәселелер жатады.</w:t>
      </w:r>
    </w:p>
    <w:bookmarkEnd w:id="750"/>
    <w:bookmarkStart w:name="z774" w:id="751"/>
    <w:p>
      <w:pPr>
        <w:spacing w:after="0"/>
        <w:ind w:left="0"/>
        <w:jc w:val="both"/>
      </w:pPr>
      <w:r>
        <w:rPr>
          <w:rFonts w:ascii="Times New Roman"/>
          <w:b w:val="false"/>
          <w:i w:val="false"/>
          <w:color w:val="000000"/>
          <w:sz w:val="28"/>
        </w:rPr>
        <w:t>
      15. Инспекцияның құқықтары:</w:t>
      </w:r>
    </w:p>
    <w:bookmarkEnd w:id="751"/>
    <w:bookmarkStart w:name="z775" w:id="752"/>
    <w:p>
      <w:pPr>
        <w:spacing w:after="0"/>
        <w:ind w:left="0"/>
        <w:jc w:val="both"/>
      </w:pPr>
      <w:r>
        <w:rPr>
          <w:rFonts w:ascii="Times New Roman"/>
          <w:b w:val="false"/>
          <w:i w:val="false"/>
          <w:color w:val="000000"/>
          <w:sz w:val="28"/>
        </w:rPr>
        <w:t>
      1) жеке және заңды тұлғалардан Инспекцияға жүктелген функциялар мен міндеттерді жүзеге асыруға қажетті ақпаратты сұратуға және алуға;</w:t>
      </w:r>
    </w:p>
    <w:bookmarkEnd w:id="752"/>
    <w:bookmarkStart w:name="z776" w:id="753"/>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753"/>
    <w:bookmarkStart w:name="z777" w:id="754"/>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754"/>
    <w:bookmarkStart w:name="z778" w:id="755"/>
    <w:p>
      <w:pPr>
        <w:spacing w:after="0"/>
        <w:ind w:left="0"/>
        <w:jc w:val="both"/>
      </w:pPr>
      <w:r>
        <w:rPr>
          <w:rFonts w:ascii="Times New Roman"/>
          <w:b w:val="false"/>
          <w:i w:val="false"/>
          <w:color w:val="000000"/>
          <w:sz w:val="28"/>
        </w:rPr>
        <w:t xml:space="preserve">
      4) сотқа талап-арыздармен жүгінуге, оның қаралуына қатысуға; </w:t>
      </w:r>
    </w:p>
    <w:bookmarkEnd w:id="755"/>
    <w:bookmarkStart w:name="z779" w:id="756"/>
    <w:p>
      <w:pPr>
        <w:spacing w:after="0"/>
        <w:ind w:left="0"/>
        <w:jc w:val="both"/>
      </w:pPr>
      <w:r>
        <w:rPr>
          <w:rFonts w:ascii="Times New Roman"/>
          <w:b w:val="false"/>
          <w:i w:val="false"/>
          <w:color w:val="000000"/>
          <w:sz w:val="28"/>
        </w:rPr>
        <w:t xml:space="preserve">
      5) өз құзыреті шегінде сараптамалар мен консультациялар жүргізу үшін сарапшылардың, мамандардың, сондай-ақ өзге мемлекеттік органдардың және өзге де ұйымдар қызметкерлерін тартуға; </w:t>
      </w:r>
    </w:p>
    <w:bookmarkEnd w:id="756"/>
    <w:bookmarkStart w:name="z780" w:id="757"/>
    <w:p>
      <w:pPr>
        <w:spacing w:after="0"/>
        <w:ind w:left="0"/>
        <w:jc w:val="both"/>
      </w:pPr>
      <w:r>
        <w:rPr>
          <w:rFonts w:ascii="Times New Roman"/>
          <w:b w:val="false"/>
          <w:i w:val="false"/>
          <w:color w:val="000000"/>
          <w:sz w:val="28"/>
        </w:rPr>
        <w:t xml:space="preserve">
      6) Қазақстан Республикасының заңнамасына сәйкес өзге де құқықтарды жүзеге асыруға құқылы. </w:t>
      </w:r>
    </w:p>
    <w:bookmarkEnd w:id="757"/>
    <w:bookmarkStart w:name="z781" w:id="758"/>
    <w:p>
      <w:pPr>
        <w:spacing w:after="0"/>
        <w:ind w:left="0"/>
        <w:jc w:val="both"/>
      </w:pPr>
      <w:r>
        <w:rPr>
          <w:rFonts w:ascii="Times New Roman"/>
          <w:b w:val="false"/>
          <w:i w:val="false"/>
          <w:color w:val="000000"/>
          <w:sz w:val="28"/>
        </w:rPr>
        <w:t>
      16. Инспекцияның міндеттеріне:</w:t>
      </w:r>
    </w:p>
    <w:bookmarkEnd w:id="758"/>
    <w:bookmarkStart w:name="z782" w:id="759"/>
    <w:p>
      <w:pPr>
        <w:spacing w:after="0"/>
        <w:ind w:left="0"/>
        <w:jc w:val="both"/>
      </w:pPr>
      <w:r>
        <w:rPr>
          <w:rFonts w:ascii="Times New Roman"/>
          <w:b w:val="false"/>
          <w:i w:val="false"/>
          <w:color w:val="000000"/>
          <w:sz w:val="28"/>
        </w:rPr>
        <w:t>
      1) Инспекцияға жүктелген міндеттері мен функцияларды іске асыруды қамтамасыз ету;</w:t>
      </w:r>
    </w:p>
    <w:bookmarkEnd w:id="759"/>
    <w:bookmarkStart w:name="z783" w:id="76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760"/>
    <w:bookmarkStart w:name="z784" w:id="761"/>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әзірлеу;</w:t>
      </w:r>
    </w:p>
    <w:bookmarkEnd w:id="761"/>
    <w:bookmarkStart w:name="z785" w:id="762"/>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762"/>
    <w:bookmarkStart w:name="z786" w:id="763"/>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763"/>
    <w:bookmarkStart w:name="z787" w:id="764"/>
    <w:p>
      <w:pPr>
        <w:spacing w:after="0"/>
        <w:ind w:left="0"/>
        <w:jc w:val="left"/>
      </w:pPr>
      <w:r>
        <w:rPr>
          <w:rFonts w:ascii="Times New Roman"/>
          <w:b/>
          <w:i w:val="false"/>
          <w:color w:val="000000"/>
        </w:rPr>
        <w:t xml:space="preserve"> 3. Инспекцияның мүлкі</w:t>
      </w:r>
    </w:p>
    <w:bookmarkEnd w:id="764"/>
    <w:bookmarkStart w:name="z788" w:id="765"/>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765"/>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Start w:name="z789" w:id="766"/>
    <w:p>
      <w:pPr>
        <w:spacing w:after="0"/>
        <w:ind w:left="0"/>
        <w:jc w:val="both"/>
      </w:pPr>
      <w:r>
        <w:rPr>
          <w:rFonts w:ascii="Times New Roman"/>
          <w:b w:val="false"/>
          <w:i w:val="false"/>
          <w:color w:val="000000"/>
          <w:sz w:val="28"/>
        </w:rPr>
        <w:t>
      18. Инспекцияның мүлкі республикалық меншікке жатады.</w:t>
      </w:r>
    </w:p>
    <w:bookmarkEnd w:id="766"/>
    <w:bookmarkStart w:name="z790" w:id="767"/>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767"/>
    <w:bookmarkStart w:name="z791" w:id="768"/>
    <w:p>
      <w:pPr>
        <w:spacing w:after="0"/>
        <w:ind w:left="0"/>
        <w:jc w:val="left"/>
      </w:pPr>
      <w:r>
        <w:rPr>
          <w:rFonts w:ascii="Times New Roman"/>
          <w:b/>
          <w:i w:val="false"/>
          <w:color w:val="000000"/>
        </w:rPr>
        <w:t xml:space="preserve"> 4. Инспекцияның қызметін ұйымдастыру</w:t>
      </w:r>
    </w:p>
    <w:bookmarkEnd w:id="768"/>
    <w:bookmarkStart w:name="z792" w:id="769"/>
    <w:p>
      <w:pPr>
        <w:spacing w:after="0"/>
        <w:ind w:left="0"/>
        <w:jc w:val="both"/>
      </w:pPr>
      <w:r>
        <w:rPr>
          <w:rFonts w:ascii="Times New Roman"/>
          <w:b w:val="false"/>
          <w:i w:val="false"/>
          <w:color w:val="000000"/>
          <w:sz w:val="28"/>
        </w:rPr>
        <w:t>
      20. Инспекцияны Қазақстан Республикасы Инвестициялар және даму министрімен келісілгеннен кейін, Қазақстан Республикасы Инвестициялар және даму министрлігінің жауапты хатшымен қызметке тағайындалатын және қызметтен босатылатын басшы басқарады.</w:t>
      </w:r>
    </w:p>
    <w:bookmarkEnd w:id="769"/>
    <w:bookmarkStart w:name="z793" w:id="770"/>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770"/>
    <w:bookmarkStart w:name="z794" w:id="771"/>
    <w:p>
      <w:pPr>
        <w:spacing w:after="0"/>
        <w:ind w:left="0"/>
        <w:jc w:val="both"/>
      </w:pPr>
      <w:r>
        <w:rPr>
          <w:rFonts w:ascii="Times New Roman"/>
          <w:b w:val="false"/>
          <w:i w:val="false"/>
          <w:color w:val="000000"/>
          <w:sz w:val="28"/>
        </w:rPr>
        <w:t>
      22. Осы мақсатта Инспекцияның басшысы:</w:t>
      </w:r>
    </w:p>
    <w:bookmarkEnd w:id="771"/>
    <w:bookmarkStart w:name="z795" w:id="772"/>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772"/>
    <w:bookmarkStart w:name="z796" w:id="773"/>
    <w:p>
      <w:pPr>
        <w:spacing w:after="0"/>
        <w:ind w:left="0"/>
        <w:jc w:val="both"/>
      </w:pPr>
      <w:r>
        <w:rPr>
          <w:rFonts w:ascii="Times New Roman"/>
          <w:b w:val="false"/>
          <w:i w:val="false"/>
          <w:color w:val="000000"/>
          <w:sz w:val="28"/>
        </w:rPr>
        <w:t xml:space="preserve">
      2) Инспекция қызметкерлерінің міндеттері мен өкілеттіктерін анықтайды; </w:t>
      </w:r>
    </w:p>
    <w:bookmarkEnd w:id="773"/>
    <w:bookmarkStart w:name="z797" w:id="774"/>
    <w:p>
      <w:pPr>
        <w:spacing w:after="0"/>
        <w:ind w:left="0"/>
        <w:jc w:val="both"/>
      </w:pPr>
      <w:r>
        <w:rPr>
          <w:rFonts w:ascii="Times New Roman"/>
          <w:b w:val="false"/>
          <w:i w:val="false"/>
          <w:color w:val="000000"/>
          <w:sz w:val="28"/>
        </w:rPr>
        <w:t xml:space="preserve">
      3) Қазақстан Республикасының заңнамасына сәйкес Инспекцияның қызметкерлерін лауазымға тағайындайды және лауазымнан босатады; </w:t>
      </w:r>
    </w:p>
    <w:bookmarkEnd w:id="774"/>
    <w:bookmarkStart w:name="z798" w:id="775"/>
    <w:p>
      <w:pPr>
        <w:spacing w:after="0"/>
        <w:ind w:left="0"/>
        <w:jc w:val="both"/>
      </w:pPr>
      <w:r>
        <w:rPr>
          <w:rFonts w:ascii="Times New Roman"/>
          <w:b w:val="false"/>
          <w:i w:val="false"/>
          <w:color w:val="000000"/>
          <w:sz w:val="28"/>
        </w:rPr>
        <w:t xml:space="preserve">
      4) мемлекеттік органдар мен өзге ұйымдарда Инспекцияны таныстырады; </w:t>
      </w:r>
    </w:p>
    <w:bookmarkEnd w:id="775"/>
    <w:bookmarkStart w:name="z799" w:id="776"/>
    <w:p>
      <w:pPr>
        <w:spacing w:after="0"/>
        <w:ind w:left="0"/>
        <w:jc w:val="both"/>
      </w:pPr>
      <w:r>
        <w:rPr>
          <w:rFonts w:ascii="Times New Roman"/>
          <w:b w:val="false"/>
          <w:i w:val="false"/>
          <w:color w:val="000000"/>
          <w:sz w:val="28"/>
        </w:rPr>
        <w:t xml:space="preserve">
      5) заңнамада белгіленген тәртіпте Инспекцияның қызметкерлерін көтермелейді, сондай-ақ тәртіптік жаза қолданады; </w:t>
      </w:r>
    </w:p>
    <w:bookmarkEnd w:id="776"/>
    <w:bookmarkStart w:name="z800" w:id="777"/>
    <w:p>
      <w:pPr>
        <w:spacing w:after="0"/>
        <w:ind w:left="0"/>
        <w:jc w:val="both"/>
      </w:pPr>
      <w:r>
        <w:rPr>
          <w:rFonts w:ascii="Times New Roman"/>
          <w:b w:val="false"/>
          <w:i w:val="false"/>
          <w:color w:val="000000"/>
          <w:sz w:val="28"/>
        </w:rPr>
        <w:t xml:space="preserve">
      6) Қазақстан Республикасының заңнамаларына сәйкес өзге де өкілеттіктерді жүзеге асырады. </w:t>
      </w:r>
    </w:p>
    <w:bookmarkEnd w:id="777"/>
    <w:bookmarkStart w:name="z801" w:id="778"/>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 құрылады:</w:t>
      </w:r>
    </w:p>
    <w:bookmarkEnd w:id="778"/>
    <w:bookmarkStart w:name="z802" w:id="779"/>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779"/>
    <w:bookmarkStart w:name="z803" w:id="780"/>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780"/>
    <w:bookmarkStart w:name="z804" w:id="781"/>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781"/>
    <w:bookmarkStart w:name="z805" w:id="782"/>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w:t>
      </w:r>
    </w:p>
    <w:bookmarkEnd w:id="782"/>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Start w:name="z806" w:id="783"/>
    <w:p>
      <w:pPr>
        <w:spacing w:after="0"/>
        <w:ind w:left="0"/>
        <w:jc w:val="left"/>
      </w:pPr>
      <w:r>
        <w:rPr>
          <w:rFonts w:ascii="Times New Roman"/>
          <w:b/>
          <w:i w:val="false"/>
          <w:color w:val="000000"/>
        </w:rPr>
        <w:t xml:space="preserve"> 5. Инспекцияны қайта ұйымдастыру және тарату</w:t>
      </w:r>
    </w:p>
    <w:bookmarkEnd w:id="783"/>
    <w:bookmarkStart w:name="z807" w:id="784"/>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7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2014 жылғы 19 қарашадағы</w:t>
            </w:r>
            <w:r>
              <w:br/>
            </w:r>
            <w:r>
              <w:rPr>
                <w:rFonts w:ascii="Times New Roman"/>
                <w:b w:val="false"/>
                <w:i w:val="false"/>
                <w:color w:val="000000"/>
                <w:sz w:val="20"/>
              </w:rPr>
              <w:t>№ 161 бұйрығына</w:t>
            </w:r>
            <w:r>
              <w:br/>
            </w:r>
            <w:r>
              <w:rPr>
                <w:rFonts w:ascii="Times New Roman"/>
                <w:b w:val="false"/>
                <w:i w:val="false"/>
                <w:color w:val="000000"/>
                <w:sz w:val="20"/>
              </w:rPr>
              <w:t>12-қосымша</w:t>
            </w:r>
          </w:p>
        </w:tc>
      </w:tr>
    </w:tbl>
    <w:bookmarkStart w:name="z809" w:id="785"/>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Байланыс, ақпараттандыру және ақпарат комитетінің Павлодар</w:t>
      </w:r>
      <w:r>
        <w:br/>
      </w:r>
      <w:r>
        <w:rPr>
          <w:rFonts w:ascii="Times New Roman"/>
          <w:b/>
          <w:i w:val="false"/>
          <w:color w:val="000000"/>
        </w:rPr>
        <w:t>облысы бойынша Байланыс және ақпараттандыру инспекциясы"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785"/>
    <w:bookmarkStart w:name="z811" w:id="786"/>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комитетінің Павлодар облысы бойынша Байланыс және ақпараттандыру инспекциясы" мемлекеттік мекемесі (бұдан әрі – Инспекция) Қазақстан Республикасы Инвестициялар және даму министрлігінің Байланыс, ақпараттандыру және ақпарат комитетінің (бұдан әрі – Комитет) байланыс және ақпараттандыру саласындағы іске асыру, бақылау және қадағалау функцияларын жүзеге асыратын аумақтық органы болып табылады.</w:t>
      </w:r>
    </w:p>
    <w:bookmarkEnd w:id="786"/>
    <w:bookmarkStart w:name="z812" w:id="787"/>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Қазақстан Республикасы Үкіметінің және Қазақстан Республикасы Инвестициялар және даму министрлігінің актілеріне, өзге де нормативтік құқықтық актілерге, сондай-ақ осы Ережеге сәйкес жүзеге асырады.</w:t>
      </w:r>
    </w:p>
    <w:bookmarkEnd w:id="787"/>
    <w:bookmarkStart w:name="z813" w:id="788"/>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788"/>
    <w:bookmarkStart w:name="z814" w:id="789"/>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789"/>
    <w:bookmarkStart w:name="z815" w:id="790"/>
    <w:p>
      <w:pPr>
        <w:spacing w:after="0"/>
        <w:ind w:left="0"/>
        <w:jc w:val="both"/>
      </w:pP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p>
    <w:bookmarkEnd w:id="790"/>
    <w:bookmarkStart w:name="z816" w:id="791"/>
    <w:p>
      <w:pPr>
        <w:spacing w:after="0"/>
        <w:ind w:left="0"/>
        <w:jc w:val="both"/>
      </w:pPr>
      <w:r>
        <w:rPr>
          <w:rFonts w:ascii="Times New Roman"/>
          <w:b w:val="false"/>
          <w:i w:val="false"/>
          <w:color w:val="000000"/>
          <w:sz w:val="28"/>
        </w:rPr>
        <w:t xml:space="preserve">
      6. Инспекция өз құзыретіндегі мәселелер бойынша Инспекция басшысының бұйрықтарымен ресімделген шешімдер қабылдайды. </w:t>
      </w:r>
    </w:p>
    <w:bookmarkEnd w:id="791"/>
    <w:bookmarkStart w:name="z817" w:id="792"/>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792"/>
    <w:bookmarkStart w:name="z818" w:id="793"/>
    <w:p>
      <w:pPr>
        <w:spacing w:after="0"/>
        <w:ind w:left="0"/>
        <w:jc w:val="both"/>
      </w:pPr>
      <w:r>
        <w:rPr>
          <w:rFonts w:ascii="Times New Roman"/>
          <w:b w:val="false"/>
          <w:i w:val="false"/>
          <w:color w:val="000000"/>
          <w:sz w:val="28"/>
        </w:rPr>
        <w:t>
      8. Инспекцияның орналасқан жері: Қазақстан Республикасы, 140000, Павлодар облысы, Павлодар қаласы, Академик Сәтбаев көшесі, 50.</w:t>
      </w:r>
    </w:p>
    <w:bookmarkEnd w:id="793"/>
    <w:bookmarkStart w:name="z819" w:id="794"/>
    <w:p>
      <w:pPr>
        <w:spacing w:after="0"/>
        <w:ind w:left="0"/>
        <w:jc w:val="both"/>
      </w:pPr>
      <w:r>
        <w:rPr>
          <w:rFonts w:ascii="Times New Roman"/>
          <w:b w:val="false"/>
          <w:i w:val="false"/>
          <w:color w:val="000000"/>
          <w:sz w:val="28"/>
        </w:rPr>
        <w:t>
      9. Мемлекеттік органның толық атауы – "Қазақстан Республикасы Инвестициялар және даму министрлігінің Байланыс, ақпараттандыру және ақпарат комитетінің Павлодар облысы бойынша Байланыс және ақпараттандыру инспекциясы" республикалық мемлекеттік мекемесі.</w:t>
      </w:r>
    </w:p>
    <w:bookmarkEnd w:id="794"/>
    <w:bookmarkStart w:name="z820" w:id="795"/>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795"/>
    <w:bookmarkStart w:name="z821" w:id="796"/>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796"/>
    <w:bookmarkStart w:name="z822" w:id="797"/>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мәніне кәсіпкерлік субъектілерімен шарттық қатынастарға түсуге болмайды.</w:t>
      </w:r>
    </w:p>
    <w:bookmarkEnd w:id="797"/>
    <w:bookmarkStart w:name="z823" w:id="798"/>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798"/>
    <w:bookmarkStart w:name="z824" w:id="799"/>
    <w:p>
      <w:pPr>
        <w:spacing w:after="0"/>
        <w:ind w:left="0"/>
        <w:jc w:val="both"/>
      </w:pPr>
      <w:r>
        <w:rPr>
          <w:rFonts w:ascii="Times New Roman"/>
          <w:b w:val="false"/>
          <w:i w:val="false"/>
          <w:color w:val="000000"/>
          <w:sz w:val="28"/>
        </w:rPr>
        <w:t>
      13. Инспекцияның негізгі міндеттері байланыс және ақпараттандыру салаларында мемлекеттiк саясатты қалыптастыруға және iске асыруға қатысу болып табылады.</w:t>
      </w:r>
    </w:p>
    <w:bookmarkEnd w:id="799"/>
    <w:bookmarkStart w:name="z825" w:id="800"/>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800"/>
    <w:bookmarkStart w:name="z826" w:id="801"/>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801"/>
    <w:bookmarkStart w:name="z827" w:id="802"/>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802"/>
    <w:bookmarkStart w:name="z828" w:id="803"/>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803"/>
    <w:bookmarkStart w:name="z829" w:id="804"/>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804"/>
    <w:bookmarkStart w:name="z830" w:id="805"/>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805"/>
    <w:bookmarkStart w:name="z831" w:id="806"/>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806"/>
    <w:bookmarkStart w:name="z832" w:id="807"/>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807"/>
    <w:bookmarkStart w:name="z833" w:id="808"/>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808"/>
    <w:bookmarkStart w:name="z834" w:id="809"/>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809"/>
    <w:bookmarkStart w:name="z835" w:id="810"/>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810"/>
    <w:bookmarkStart w:name="z836" w:id="811"/>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811"/>
    <w:bookmarkStart w:name="z837" w:id="812"/>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812"/>
    <w:bookmarkStart w:name="z838" w:id="813"/>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813"/>
    <w:bookmarkStart w:name="z839" w:id="814"/>
    <w:p>
      <w:pPr>
        <w:spacing w:after="0"/>
        <w:ind w:left="0"/>
        <w:jc w:val="both"/>
      </w:pP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p>
    <w:bookmarkEnd w:id="814"/>
    <w:bookmarkStart w:name="z840" w:id="815"/>
    <w:p>
      <w:pPr>
        <w:spacing w:after="0"/>
        <w:ind w:left="0"/>
        <w:jc w:val="both"/>
      </w:pPr>
      <w:r>
        <w:rPr>
          <w:rFonts w:ascii="Times New Roman"/>
          <w:b w:val="false"/>
          <w:i w:val="false"/>
          <w:color w:val="000000"/>
          <w:sz w:val="28"/>
        </w:rPr>
        <w:t>
      15) пошта байланысы қызметтерін көрсету жөніндегі Қазақстан Республикасының заңнамасын сақтауын бақылауды жүзеге асыру;</w:t>
      </w:r>
    </w:p>
    <w:bookmarkEnd w:id="815"/>
    <w:bookmarkStart w:name="z841" w:id="816"/>
    <w:p>
      <w:pPr>
        <w:spacing w:after="0"/>
        <w:ind w:left="0"/>
        <w:jc w:val="both"/>
      </w:pPr>
      <w:r>
        <w:rPr>
          <w:rFonts w:ascii="Times New Roman"/>
          <w:b w:val="false"/>
          <w:i w:val="false"/>
          <w:color w:val="000000"/>
          <w:sz w:val="28"/>
        </w:rPr>
        <w:t>
      16)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p>
    <w:bookmarkEnd w:id="816"/>
    <w:bookmarkStart w:name="z842" w:id="817"/>
    <w:p>
      <w:pPr>
        <w:spacing w:after="0"/>
        <w:ind w:left="0"/>
        <w:jc w:val="both"/>
      </w:pPr>
      <w:r>
        <w:rPr>
          <w:rFonts w:ascii="Times New Roman"/>
          <w:b w:val="false"/>
          <w:i w:val="false"/>
          <w:color w:val="000000"/>
          <w:sz w:val="28"/>
        </w:rPr>
        <w:t>
      17) мемлекеттік ақпараттық жүйелерді пайдалануға (өнеркәсіптік пайдалануға) қабылдау жөніндегі іс-шараларға қатысу;</w:t>
      </w:r>
    </w:p>
    <w:bookmarkEnd w:id="817"/>
    <w:bookmarkStart w:name="z843" w:id="818"/>
    <w:p>
      <w:pPr>
        <w:spacing w:after="0"/>
        <w:ind w:left="0"/>
        <w:jc w:val="both"/>
      </w:pPr>
      <w:r>
        <w:rPr>
          <w:rFonts w:ascii="Times New Roman"/>
          <w:b w:val="false"/>
          <w:i w:val="false"/>
          <w:color w:val="000000"/>
          <w:sz w:val="28"/>
        </w:rPr>
        <w:t>
      18)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p>
    <w:bookmarkEnd w:id="818"/>
    <w:bookmarkStart w:name="z844" w:id="819"/>
    <w:p>
      <w:pPr>
        <w:spacing w:after="0"/>
        <w:ind w:left="0"/>
        <w:jc w:val="both"/>
      </w:pPr>
      <w:r>
        <w:rPr>
          <w:rFonts w:ascii="Times New Roman"/>
          <w:b w:val="false"/>
          <w:i w:val="false"/>
          <w:color w:val="000000"/>
          <w:sz w:val="28"/>
        </w:rPr>
        <w:t>
      19) Қазақстан Республикасының заңдарына сәйкес өзге де мәселелер жатады.</w:t>
      </w:r>
    </w:p>
    <w:bookmarkEnd w:id="819"/>
    <w:bookmarkStart w:name="z845" w:id="820"/>
    <w:p>
      <w:pPr>
        <w:spacing w:after="0"/>
        <w:ind w:left="0"/>
        <w:jc w:val="both"/>
      </w:pPr>
      <w:r>
        <w:rPr>
          <w:rFonts w:ascii="Times New Roman"/>
          <w:b w:val="false"/>
          <w:i w:val="false"/>
          <w:color w:val="000000"/>
          <w:sz w:val="28"/>
        </w:rPr>
        <w:t>
      15. Инспекцияның құқықтары:</w:t>
      </w:r>
    </w:p>
    <w:bookmarkEnd w:id="820"/>
    <w:bookmarkStart w:name="z846" w:id="821"/>
    <w:p>
      <w:pPr>
        <w:spacing w:after="0"/>
        <w:ind w:left="0"/>
        <w:jc w:val="both"/>
      </w:pPr>
      <w:r>
        <w:rPr>
          <w:rFonts w:ascii="Times New Roman"/>
          <w:b w:val="false"/>
          <w:i w:val="false"/>
          <w:color w:val="000000"/>
          <w:sz w:val="28"/>
        </w:rPr>
        <w:t>
      1) жеке және заңды тұлғалардан Инспекцияға жүктелген функциялар мен міндеттерді жүзеге асыруға қажетті ақпаратты сұратуға және алуға;</w:t>
      </w:r>
    </w:p>
    <w:bookmarkEnd w:id="821"/>
    <w:bookmarkStart w:name="z847" w:id="822"/>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822"/>
    <w:bookmarkStart w:name="z848" w:id="823"/>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823"/>
    <w:bookmarkStart w:name="z849" w:id="824"/>
    <w:p>
      <w:pPr>
        <w:spacing w:after="0"/>
        <w:ind w:left="0"/>
        <w:jc w:val="both"/>
      </w:pPr>
      <w:r>
        <w:rPr>
          <w:rFonts w:ascii="Times New Roman"/>
          <w:b w:val="false"/>
          <w:i w:val="false"/>
          <w:color w:val="000000"/>
          <w:sz w:val="28"/>
        </w:rPr>
        <w:t xml:space="preserve">
      4) сотқа талап-арыздармен жүгінуге, оның қаралуына қатысуға; </w:t>
      </w:r>
    </w:p>
    <w:bookmarkEnd w:id="824"/>
    <w:bookmarkStart w:name="z850" w:id="825"/>
    <w:p>
      <w:pPr>
        <w:spacing w:after="0"/>
        <w:ind w:left="0"/>
        <w:jc w:val="both"/>
      </w:pPr>
      <w:r>
        <w:rPr>
          <w:rFonts w:ascii="Times New Roman"/>
          <w:b w:val="false"/>
          <w:i w:val="false"/>
          <w:color w:val="000000"/>
          <w:sz w:val="28"/>
        </w:rPr>
        <w:t xml:space="preserve">
      5) өз құзыреті шегінде сараптамалар мен консультациялар жүргізу үшін сарапшылардың, мамандардың, сондай-ақ өзге мемлекеттік органдардың және өзге де ұйымдар қызметкерлерін тартуға; </w:t>
      </w:r>
    </w:p>
    <w:bookmarkEnd w:id="825"/>
    <w:bookmarkStart w:name="z851" w:id="826"/>
    <w:p>
      <w:pPr>
        <w:spacing w:after="0"/>
        <w:ind w:left="0"/>
        <w:jc w:val="both"/>
      </w:pPr>
      <w:r>
        <w:rPr>
          <w:rFonts w:ascii="Times New Roman"/>
          <w:b w:val="false"/>
          <w:i w:val="false"/>
          <w:color w:val="000000"/>
          <w:sz w:val="28"/>
        </w:rPr>
        <w:t xml:space="preserve">
      6) Қазақстан Республикасының заңнамасына сәйкес өзге де құқықтарды жүзеге асыруға құқылы. </w:t>
      </w:r>
    </w:p>
    <w:bookmarkEnd w:id="826"/>
    <w:bookmarkStart w:name="z852" w:id="827"/>
    <w:p>
      <w:pPr>
        <w:spacing w:after="0"/>
        <w:ind w:left="0"/>
        <w:jc w:val="both"/>
      </w:pPr>
      <w:r>
        <w:rPr>
          <w:rFonts w:ascii="Times New Roman"/>
          <w:b w:val="false"/>
          <w:i w:val="false"/>
          <w:color w:val="000000"/>
          <w:sz w:val="28"/>
        </w:rPr>
        <w:t>
      16. Инспекцияның міндеттеріне:</w:t>
      </w:r>
    </w:p>
    <w:bookmarkEnd w:id="827"/>
    <w:bookmarkStart w:name="z853" w:id="828"/>
    <w:p>
      <w:pPr>
        <w:spacing w:after="0"/>
        <w:ind w:left="0"/>
        <w:jc w:val="both"/>
      </w:pPr>
      <w:r>
        <w:rPr>
          <w:rFonts w:ascii="Times New Roman"/>
          <w:b w:val="false"/>
          <w:i w:val="false"/>
          <w:color w:val="000000"/>
          <w:sz w:val="28"/>
        </w:rPr>
        <w:t>
      1) Инспекцияға жүктелген міндеттері мен функцияларды іске асыруды қамтамасыз ету;</w:t>
      </w:r>
    </w:p>
    <w:bookmarkEnd w:id="828"/>
    <w:bookmarkStart w:name="z854" w:id="829"/>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829"/>
    <w:bookmarkStart w:name="z855" w:id="830"/>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әзірлеу;</w:t>
      </w:r>
    </w:p>
    <w:bookmarkEnd w:id="830"/>
    <w:bookmarkStart w:name="z856" w:id="831"/>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831"/>
    <w:bookmarkStart w:name="z857" w:id="832"/>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832"/>
    <w:bookmarkStart w:name="z858" w:id="833"/>
    <w:p>
      <w:pPr>
        <w:spacing w:after="0"/>
        <w:ind w:left="0"/>
        <w:jc w:val="left"/>
      </w:pPr>
      <w:r>
        <w:rPr>
          <w:rFonts w:ascii="Times New Roman"/>
          <w:b/>
          <w:i w:val="false"/>
          <w:color w:val="000000"/>
        </w:rPr>
        <w:t xml:space="preserve"> 3. Инспекцияның мүлкі</w:t>
      </w:r>
    </w:p>
    <w:bookmarkEnd w:id="833"/>
    <w:bookmarkStart w:name="z859" w:id="834"/>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834"/>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Start w:name="z860" w:id="835"/>
    <w:p>
      <w:pPr>
        <w:spacing w:after="0"/>
        <w:ind w:left="0"/>
        <w:jc w:val="both"/>
      </w:pPr>
      <w:r>
        <w:rPr>
          <w:rFonts w:ascii="Times New Roman"/>
          <w:b w:val="false"/>
          <w:i w:val="false"/>
          <w:color w:val="000000"/>
          <w:sz w:val="28"/>
        </w:rPr>
        <w:t>
      18. Инспекцияның мүлкі республикалық меншікке жатады.</w:t>
      </w:r>
    </w:p>
    <w:bookmarkEnd w:id="835"/>
    <w:bookmarkStart w:name="z861" w:id="836"/>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836"/>
    <w:bookmarkStart w:name="z862" w:id="837"/>
    <w:p>
      <w:pPr>
        <w:spacing w:after="0"/>
        <w:ind w:left="0"/>
        <w:jc w:val="left"/>
      </w:pPr>
      <w:r>
        <w:rPr>
          <w:rFonts w:ascii="Times New Roman"/>
          <w:b/>
          <w:i w:val="false"/>
          <w:color w:val="000000"/>
        </w:rPr>
        <w:t xml:space="preserve"> 4. Инспекцияның қызметін ұйымдастыру</w:t>
      </w:r>
    </w:p>
    <w:bookmarkEnd w:id="837"/>
    <w:bookmarkStart w:name="z863" w:id="838"/>
    <w:p>
      <w:pPr>
        <w:spacing w:after="0"/>
        <w:ind w:left="0"/>
        <w:jc w:val="both"/>
      </w:pPr>
      <w:r>
        <w:rPr>
          <w:rFonts w:ascii="Times New Roman"/>
          <w:b w:val="false"/>
          <w:i w:val="false"/>
          <w:color w:val="000000"/>
          <w:sz w:val="28"/>
        </w:rPr>
        <w:t>
      20. Инспекцияны Қазақстан Республикасы Инвестициялар және даму министрімен келісілгеннен кейін, Қазақстан Республикасы Инвестициялар және даму министрлігінің жауапты хатшымен қызметке тағайындалатын және қызметтен босатылатын басшы басқарады.</w:t>
      </w:r>
    </w:p>
    <w:bookmarkEnd w:id="838"/>
    <w:bookmarkStart w:name="z864" w:id="839"/>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839"/>
    <w:bookmarkStart w:name="z865" w:id="840"/>
    <w:p>
      <w:pPr>
        <w:spacing w:after="0"/>
        <w:ind w:left="0"/>
        <w:jc w:val="both"/>
      </w:pPr>
      <w:r>
        <w:rPr>
          <w:rFonts w:ascii="Times New Roman"/>
          <w:b w:val="false"/>
          <w:i w:val="false"/>
          <w:color w:val="000000"/>
          <w:sz w:val="28"/>
        </w:rPr>
        <w:t>
      22. Осы мақсатта Инспекцияның басшысы:</w:t>
      </w:r>
    </w:p>
    <w:bookmarkEnd w:id="840"/>
    <w:bookmarkStart w:name="z866" w:id="841"/>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841"/>
    <w:bookmarkStart w:name="z867" w:id="842"/>
    <w:p>
      <w:pPr>
        <w:spacing w:after="0"/>
        <w:ind w:left="0"/>
        <w:jc w:val="both"/>
      </w:pPr>
      <w:r>
        <w:rPr>
          <w:rFonts w:ascii="Times New Roman"/>
          <w:b w:val="false"/>
          <w:i w:val="false"/>
          <w:color w:val="000000"/>
          <w:sz w:val="28"/>
        </w:rPr>
        <w:t xml:space="preserve">
      2) Инспекция қызметкерлерінің міндеттері мен өкілеттіктерін анықтайды; </w:t>
      </w:r>
    </w:p>
    <w:bookmarkEnd w:id="842"/>
    <w:bookmarkStart w:name="z868" w:id="843"/>
    <w:p>
      <w:pPr>
        <w:spacing w:after="0"/>
        <w:ind w:left="0"/>
        <w:jc w:val="both"/>
      </w:pPr>
      <w:r>
        <w:rPr>
          <w:rFonts w:ascii="Times New Roman"/>
          <w:b w:val="false"/>
          <w:i w:val="false"/>
          <w:color w:val="000000"/>
          <w:sz w:val="28"/>
        </w:rPr>
        <w:t xml:space="preserve">
      3) Қазақстан Республикасының заңнамасына сәйкес Инспекцияның қызметкерлерін лауазымға тағайындайды және лауазымнан босатады; </w:t>
      </w:r>
    </w:p>
    <w:bookmarkEnd w:id="843"/>
    <w:bookmarkStart w:name="z869" w:id="844"/>
    <w:p>
      <w:pPr>
        <w:spacing w:after="0"/>
        <w:ind w:left="0"/>
        <w:jc w:val="both"/>
      </w:pPr>
      <w:r>
        <w:rPr>
          <w:rFonts w:ascii="Times New Roman"/>
          <w:b w:val="false"/>
          <w:i w:val="false"/>
          <w:color w:val="000000"/>
          <w:sz w:val="28"/>
        </w:rPr>
        <w:t xml:space="preserve">
      4) мемлекеттік органдар мен өзге ұйымдарда Инспекцияны таныстырады; </w:t>
      </w:r>
    </w:p>
    <w:bookmarkEnd w:id="844"/>
    <w:bookmarkStart w:name="z870" w:id="845"/>
    <w:p>
      <w:pPr>
        <w:spacing w:after="0"/>
        <w:ind w:left="0"/>
        <w:jc w:val="both"/>
      </w:pPr>
      <w:r>
        <w:rPr>
          <w:rFonts w:ascii="Times New Roman"/>
          <w:b w:val="false"/>
          <w:i w:val="false"/>
          <w:color w:val="000000"/>
          <w:sz w:val="28"/>
        </w:rPr>
        <w:t xml:space="preserve">
      5) заңнамада белгіленген тәртіпте Инспекцияның қызметкерлерін көтермелейді, сондай-ақ тәртіптік жаза қолданады; </w:t>
      </w:r>
    </w:p>
    <w:bookmarkEnd w:id="845"/>
    <w:bookmarkStart w:name="z871" w:id="846"/>
    <w:p>
      <w:pPr>
        <w:spacing w:after="0"/>
        <w:ind w:left="0"/>
        <w:jc w:val="both"/>
      </w:pPr>
      <w:r>
        <w:rPr>
          <w:rFonts w:ascii="Times New Roman"/>
          <w:b w:val="false"/>
          <w:i w:val="false"/>
          <w:color w:val="000000"/>
          <w:sz w:val="28"/>
        </w:rPr>
        <w:t xml:space="preserve">
      6) Қазақстан Республикасының заңнамаларына сәйкес өзге де өкілеттіктерді жүзеге асырады. </w:t>
      </w:r>
    </w:p>
    <w:bookmarkEnd w:id="846"/>
    <w:bookmarkStart w:name="z872" w:id="847"/>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 құрылады:</w:t>
      </w:r>
    </w:p>
    <w:bookmarkEnd w:id="847"/>
    <w:bookmarkStart w:name="z873" w:id="848"/>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848"/>
    <w:bookmarkStart w:name="z874" w:id="849"/>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849"/>
    <w:bookmarkStart w:name="z875" w:id="850"/>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850"/>
    <w:bookmarkStart w:name="z876" w:id="851"/>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w:t>
      </w:r>
    </w:p>
    <w:bookmarkEnd w:id="851"/>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Start w:name="z877" w:id="852"/>
    <w:p>
      <w:pPr>
        <w:spacing w:after="0"/>
        <w:ind w:left="0"/>
        <w:jc w:val="left"/>
      </w:pPr>
      <w:r>
        <w:rPr>
          <w:rFonts w:ascii="Times New Roman"/>
          <w:b/>
          <w:i w:val="false"/>
          <w:color w:val="000000"/>
        </w:rPr>
        <w:t xml:space="preserve"> 5. Инспекцияны қайта ұйымдастыру және тарату</w:t>
      </w:r>
    </w:p>
    <w:bookmarkEnd w:id="852"/>
    <w:bookmarkStart w:name="z878" w:id="853"/>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8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2014 жылғы 19 қарашадағы</w:t>
            </w:r>
            <w:r>
              <w:br/>
            </w:r>
            <w:r>
              <w:rPr>
                <w:rFonts w:ascii="Times New Roman"/>
                <w:b w:val="false"/>
                <w:i w:val="false"/>
                <w:color w:val="000000"/>
                <w:sz w:val="20"/>
              </w:rPr>
              <w:t>№ 161 бұйрығына</w:t>
            </w:r>
            <w:r>
              <w:br/>
            </w:r>
            <w:r>
              <w:rPr>
                <w:rFonts w:ascii="Times New Roman"/>
                <w:b w:val="false"/>
                <w:i w:val="false"/>
                <w:color w:val="000000"/>
                <w:sz w:val="20"/>
              </w:rPr>
              <w:t>13-қосымша</w:t>
            </w:r>
          </w:p>
        </w:tc>
      </w:tr>
    </w:tbl>
    <w:bookmarkStart w:name="z880" w:id="854"/>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Байланыс, ақпараттандыру және ақпарат комитетінің Солтүстік</w:t>
      </w:r>
      <w:r>
        <w:br/>
      </w:r>
      <w:r>
        <w:rPr>
          <w:rFonts w:ascii="Times New Roman"/>
          <w:b/>
          <w:i w:val="false"/>
          <w:color w:val="000000"/>
        </w:rPr>
        <w:t>Қазақстан облысы бойынша Байланыс және ақпараттандыру</w:t>
      </w:r>
      <w:r>
        <w:br/>
      </w:r>
      <w:r>
        <w:rPr>
          <w:rFonts w:ascii="Times New Roman"/>
          <w:b/>
          <w:i w:val="false"/>
          <w:color w:val="000000"/>
        </w:rPr>
        <w:t>инспекциясы" мемлекеттік мекемесі туралы ереже</w:t>
      </w:r>
      <w:r>
        <w:br/>
      </w:r>
      <w:r>
        <w:rPr>
          <w:rFonts w:ascii="Times New Roman"/>
          <w:b/>
          <w:i w:val="false"/>
          <w:color w:val="000000"/>
        </w:rPr>
        <w:t>1. Жалпы ережелер</w:t>
      </w:r>
    </w:p>
    <w:bookmarkEnd w:id="854"/>
    <w:bookmarkStart w:name="z882" w:id="855"/>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комитетінің Солтүстік Қазақстан облысы бойынша Байланыс және ақпараттандыру инспекциясы" мемлекеттік мекемесі (бұдан әрі – Инспекция) Қазақстан Республикасы Инвестициялар және даму министрлігінің Байланыс, ақпараттандыру және ақпарат комитетінің (бұдан әрі – Комитет) байланыс және ақпараттандыру саласындағы іске асыру, бақылау және қадағалау функцияларын жүзеге асыратын аумақтық органы болып табылады.</w:t>
      </w:r>
    </w:p>
    <w:bookmarkEnd w:id="855"/>
    <w:bookmarkStart w:name="z883" w:id="856"/>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Қазақстан Республикасы Үкіметінің және Қазақстан Республикасы Инвестициялар және даму министрлігінің актілеріне, өзге де нормативтік құқықтық актілерге, сондай-ақ осы Ережеге сәйкес жүзеге асырады.</w:t>
      </w:r>
    </w:p>
    <w:bookmarkEnd w:id="856"/>
    <w:bookmarkStart w:name="z884" w:id="857"/>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857"/>
    <w:bookmarkStart w:name="z885" w:id="858"/>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858"/>
    <w:bookmarkStart w:name="z886" w:id="859"/>
    <w:p>
      <w:pPr>
        <w:spacing w:after="0"/>
        <w:ind w:left="0"/>
        <w:jc w:val="both"/>
      </w:pP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p>
    <w:bookmarkEnd w:id="859"/>
    <w:bookmarkStart w:name="z887" w:id="860"/>
    <w:p>
      <w:pPr>
        <w:spacing w:after="0"/>
        <w:ind w:left="0"/>
        <w:jc w:val="both"/>
      </w:pPr>
      <w:r>
        <w:rPr>
          <w:rFonts w:ascii="Times New Roman"/>
          <w:b w:val="false"/>
          <w:i w:val="false"/>
          <w:color w:val="000000"/>
          <w:sz w:val="28"/>
        </w:rPr>
        <w:t xml:space="preserve">
      6. Инспекция өз құзыретіндегі мәселелер бойынша Инспекция басшысының бұйрықтарымен ресімделген шешімдер қабылдайды. </w:t>
      </w:r>
    </w:p>
    <w:bookmarkEnd w:id="860"/>
    <w:bookmarkStart w:name="z888" w:id="861"/>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861"/>
    <w:bookmarkStart w:name="z889" w:id="862"/>
    <w:p>
      <w:pPr>
        <w:spacing w:after="0"/>
        <w:ind w:left="0"/>
        <w:jc w:val="both"/>
      </w:pPr>
      <w:r>
        <w:rPr>
          <w:rFonts w:ascii="Times New Roman"/>
          <w:b w:val="false"/>
          <w:i w:val="false"/>
          <w:color w:val="000000"/>
          <w:sz w:val="28"/>
        </w:rPr>
        <w:t>
      8. Инспекцияның орналасқан жері: Қазақстан Республикасы, 150000, Солтүстік Қазақстан облысы, Петропавл қаласы, Жұмабаев көшесі, 109.</w:t>
      </w:r>
    </w:p>
    <w:bookmarkEnd w:id="862"/>
    <w:bookmarkStart w:name="z890" w:id="863"/>
    <w:p>
      <w:pPr>
        <w:spacing w:after="0"/>
        <w:ind w:left="0"/>
        <w:jc w:val="both"/>
      </w:pPr>
      <w:r>
        <w:rPr>
          <w:rFonts w:ascii="Times New Roman"/>
          <w:b w:val="false"/>
          <w:i w:val="false"/>
          <w:color w:val="000000"/>
          <w:sz w:val="28"/>
        </w:rPr>
        <w:t>
      9. Мемлекеттік органның толық атауы – "Қазақстан Республикасы Инвестициялар және даму министрлігінің Байланыс, ақпараттандыру және ақпарат комитетінің Солтүстік Қазақстан облысы бойынша Байланыс және ақпараттандыру инспекциясы" республикалық мемлекеттік мекемесі.</w:t>
      </w:r>
    </w:p>
    <w:bookmarkEnd w:id="863"/>
    <w:bookmarkStart w:name="z891" w:id="864"/>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864"/>
    <w:bookmarkStart w:name="z892" w:id="865"/>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865"/>
    <w:bookmarkStart w:name="z893" w:id="866"/>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мәніне кәсіпкерлік субъектілерімен шарттық қатынастарға түсуге болмайды.</w:t>
      </w:r>
    </w:p>
    <w:bookmarkEnd w:id="866"/>
    <w:bookmarkStart w:name="z894" w:id="867"/>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867"/>
    <w:bookmarkStart w:name="z895" w:id="868"/>
    <w:p>
      <w:pPr>
        <w:spacing w:after="0"/>
        <w:ind w:left="0"/>
        <w:jc w:val="both"/>
      </w:pPr>
      <w:r>
        <w:rPr>
          <w:rFonts w:ascii="Times New Roman"/>
          <w:b w:val="false"/>
          <w:i w:val="false"/>
          <w:color w:val="000000"/>
          <w:sz w:val="28"/>
        </w:rPr>
        <w:t>
      13. Инспекцияның негізгі міндеттері байланыс және ақпараттандыру салаларында мемлекеттiк саясатты қалыптастыруға және iске асыруға қатысу болып табылады.</w:t>
      </w:r>
    </w:p>
    <w:bookmarkEnd w:id="868"/>
    <w:bookmarkStart w:name="z896" w:id="869"/>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869"/>
    <w:bookmarkStart w:name="z897" w:id="870"/>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870"/>
    <w:bookmarkStart w:name="z898" w:id="871"/>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871"/>
    <w:bookmarkStart w:name="z899" w:id="872"/>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872"/>
    <w:bookmarkStart w:name="z900" w:id="873"/>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873"/>
    <w:bookmarkStart w:name="z901" w:id="874"/>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874"/>
    <w:bookmarkStart w:name="z902" w:id="875"/>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875"/>
    <w:bookmarkStart w:name="z903" w:id="876"/>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876"/>
    <w:bookmarkStart w:name="z904" w:id="877"/>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877"/>
    <w:bookmarkStart w:name="z905" w:id="878"/>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878"/>
    <w:bookmarkStart w:name="z906" w:id="879"/>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879"/>
    <w:bookmarkStart w:name="z907" w:id="880"/>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880"/>
    <w:bookmarkStart w:name="z908" w:id="881"/>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881"/>
    <w:bookmarkStart w:name="z909" w:id="882"/>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882"/>
    <w:bookmarkStart w:name="z910" w:id="883"/>
    <w:p>
      <w:pPr>
        <w:spacing w:after="0"/>
        <w:ind w:left="0"/>
        <w:jc w:val="both"/>
      </w:pP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p>
    <w:bookmarkEnd w:id="883"/>
    <w:bookmarkStart w:name="z911" w:id="884"/>
    <w:p>
      <w:pPr>
        <w:spacing w:after="0"/>
        <w:ind w:left="0"/>
        <w:jc w:val="both"/>
      </w:pPr>
      <w:r>
        <w:rPr>
          <w:rFonts w:ascii="Times New Roman"/>
          <w:b w:val="false"/>
          <w:i w:val="false"/>
          <w:color w:val="000000"/>
          <w:sz w:val="28"/>
        </w:rPr>
        <w:t>
      15) пошта байланысы қызметтерін көрсету жөніндегі Қазақстан Республикасының заңнамасын сақтауын бақылауды жүзеге асыру;</w:t>
      </w:r>
    </w:p>
    <w:bookmarkEnd w:id="884"/>
    <w:bookmarkStart w:name="z912" w:id="885"/>
    <w:p>
      <w:pPr>
        <w:spacing w:after="0"/>
        <w:ind w:left="0"/>
        <w:jc w:val="both"/>
      </w:pPr>
      <w:r>
        <w:rPr>
          <w:rFonts w:ascii="Times New Roman"/>
          <w:b w:val="false"/>
          <w:i w:val="false"/>
          <w:color w:val="000000"/>
          <w:sz w:val="28"/>
        </w:rPr>
        <w:t>
      16)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p>
    <w:bookmarkEnd w:id="885"/>
    <w:bookmarkStart w:name="z913" w:id="886"/>
    <w:p>
      <w:pPr>
        <w:spacing w:after="0"/>
        <w:ind w:left="0"/>
        <w:jc w:val="both"/>
      </w:pPr>
      <w:r>
        <w:rPr>
          <w:rFonts w:ascii="Times New Roman"/>
          <w:b w:val="false"/>
          <w:i w:val="false"/>
          <w:color w:val="000000"/>
          <w:sz w:val="28"/>
        </w:rPr>
        <w:t>
      17) мемлекеттік ақпараттық жүйелерді пайдалануға (өнеркәсіптік пайдалануға) қабылдау жөніндегі іс-шараларға қатысу;</w:t>
      </w:r>
    </w:p>
    <w:bookmarkEnd w:id="886"/>
    <w:bookmarkStart w:name="z914" w:id="887"/>
    <w:p>
      <w:pPr>
        <w:spacing w:after="0"/>
        <w:ind w:left="0"/>
        <w:jc w:val="both"/>
      </w:pPr>
      <w:r>
        <w:rPr>
          <w:rFonts w:ascii="Times New Roman"/>
          <w:b w:val="false"/>
          <w:i w:val="false"/>
          <w:color w:val="000000"/>
          <w:sz w:val="28"/>
        </w:rPr>
        <w:t>
      18)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p>
    <w:bookmarkEnd w:id="887"/>
    <w:bookmarkStart w:name="z915" w:id="888"/>
    <w:p>
      <w:pPr>
        <w:spacing w:after="0"/>
        <w:ind w:left="0"/>
        <w:jc w:val="both"/>
      </w:pPr>
      <w:r>
        <w:rPr>
          <w:rFonts w:ascii="Times New Roman"/>
          <w:b w:val="false"/>
          <w:i w:val="false"/>
          <w:color w:val="000000"/>
          <w:sz w:val="28"/>
        </w:rPr>
        <w:t>
      19) Қазақстан Республикасының заңдарына сәйкес өзге де мәселелер жатады.</w:t>
      </w:r>
    </w:p>
    <w:bookmarkEnd w:id="888"/>
    <w:bookmarkStart w:name="z916" w:id="889"/>
    <w:p>
      <w:pPr>
        <w:spacing w:after="0"/>
        <w:ind w:left="0"/>
        <w:jc w:val="both"/>
      </w:pPr>
      <w:r>
        <w:rPr>
          <w:rFonts w:ascii="Times New Roman"/>
          <w:b w:val="false"/>
          <w:i w:val="false"/>
          <w:color w:val="000000"/>
          <w:sz w:val="28"/>
        </w:rPr>
        <w:t>
      15. Инспекцияның құқықтары:</w:t>
      </w:r>
    </w:p>
    <w:bookmarkEnd w:id="889"/>
    <w:bookmarkStart w:name="z917" w:id="890"/>
    <w:p>
      <w:pPr>
        <w:spacing w:after="0"/>
        <w:ind w:left="0"/>
        <w:jc w:val="both"/>
      </w:pPr>
      <w:r>
        <w:rPr>
          <w:rFonts w:ascii="Times New Roman"/>
          <w:b w:val="false"/>
          <w:i w:val="false"/>
          <w:color w:val="000000"/>
          <w:sz w:val="28"/>
        </w:rPr>
        <w:t>
      1) жеке және заңды тұлғалардан Инспекцияға жүктелген функциялар мен міндеттерді жүзеге асыруға қажетті ақпаратты сұратуға және алуға;</w:t>
      </w:r>
    </w:p>
    <w:bookmarkEnd w:id="890"/>
    <w:bookmarkStart w:name="z918" w:id="891"/>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891"/>
    <w:bookmarkStart w:name="z919" w:id="892"/>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892"/>
    <w:bookmarkStart w:name="z920" w:id="893"/>
    <w:p>
      <w:pPr>
        <w:spacing w:after="0"/>
        <w:ind w:left="0"/>
        <w:jc w:val="both"/>
      </w:pPr>
      <w:r>
        <w:rPr>
          <w:rFonts w:ascii="Times New Roman"/>
          <w:b w:val="false"/>
          <w:i w:val="false"/>
          <w:color w:val="000000"/>
          <w:sz w:val="28"/>
        </w:rPr>
        <w:t xml:space="preserve">
      4) сотқа талап-арыздармен жүгінуге, оның қаралуына қатысуға; </w:t>
      </w:r>
    </w:p>
    <w:bookmarkEnd w:id="893"/>
    <w:bookmarkStart w:name="z921" w:id="894"/>
    <w:p>
      <w:pPr>
        <w:spacing w:after="0"/>
        <w:ind w:left="0"/>
        <w:jc w:val="both"/>
      </w:pPr>
      <w:r>
        <w:rPr>
          <w:rFonts w:ascii="Times New Roman"/>
          <w:b w:val="false"/>
          <w:i w:val="false"/>
          <w:color w:val="000000"/>
          <w:sz w:val="28"/>
        </w:rPr>
        <w:t xml:space="preserve">
      5) өз құзыреті шегінде сараптамалар мен консультациялар жүргізу үшін сарапшылардың, мамандардың, сондай-ақ өзге мемлекеттік органдардың және өзге де ұйымдар қызметкерлерін тартуға; </w:t>
      </w:r>
    </w:p>
    <w:bookmarkEnd w:id="894"/>
    <w:bookmarkStart w:name="z922" w:id="895"/>
    <w:p>
      <w:pPr>
        <w:spacing w:after="0"/>
        <w:ind w:left="0"/>
        <w:jc w:val="both"/>
      </w:pPr>
      <w:r>
        <w:rPr>
          <w:rFonts w:ascii="Times New Roman"/>
          <w:b w:val="false"/>
          <w:i w:val="false"/>
          <w:color w:val="000000"/>
          <w:sz w:val="28"/>
        </w:rPr>
        <w:t xml:space="preserve">
      6) Қазақстан Республикасының заңнамасына сәйкес өзге де құқықтарды жүзеге асыруға құқылы. </w:t>
      </w:r>
    </w:p>
    <w:bookmarkEnd w:id="895"/>
    <w:bookmarkStart w:name="z923" w:id="896"/>
    <w:p>
      <w:pPr>
        <w:spacing w:after="0"/>
        <w:ind w:left="0"/>
        <w:jc w:val="both"/>
      </w:pPr>
      <w:r>
        <w:rPr>
          <w:rFonts w:ascii="Times New Roman"/>
          <w:b w:val="false"/>
          <w:i w:val="false"/>
          <w:color w:val="000000"/>
          <w:sz w:val="28"/>
        </w:rPr>
        <w:t>
      16. Инспекцияның міндеттеріне:</w:t>
      </w:r>
    </w:p>
    <w:bookmarkEnd w:id="896"/>
    <w:bookmarkStart w:name="z924" w:id="897"/>
    <w:p>
      <w:pPr>
        <w:spacing w:after="0"/>
        <w:ind w:left="0"/>
        <w:jc w:val="both"/>
      </w:pPr>
      <w:r>
        <w:rPr>
          <w:rFonts w:ascii="Times New Roman"/>
          <w:b w:val="false"/>
          <w:i w:val="false"/>
          <w:color w:val="000000"/>
          <w:sz w:val="28"/>
        </w:rPr>
        <w:t>
      1) Инспекцияға жүктелген міндеттері мен функцияларды іске асыруды қамтамасыз ету;</w:t>
      </w:r>
    </w:p>
    <w:bookmarkEnd w:id="897"/>
    <w:bookmarkStart w:name="z925" w:id="898"/>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898"/>
    <w:bookmarkStart w:name="z926" w:id="899"/>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әзірлеу;</w:t>
      </w:r>
    </w:p>
    <w:bookmarkEnd w:id="899"/>
    <w:bookmarkStart w:name="z927" w:id="900"/>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900"/>
    <w:bookmarkStart w:name="z928" w:id="901"/>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901"/>
    <w:bookmarkStart w:name="z929" w:id="902"/>
    <w:p>
      <w:pPr>
        <w:spacing w:after="0"/>
        <w:ind w:left="0"/>
        <w:jc w:val="left"/>
      </w:pPr>
      <w:r>
        <w:rPr>
          <w:rFonts w:ascii="Times New Roman"/>
          <w:b/>
          <w:i w:val="false"/>
          <w:color w:val="000000"/>
        </w:rPr>
        <w:t xml:space="preserve"> 3. Инспекцияның мүлкі</w:t>
      </w:r>
    </w:p>
    <w:bookmarkEnd w:id="902"/>
    <w:bookmarkStart w:name="z930" w:id="903"/>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903"/>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Start w:name="z931" w:id="904"/>
    <w:p>
      <w:pPr>
        <w:spacing w:after="0"/>
        <w:ind w:left="0"/>
        <w:jc w:val="both"/>
      </w:pPr>
      <w:r>
        <w:rPr>
          <w:rFonts w:ascii="Times New Roman"/>
          <w:b w:val="false"/>
          <w:i w:val="false"/>
          <w:color w:val="000000"/>
          <w:sz w:val="28"/>
        </w:rPr>
        <w:t>
      18. Инспекцияның мүлкі республикалық меншікке жатады.</w:t>
      </w:r>
    </w:p>
    <w:bookmarkEnd w:id="904"/>
    <w:bookmarkStart w:name="z932" w:id="905"/>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905"/>
    <w:bookmarkStart w:name="z933" w:id="906"/>
    <w:p>
      <w:pPr>
        <w:spacing w:after="0"/>
        <w:ind w:left="0"/>
        <w:jc w:val="left"/>
      </w:pPr>
      <w:r>
        <w:rPr>
          <w:rFonts w:ascii="Times New Roman"/>
          <w:b/>
          <w:i w:val="false"/>
          <w:color w:val="000000"/>
        </w:rPr>
        <w:t xml:space="preserve"> 4. Инспекцияның қызметін ұйымдастыру</w:t>
      </w:r>
    </w:p>
    <w:bookmarkEnd w:id="906"/>
    <w:bookmarkStart w:name="z934" w:id="907"/>
    <w:p>
      <w:pPr>
        <w:spacing w:after="0"/>
        <w:ind w:left="0"/>
        <w:jc w:val="both"/>
      </w:pPr>
      <w:r>
        <w:rPr>
          <w:rFonts w:ascii="Times New Roman"/>
          <w:b w:val="false"/>
          <w:i w:val="false"/>
          <w:color w:val="000000"/>
          <w:sz w:val="28"/>
        </w:rPr>
        <w:t>
      20. Инспекцияны Қазақстан Республикасы Инвестициялар және даму министрімен келісілгеннен кейін, Қазақстан Республикасы Инвестициялар және даму министрлігінің жауапты хатшымен қызметке тағайындалатын және қызметтен босатылатын басшы басқарады.</w:t>
      </w:r>
    </w:p>
    <w:bookmarkEnd w:id="907"/>
    <w:bookmarkStart w:name="z935" w:id="908"/>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908"/>
    <w:bookmarkStart w:name="z936" w:id="909"/>
    <w:p>
      <w:pPr>
        <w:spacing w:after="0"/>
        <w:ind w:left="0"/>
        <w:jc w:val="both"/>
      </w:pPr>
      <w:r>
        <w:rPr>
          <w:rFonts w:ascii="Times New Roman"/>
          <w:b w:val="false"/>
          <w:i w:val="false"/>
          <w:color w:val="000000"/>
          <w:sz w:val="28"/>
        </w:rPr>
        <w:t>
      22. Осы мақсатта Инспекцияның басшысы:</w:t>
      </w:r>
    </w:p>
    <w:bookmarkEnd w:id="909"/>
    <w:bookmarkStart w:name="z937" w:id="910"/>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910"/>
    <w:bookmarkStart w:name="z938" w:id="911"/>
    <w:p>
      <w:pPr>
        <w:spacing w:after="0"/>
        <w:ind w:left="0"/>
        <w:jc w:val="both"/>
      </w:pPr>
      <w:r>
        <w:rPr>
          <w:rFonts w:ascii="Times New Roman"/>
          <w:b w:val="false"/>
          <w:i w:val="false"/>
          <w:color w:val="000000"/>
          <w:sz w:val="28"/>
        </w:rPr>
        <w:t xml:space="preserve">
      2) Инспекция қызметкерлерінің міндеттері мен өкілеттіктерін анықтайды; </w:t>
      </w:r>
    </w:p>
    <w:bookmarkEnd w:id="911"/>
    <w:bookmarkStart w:name="z939" w:id="912"/>
    <w:p>
      <w:pPr>
        <w:spacing w:after="0"/>
        <w:ind w:left="0"/>
        <w:jc w:val="both"/>
      </w:pPr>
      <w:r>
        <w:rPr>
          <w:rFonts w:ascii="Times New Roman"/>
          <w:b w:val="false"/>
          <w:i w:val="false"/>
          <w:color w:val="000000"/>
          <w:sz w:val="28"/>
        </w:rPr>
        <w:t xml:space="preserve">
      3) Қазақстан Республикасының заңнамасына сәйкес Инспекцияның қызметкерлерін лауазымға тағайындайды және лауазымнан босатады; </w:t>
      </w:r>
    </w:p>
    <w:bookmarkEnd w:id="912"/>
    <w:bookmarkStart w:name="z940" w:id="913"/>
    <w:p>
      <w:pPr>
        <w:spacing w:after="0"/>
        <w:ind w:left="0"/>
        <w:jc w:val="both"/>
      </w:pPr>
      <w:r>
        <w:rPr>
          <w:rFonts w:ascii="Times New Roman"/>
          <w:b w:val="false"/>
          <w:i w:val="false"/>
          <w:color w:val="000000"/>
          <w:sz w:val="28"/>
        </w:rPr>
        <w:t xml:space="preserve">
      4) мемлекеттік органдар мен өзге ұйымдарда Инспекцияны таныстырады; </w:t>
      </w:r>
    </w:p>
    <w:bookmarkEnd w:id="913"/>
    <w:bookmarkStart w:name="z941" w:id="914"/>
    <w:p>
      <w:pPr>
        <w:spacing w:after="0"/>
        <w:ind w:left="0"/>
        <w:jc w:val="both"/>
      </w:pPr>
      <w:r>
        <w:rPr>
          <w:rFonts w:ascii="Times New Roman"/>
          <w:b w:val="false"/>
          <w:i w:val="false"/>
          <w:color w:val="000000"/>
          <w:sz w:val="28"/>
        </w:rPr>
        <w:t xml:space="preserve">
      5) заңнамада белгіленген тәртіпте Инспекцияның қызметкерлерін көтермелейді, сондай-ақ тәртіптік жаза қолданады; </w:t>
      </w:r>
    </w:p>
    <w:bookmarkEnd w:id="914"/>
    <w:bookmarkStart w:name="z942" w:id="915"/>
    <w:p>
      <w:pPr>
        <w:spacing w:after="0"/>
        <w:ind w:left="0"/>
        <w:jc w:val="both"/>
      </w:pPr>
      <w:r>
        <w:rPr>
          <w:rFonts w:ascii="Times New Roman"/>
          <w:b w:val="false"/>
          <w:i w:val="false"/>
          <w:color w:val="000000"/>
          <w:sz w:val="28"/>
        </w:rPr>
        <w:t xml:space="preserve">
      6) Қазақстан Республикасының заңнамаларына сәйкес өзге де өкілеттіктерді жүзеге асырады. </w:t>
      </w:r>
    </w:p>
    <w:bookmarkEnd w:id="915"/>
    <w:bookmarkStart w:name="z943" w:id="916"/>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 құрылады:</w:t>
      </w:r>
    </w:p>
    <w:bookmarkEnd w:id="916"/>
    <w:bookmarkStart w:name="z944" w:id="917"/>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917"/>
    <w:bookmarkStart w:name="z945" w:id="918"/>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918"/>
    <w:bookmarkStart w:name="z946" w:id="919"/>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919"/>
    <w:bookmarkStart w:name="z947" w:id="920"/>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w:t>
      </w:r>
    </w:p>
    <w:bookmarkEnd w:id="920"/>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Start w:name="z948" w:id="921"/>
    <w:p>
      <w:pPr>
        <w:spacing w:after="0"/>
        <w:ind w:left="0"/>
        <w:jc w:val="left"/>
      </w:pPr>
      <w:r>
        <w:rPr>
          <w:rFonts w:ascii="Times New Roman"/>
          <w:b/>
          <w:i w:val="false"/>
          <w:color w:val="000000"/>
        </w:rPr>
        <w:t xml:space="preserve"> 5. Инспекцияны қайта ұйымдастыру және тарату</w:t>
      </w:r>
    </w:p>
    <w:bookmarkEnd w:id="921"/>
    <w:bookmarkStart w:name="z949" w:id="922"/>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9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2014 жылғы 19 қарашадағы</w:t>
            </w:r>
            <w:r>
              <w:br/>
            </w:r>
            <w:r>
              <w:rPr>
                <w:rFonts w:ascii="Times New Roman"/>
                <w:b w:val="false"/>
                <w:i w:val="false"/>
                <w:color w:val="000000"/>
                <w:sz w:val="20"/>
              </w:rPr>
              <w:t>№ 161 бұйрығына</w:t>
            </w:r>
            <w:r>
              <w:br/>
            </w:r>
            <w:r>
              <w:rPr>
                <w:rFonts w:ascii="Times New Roman"/>
                <w:b w:val="false"/>
                <w:i w:val="false"/>
                <w:color w:val="000000"/>
                <w:sz w:val="20"/>
              </w:rPr>
              <w:t>14-қосымша</w:t>
            </w:r>
          </w:p>
        </w:tc>
      </w:tr>
    </w:tbl>
    <w:bookmarkStart w:name="z951" w:id="923"/>
    <w:p>
      <w:pPr>
        <w:spacing w:after="0"/>
        <w:ind w:left="0"/>
        <w:jc w:val="left"/>
      </w:pPr>
      <w:r>
        <w:rPr>
          <w:rFonts w:ascii="Times New Roman"/>
          <w:b/>
          <w:i w:val="false"/>
          <w:color w:val="000000"/>
        </w:rPr>
        <w:t xml:space="preserve"> "Қазақстан Республикасы Инвестициялар және даму</w:t>
      </w:r>
      <w:r>
        <w:br/>
      </w:r>
      <w:r>
        <w:rPr>
          <w:rFonts w:ascii="Times New Roman"/>
          <w:b/>
          <w:i w:val="false"/>
          <w:color w:val="000000"/>
        </w:rPr>
        <w:t>министрлігінің Байланыс, ақпараттандыру және ақпарат</w:t>
      </w:r>
      <w:r>
        <w:br/>
      </w:r>
      <w:r>
        <w:rPr>
          <w:rFonts w:ascii="Times New Roman"/>
          <w:b/>
          <w:i w:val="false"/>
          <w:color w:val="000000"/>
        </w:rPr>
        <w:t>комитетінің Оңтүстік Қазақстан облысы бойынша Байланыс және</w:t>
      </w:r>
      <w:r>
        <w:br/>
      </w:r>
      <w:r>
        <w:rPr>
          <w:rFonts w:ascii="Times New Roman"/>
          <w:b/>
          <w:i w:val="false"/>
          <w:color w:val="000000"/>
        </w:rPr>
        <w:t>ақпараттандыру инспекциясы" мемлекеттік мекемесі</w:t>
      </w:r>
      <w:r>
        <w:br/>
      </w:r>
      <w:r>
        <w:rPr>
          <w:rFonts w:ascii="Times New Roman"/>
          <w:b/>
          <w:i w:val="false"/>
          <w:color w:val="000000"/>
        </w:rPr>
        <w:t>туралы ереже</w:t>
      </w:r>
      <w:r>
        <w:br/>
      </w:r>
      <w:r>
        <w:rPr>
          <w:rFonts w:ascii="Times New Roman"/>
          <w:b/>
          <w:i w:val="false"/>
          <w:color w:val="000000"/>
        </w:rPr>
        <w:t>1. Жалпы ережелер</w:t>
      </w:r>
    </w:p>
    <w:bookmarkEnd w:id="923"/>
    <w:bookmarkStart w:name="z953" w:id="924"/>
    <w:p>
      <w:pPr>
        <w:spacing w:after="0"/>
        <w:ind w:left="0"/>
        <w:jc w:val="both"/>
      </w:pPr>
      <w:r>
        <w:rPr>
          <w:rFonts w:ascii="Times New Roman"/>
          <w:b w:val="false"/>
          <w:i w:val="false"/>
          <w:color w:val="000000"/>
          <w:sz w:val="28"/>
        </w:rPr>
        <w:t>
      1. "Қазақстан Республикасы Инвестициялар және даму министрлігінің Байланыс, ақпараттандыру және ақпарат комитетінің Оңтүстік Қазақстан облысы бойынша Байланыс және ақпараттандыру инспекциясы" мемлекеттік мекемесі (бұдан әрі – Инспекция) Қазақстан Республикасы Инвестициялар және даму министрлігінің Байланыс, ақпараттандыру және ақпарат комитетінің (бұдан әрі – Комитет) байланыс және ақпараттандыру саласындағы іске асыру, бақылау және қадағалау функцияларын жүзеге асыратын аумақтық органы болып табылады.</w:t>
      </w:r>
    </w:p>
    <w:bookmarkEnd w:id="924"/>
    <w:bookmarkStart w:name="z954" w:id="925"/>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Президентінің, Қазақстан Республикасы Үкіметінің және Қазақстан Республикасы Инвестициялар және даму министрлігінің актілеріне, өзге де нормативтік құқықтық актілерге, сондай-ақ осы Ережеге сәйкес жүзеге асырады.</w:t>
      </w:r>
    </w:p>
    <w:bookmarkEnd w:id="925"/>
    <w:bookmarkStart w:name="z955" w:id="926"/>
    <w:p>
      <w:pPr>
        <w:spacing w:after="0"/>
        <w:ind w:left="0"/>
        <w:jc w:val="both"/>
      </w:pPr>
      <w:r>
        <w:rPr>
          <w:rFonts w:ascii="Times New Roman"/>
          <w:b w:val="false"/>
          <w:i w:val="false"/>
          <w:color w:val="000000"/>
          <w:sz w:val="28"/>
        </w:rPr>
        <w:t>
      3. Инспекция мемлекеттік мекеменің ұйымдастыру–құқықтық нысандағы заңды тұлға болып табылады, өз атауымен мемлекеттік тілде жазылған мөрлері мен мөртаңбалары, белгіленген үлгідегі бланкілері, сондай-ақ Қазақстан Республикасы заңнамаға сәйкес қазынашылық органдарында есеп шоттары болады.</w:t>
      </w:r>
    </w:p>
    <w:bookmarkEnd w:id="926"/>
    <w:bookmarkStart w:name="z956" w:id="927"/>
    <w:p>
      <w:pPr>
        <w:spacing w:after="0"/>
        <w:ind w:left="0"/>
        <w:jc w:val="both"/>
      </w:pPr>
      <w:r>
        <w:rPr>
          <w:rFonts w:ascii="Times New Roman"/>
          <w:b w:val="false"/>
          <w:i w:val="false"/>
          <w:color w:val="000000"/>
          <w:sz w:val="28"/>
        </w:rPr>
        <w:t>
      4. Инспекция өз атынан азаматтық-құқықтық қатынастарға түседі.</w:t>
      </w:r>
    </w:p>
    <w:bookmarkEnd w:id="927"/>
    <w:bookmarkStart w:name="z957" w:id="928"/>
    <w:p>
      <w:pPr>
        <w:spacing w:after="0"/>
        <w:ind w:left="0"/>
        <w:jc w:val="both"/>
      </w:pPr>
      <w:r>
        <w:rPr>
          <w:rFonts w:ascii="Times New Roman"/>
          <w:b w:val="false"/>
          <w:i w:val="false"/>
          <w:color w:val="000000"/>
          <w:sz w:val="28"/>
        </w:rPr>
        <w:t>
      5. Егер заңнамаға сәйкес осыған уәкілетті болса, Инспекцияның мемлекет атынан азаматтық-құқықтық қатынастардың тарабы болады.</w:t>
      </w:r>
    </w:p>
    <w:bookmarkEnd w:id="928"/>
    <w:bookmarkStart w:name="z958" w:id="929"/>
    <w:p>
      <w:pPr>
        <w:spacing w:after="0"/>
        <w:ind w:left="0"/>
        <w:jc w:val="both"/>
      </w:pPr>
      <w:r>
        <w:rPr>
          <w:rFonts w:ascii="Times New Roman"/>
          <w:b w:val="false"/>
          <w:i w:val="false"/>
          <w:color w:val="000000"/>
          <w:sz w:val="28"/>
        </w:rPr>
        <w:t xml:space="preserve">
      6. Инспекция өз құзыретіндегі мәселелер бойынша Инспекция басшысының бұйрықтарымен ресімделген шешімдер қабылдайды. </w:t>
      </w:r>
    </w:p>
    <w:bookmarkEnd w:id="929"/>
    <w:bookmarkStart w:name="z959" w:id="930"/>
    <w:p>
      <w:pPr>
        <w:spacing w:after="0"/>
        <w:ind w:left="0"/>
        <w:jc w:val="both"/>
      </w:pPr>
      <w:r>
        <w:rPr>
          <w:rFonts w:ascii="Times New Roman"/>
          <w:b w:val="false"/>
          <w:i w:val="false"/>
          <w:color w:val="000000"/>
          <w:sz w:val="28"/>
        </w:rPr>
        <w:t>
      7. Құрылымы және штаттық санының шегі Қазақстан Республикасының заңнамасына сәйкес бекітіледі.</w:t>
      </w:r>
    </w:p>
    <w:bookmarkEnd w:id="930"/>
    <w:bookmarkStart w:name="z960" w:id="931"/>
    <w:p>
      <w:pPr>
        <w:spacing w:after="0"/>
        <w:ind w:left="0"/>
        <w:jc w:val="both"/>
      </w:pPr>
      <w:r>
        <w:rPr>
          <w:rFonts w:ascii="Times New Roman"/>
          <w:b w:val="false"/>
          <w:i w:val="false"/>
          <w:color w:val="000000"/>
          <w:sz w:val="28"/>
        </w:rPr>
        <w:t>
      8. Инспекцияның орналасқан жері: Қазақстан Республикасы, 160000, Оңтүстік Қазақстан облысы, Шымкент қаласы, Тәуке хан даңғылы, 35.</w:t>
      </w:r>
    </w:p>
    <w:bookmarkEnd w:id="931"/>
    <w:bookmarkStart w:name="z961" w:id="932"/>
    <w:p>
      <w:pPr>
        <w:spacing w:after="0"/>
        <w:ind w:left="0"/>
        <w:jc w:val="both"/>
      </w:pPr>
      <w:r>
        <w:rPr>
          <w:rFonts w:ascii="Times New Roman"/>
          <w:b w:val="false"/>
          <w:i w:val="false"/>
          <w:color w:val="000000"/>
          <w:sz w:val="28"/>
        </w:rPr>
        <w:t>
      9. Мемлекеттік органның толық атауы – "Қазақстан Республикасы Инвестициялар және даму министрлігінің Байланыс, ақпараттандыру және ақпарат комитетінің Оңтүстік Қазақстан облысы бойынша Байланыс және ақпараттандыру инспекциясы" республикалық мемлекеттік мекемесі.</w:t>
      </w:r>
    </w:p>
    <w:bookmarkEnd w:id="932"/>
    <w:bookmarkStart w:name="z962" w:id="93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933"/>
    <w:bookmarkStart w:name="z963" w:id="934"/>
    <w:p>
      <w:pPr>
        <w:spacing w:after="0"/>
        <w:ind w:left="0"/>
        <w:jc w:val="both"/>
      </w:pPr>
      <w:r>
        <w:rPr>
          <w:rFonts w:ascii="Times New Roman"/>
          <w:b w:val="false"/>
          <w:i w:val="false"/>
          <w:color w:val="000000"/>
          <w:sz w:val="28"/>
        </w:rPr>
        <w:t>
      11. Инспекцияның қызметін қаржыландыру республикалық бюджет қаражаты есебінен жүзеге асырылады.</w:t>
      </w:r>
    </w:p>
    <w:bookmarkEnd w:id="934"/>
    <w:bookmarkStart w:name="z964" w:id="935"/>
    <w:p>
      <w:pPr>
        <w:spacing w:after="0"/>
        <w:ind w:left="0"/>
        <w:jc w:val="both"/>
      </w:pPr>
      <w:r>
        <w:rPr>
          <w:rFonts w:ascii="Times New Roman"/>
          <w:b w:val="false"/>
          <w:i w:val="false"/>
          <w:color w:val="000000"/>
          <w:sz w:val="28"/>
        </w:rPr>
        <w:t>
      12. Инспекцияға Инспекцияның функциялары болып табылатын міндеттерді орындау мәніне кәсіпкерлік субъектілерімен шарттық қатынастарға түсуге болмайды.</w:t>
      </w:r>
    </w:p>
    <w:bookmarkEnd w:id="935"/>
    <w:bookmarkStart w:name="z965" w:id="936"/>
    <w:p>
      <w:pPr>
        <w:spacing w:after="0"/>
        <w:ind w:left="0"/>
        <w:jc w:val="left"/>
      </w:pPr>
      <w:r>
        <w:rPr>
          <w:rFonts w:ascii="Times New Roman"/>
          <w:b/>
          <w:i w:val="false"/>
          <w:color w:val="000000"/>
        </w:rPr>
        <w:t xml:space="preserve"> 2. Инспекцияның негізгі міндеттері, функциялары және құқықтары</w:t>
      </w:r>
    </w:p>
    <w:bookmarkEnd w:id="936"/>
    <w:bookmarkStart w:name="z966" w:id="937"/>
    <w:p>
      <w:pPr>
        <w:spacing w:after="0"/>
        <w:ind w:left="0"/>
        <w:jc w:val="both"/>
      </w:pPr>
      <w:r>
        <w:rPr>
          <w:rFonts w:ascii="Times New Roman"/>
          <w:b w:val="false"/>
          <w:i w:val="false"/>
          <w:color w:val="000000"/>
          <w:sz w:val="28"/>
        </w:rPr>
        <w:t>
      13. Инспекцияның негізгі міндеттері байланыс және ақпараттандыру салаларында мемлекеттiк саясатты қалыптастыруға және iске асыруға қатысу болып табылады.</w:t>
      </w:r>
    </w:p>
    <w:bookmarkEnd w:id="937"/>
    <w:bookmarkStart w:name="z967" w:id="938"/>
    <w:p>
      <w:pPr>
        <w:spacing w:after="0"/>
        <w:ind w:left="0"/>
        <w:jc w:val="both"/>
      </w:pPr>
      <w:r>
        <w:rPr>
          <w:rFonts w:ascii="Times New Roman"/>
          <w:b w:val="false"/>
          <w:i w:val="false"/>
          <w:color w:val="000000"/>
          <w:sz w:val="28"/>
        </w:rPr>
        <w:t>
      14. Инспекция өз құзыреті шегінде мынадай функцияларды жүзеге асырады:</w:t>
      </w:r>
    </w:p>
    <w:bookmarkEnd w:id="938"/>
    <w:bookmarkStart w:name="z968" w:id="939"/>
    <w:p>
      <w:pPr>
        <w:spacing w:after="0"/>
        <w:ind w:left="0"/>
        <w:jc w:val="both"/>
      </w:pPr>
      <w:r>
        <w:rPr>
          <w:rFonts w:ascii="Times New Roman"/>
          <w:b w:val="false"/>
          <w:i w:val="false"/>
          <w:color w:val="000000"/>
          <w:sz w:val="28"/>
        </w:rPr>
        <w:t>
      1) тиісті әкімшілік-аумақтық бірлікте Қазақстан Республикасының байланыс саласындағы заңдары талаптарының орындалуына мемлекеттік бақылауды жүзеге асыру;</w:t>
      </w:r>
    </w:p>
    <w:bookmarkEnd w:id="939"/>
    <w:bookmarkStart w:name="z969" w:id="940"/>
    <w:p>
      <w:pPr>
        <w:spacing w:after="0"/>
        <w:ind w:left="0"/>
        <w:jc w:val="both"/>
      </w:pPr>
      <w:r>
        <w:rPr>
          <w:rFonts w:ascii="Times New Roman"/>
          <w:b w:val="false"/>
          <w:i w:val="false"/>
          <w:color w:val="000000"/>
          <w:sz w:val="28"/>
        </w:rPr>
        <w:t>
      2) байланыс саласындағы шаруашылық жүргізуші субъектілердің қызметіне және радиожиілік спектрінің пайдаланылуына мемлекеттік бақылау жүргізуді қамтамасыз ету;</w:t>
      </w:r>
    </w:p>
    <w:bookmarkEnd w:id="940"/>
    <w:bookmarkStart w:name="z970" w:id="941"/>
    <w:p>
      <w:pPr>
        <w:spacing w:after="0"/>
        <w:ind w:left="0"/>
        <w:jc w:val="both"/>
      </w:pPr>
      <w:r>
        <w:rPr>
          <w:rFonts w:ascii="Times New Roman"/>
          <w:b w:val="false"/>
          <w:i w:val="false"/>
          <w:color w:val="000000"/>
          <w:sz w:val="28"/>
        </w:rPr>
        <w:t>
      3) адамдардың өмірі мен денсаулығына, қоршаған ортаға немесе тіршілікті қамтамасыз ету жүйелерінің қалыпты жұмыс істеуіне қауіп төндіретін байланыс желілері технологиялық жабдығын пайдалану, еңбекті қорғау және қауіпсіздік техникасы ережелерін бұзу анықталған кезде Қазақстан Республикасының заңдарына сәйкес жекелеген байланыс құралдарының немесе желілерінің жұмысындағы бұзушылықтарды жою туралы ұйғарымдар жіберу;</w:t>
      </w:r>
    </w:p>
    <w:bookmarkEnd w:id="941"/>
    <w:bookmarkStart w:name="z971" w:id="942"/>
    <w:p>
      <w:pPr>
        <w:spacing w:after="0"/>
        <w:ind w:left="0"/>
        <w:jc w:val="both"/>
      </w:pPr>
      <w:r>
        <w:rPr>
          <w:rFonts w:ascii="Times New Roman"/>
          <w:b w:val="false"/>
          <w:i w:val="false"/>
          <w:color w:val="000000"/>
          <w:sz w:val="28"/>
        </w:rPr>
        <w:t>
      4) байланыс құралдарын пайдалануға қабылдап алу жөніндегі іс-шараларға қатысу;</w:t>
      </w:r>
    </w:p>
    <w:bookmarkEnd w:id="942"/>
    <w:bookmarkStart w:name="z972" w:id="943"/>
    <w:p>
      <w:pPr>
        <w:spacing w:after="0"/>
        <w:ind w:left="0"/>
        <w:jc w:val="both"/>
      </w:pPr>
      <w:r>
        <w:rPr>
          <w:rFonts w:ascii="Times New Roman"/>
          <w:b w:val="false"/>
          <w:i w:val="false"/>
          <w:color w:val="000000"/>
          <w:sz w:val="28"/>
        </w:rPr>
        <w:t>
      5) пайдалануға рұқсат болмаған және (немесе) техникалық сипаттамалары белгiленген нормаларға сәйкес келмеген жағдайда, азаматтық мақсаттағы радиоэлектрондық құралдар мен жоғары жиiлiктi құрылғыларды өшiру;</w:t>
      </w:r>
    </w:p>
    <w:bookmarkEnd w:id="943"/>
    <w:bookmarkStart w:name="z973" w:id="944"/>
    <w:p>
      <w:pPr>
        <w:spacing w:after="0"/>
        <w:ind w:left="0"/>
        <w:jc w:val="both"/>
      </w:pPr>
      <w:r>
        <w:rPr>
          <w:rFonts w:ascii="Times New Roman"/>
          <w:b w:val="false"/>
          <w:i w:val="false"/>
          <w:color w:val="000000"/>
          <w:sz w:val="28"/>
        </w:rPr>
        <w:t>
      6) электрондық құралдар мен жоғары жиілікті құрылғылардың электромагниттік үйлесімділігін қамтамасыз ету жөніндегі ұйымдастыру-техникалық іс-шаралардың орындалуын бақылау;</w:t>
      </w:r>
    </w:p>
    <w:bookmarkEnd w:id="944"/>
    <w:bookmarkStart w:name="z974" w:id="945"/>
    <w:p>
      <w:pPr>
        <w:spacing w:after="0"/>
        <w:ind w:left="0"/>
        <w:jc w:val="both"/>
      </w:pPr>
      <w:r>
        <w:rPr>
          <w:rFonts w:ascii="Times New Roman"/>
          <w:b w:val="false"/>
          <w:i w:val="false"/>
          <w:color w:val="000000"/>
          <w:sz w:val="28"/>
        </w:rPr>
        <w:t>
      7) үкіметтік байланыс желілерін қоспағанда, байланыс ғимараттары, телекоммуникация желілері құрылысының жоспарларын келісуге және пайдалануға қабылдануына қатысу;</w:t>
      </w:r>
    </w:p>
    <w:bookmarkEnd w:id="945"/>
    <w:bookmarkStart w:name="z975" w:id="946"/>
    <w:p>
      <w:pPr>
        <w:spacing w:after="0"/>
        <w:ind w:left="0"/>
        <w:jc w:val="both"/>
      </w:pPr>
      <w:r>
        <w:rPr>
          <w:rFonts w:ascii="Times New Roman"/>
          <w:b w:val="false"/>
          <w:i w:val="false"/>
          <w:color w:val="000000"/>
          <w:sz w:val="28"/>
        </w:rPr>
        <w:t>
      8)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қызметтер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946"/>
    <w:bookmarkStart w:name="z976" w:id="947"/>
    <w:p>
      <w:pPr>
        <w:spacing w:after="0"/>
        <w:ind w:left="0"/>
        <w:jc w:val="both"/>
      </w:pPr>
      <w:r>
        <w:rPr>
          <w:rFonts w:ascii="Times New Roman"/>
          <w:b w:val="false"/>
          <w:i w:val="false"/>
          <w:color w:val="000000"/>
          <w:sz w:val="28"/>
        </w:rPr>
        <w:t>
      9) байланыс операторларының байланыс саласында қызметтер көрсетуді жүзеге асыратын субъектілерге қойылатын бiлiктiлiк талаптарын, байланыс қызметтерін көрсету қағидаларын, пошта байланысы қызметтерін көрсету қағидаларын және Қазақстан Республикасының аумағындағы пошта жөнелтiлiмдеріне пошта штемпелiн қолдану қағидаларын сақтауын бақылау;</w:t>
      </w:r>
    </w:p>
    <w:bookmarkEnd w:id="947"/>
    <w:bookmarkStart w:name="z977" w:id="948"/>
    <w:p>
      <w:pPr>
        <w:spacing w:after="0"/>
        <w:ind w:left="0"/>
        <w:jc w:val="both"/>
      </w:pPr>
      <w:r>
        <w:rPr>
          <w:rFonts w:ascii="Times New Roman"/>
          <w:b w:val="false"/>
          <w:i w:val="false"/>
          <w:color w:val="000000"/>
          <w:sz w:val="28"/>
        </w:rPr>
        <w:t>
      10) Қазақстан Республикасының заңнамасына сәйкес телекоммуникациялар желiлерi мен құрылғылары құрылыстарының және пошта байланысының техникалық нормалар мен оларды техникалық пайдалануды ұйымдастыру жөнiндегi талаптарға сәйкестiгiн тексеру;</w:t>
      </w:r>
    </w:p>
    <w:bookmarkEnd w:id="948"/>
    <w:bookmarkStart w:name="z978" w:id="949"/>
    <w:p>
      <w:pPr>
        <w:spacing w:after="0"/>
        <w:ind w:left="0"/>
        <w:jc w:val="both"/>
      </w:pPr>
      <w:r>
        <w:rPr>
          <w:rFonts w:ascii="Times New Roman"/>
          <w:b w:val="false"/>
          <w:i w:val="false"/>
          <w:color w:val="000000"/>
          <w:sz w:val="28"/>
        </w:rPr>
        <w:t>
      11) Қазақстан Республикасының байланыс саласындағы заңнамасын бұза отырып, жұмыс істеп тұрған радиоэлектрондық құралдар мен жоғары жиiлiктi құрылғыларды анықтау және оларды пайдаланудың жолын кесу;</w:t>
      </w:r>
    </w:p>
    <w:bookmarkEnd w:id="949"/>
    <w:bookmarkStart w:name="z979" w:id="950"/>
    <w:p>
      <w:pPr>
        <w:spacing w:after="0"/>
        <w:ind w:left="0"/>
        <w:jc w:val="both"/>
      </w:pPr>
      <w:r>
        <w:rPr>
          <w:rFonts w:ascii="Times New Roman"/>
          <w:b w:val="false"/>
          <w:i w:val="false"/>
          <w:color w:val="000000"/>
          <w:sz w:val="28"/>
        </w:rPr>
        <w:t>
      12) пошта желiсi объектiлерiн пайдалануды ұйымдастыру және байланыс қызметiн пайдаланушыларға қызмет көрсету жөнiндегi нормативтiк құқықтық актiлердiң талаптарын сақтауды қамтамасыз ету;</w:t>
      </w:r>
    </w:p>
    <w:bookmarkEnd w:id="950"/>
    <w:bookmarkStart w:name="z980" w:id="951"/>
    <w:p>
      <w:pPr>
        <w:spacing w:after="0"/>
        <w:ind w:left="0"/>
        <w:jc w:val="both"/>
      </w:pPr>
      <w:r>
        <w:rPr>
          <w:rFonts w:ascii="Times New Roman"/>
          <w:b w:val="false"/>
          <w:i w:val="false"/>
          <w:color w:val="000000"/>
          <w:sz w:val="28"/>
        </w:rPr>
        <w:t>
      13) қалааралық және (немесе) халықаралық байланыс операторларының біліктілік талаптарына сәйкестігін бақылауды жүзеге асыру;</w:t>
      </w:r>
    </w:p>
    <w:bookmarkEnd w:id="951"/>
    <w:bookmarkStart w:name="z981" w:id="952"/>
    <w:p>
      <w:pPr>
        <w:spacing w:after="0"/>
        <w:ind w:left="0"/>
        <w:jc w:val="both"/>
      </w:pPr>
      <w:r>
        <w:rPr>
          <w:rFonts w:ascii="Times New Roman"/>
          <w:b w:val="false"/>
          <w:i w:val="false"/>
          <w:color w:val="000000"/>
          <w:sz w:val="28"/>
        </w:rPr>
        <w:t>
      14) Қазақстан Республикасы заңдарының, Қазақстан Республикасының Президенті жарлықтарының және Қазақстан Республикасының Үкіметі қаулыларының талаптарын сақтау тұрғысына ақпараттандыру саласындағы бақылауды жүзеге асыру;</w:t>
      </w:r>
    </w:p>
    <w:bookmarkEnd w:id="952"/>
    <w:bookmarkStart w:name="z982" w:id="953"/>
    <w:p>
      <w:pPr>
        <w:spacing w:after="0"/>
        <w:ind w:left="0"/>
        <w:jc w:val="both"/>
      </w:pPr>
      <w:r>
        <w:rPr>
          <w:rFonts w:ascii="Times New Roman"/>
          <w:b w:val="false"/>
          <w:i w:val="false"/>
          <w:color w:val="000000"/>
          <w:sz w:val="28"/>
        </w:rPr>
        <w:t>
      15) пошта байланысы қызметтерін көрсету жөніндегі Қазақстан Республикасының заңнамасын сақтауын бақылауды жүзеге асыру;</w:t>
      </w:r>
    </w:p>
    <w:bookmarkEnd w:id="953"/>
    <w:bookmarkStart w:name="z983" w:id="954"/>
    <w:p>
      <w:pPr>
        <w:spacing w:after="0"/>
        <w:ind w:left="0"/>
        <w:jc w:val="both"/>
      </w:pPr>
      <w:r>
        <w:rPr>
          <w:rFonts w:ascii="Times New Roman"/>
          <w:b w:val="false"/>
          <w:i w:val="false"/>
          <w:color w:val="000000"/>
          <w:sz w:val="28"/>
        </w:rPr>
        <w:t>
      16) бюджет қаражаты есебінен жасалатын және (немесе) сатып алынатын мемлекеттік ақпараттық жүйелердің, аппараттық-бағдарламалық кешеннің техникалық құжаттама (техникалық тапсырма, техникалық-экономикалық негіздеме, техникалық ерекшелік) талаптарына сәйкестігін бақылауды жүзеге асыру;</w:t>
      </w:r>
    </w:p>
    <w:bookmarkEnd w:id="954"/>
    <w:bookmarkStart w:name="z984" w:id="955"/>
    <w:p>
      <w:pPr>
        <w:spacing w:after="0"/>
        <w:ind w:left="0"/>
        <w:jc w:val="both"/>
      </w:pPr>
      <w:r>
        <w:rPr>
          <w:rFonts w:ascii="Times New Roman"/>
          <w:b w:val="false"/>
          <w:i w:val="false"/>
          <w:color w:val="000000"/>
          <w:sz w:val="28"/>
        </w:rPr>
        <w:t>
      17) мемлекеттік ақпараттық жүйелерді пайдалануға (өнеркәсіптік пайдалануға) қабылдау жөніндегі іс-шараларға қатысу;</w:t>
      </w:r>
    </w:p>
    <w:bookmarkEnd w:id="955"/>
    <w:bookmarkStart w:name="z985" w:id="956"/>
    <w:p>
      <w:pPr>
        <w:spacing w:after="0"/>
        <w:ind w:left="0"/>
        <w:jc w:val="both"/>
      </w:pPr>
      <w:r>
        <w:rPr>
          <w:rFonts w:ascii="Times New Roman"/>
          <w:b w:val="false"/>
          <w:i w:val="false"/>
          <w:color w:val="000000"/>
          <w:sz w:val="28"/>
        </w:rPr>
        <w:t>
      18) электрондық құжат және электрондық цифрлық қолтаңба туралы Қазақстан Республикасының заңдарын және Қазақстан Республикасы Үкіметінің қаулыларын сақтау тұрғысынан электрондық құжат және электрондық цифрлық қолтаңба саласындағы бақылауды жүзеге асыру;</w:t>
      </w:r>
    </w:p>
    <w:bookmarkEnd w:id="956"/>
    <w:bookmarkStart w:name="z986" w:id="957"/>
    <w:p>
      <w:pPr>
        <w:spacing w:after="0"/>
        <w:ind w:left="0"/>
        <w:jc w:val="both"/>
      </w:pPr>
      <w:r>
        <w:rPr>
          <w:rFonts w:ascii="Times New Roman"/>
          <w:b w:val="false"/>
          <w:i w:val="false"/>
          <w:color w:val="000000"/>
          <w:sz w:val="28"/>
        </w:rPr>
        <w:t>
      19) Қазақстан Республикасының заңдарына сәйкес өзге де мәселелер жатады.</w:t>
      </w:r>
    </w:p>
    <w:bookmarkEnd w:id="957"/>
    <w:bookmarkStart w:name="z987" w:id="958"/>
    <w:p>
      <w:pPr>
        <w:spacing w:after="0"/>
        <w:ind w:left="0"/>
        <w:jc w:val="both"/>
      </w:pPr>
      <w:r>
        <w:rPr>
          <w:rFonts w:ascii="Times New Roman"/>
          <w:b w:val="false"/>
          <w:i w:val="false"/>
          <w:color w:val="000000"/>
          <w:sz w:val="28"/>
        </w:rPr>
        <w:t>
      15. Инспекцияның құқықтары:</w:t>
      </w:r>
    </w:p>
    <w:bookmarkEnd w:id="958"/>
    <w:bookmarkStart w:name="z988" w:id="959"/>
    <w:p>
      <w:pPr>
        <w:spacing w:after="0"/>
        <w:ind w:left="0"/>
        <w:jc w:val="both"/>
      </w:pPr>
      <w:r>
        <w:rPr>
          <w:rFonts w:ascii="Times New Roman"/>
          <w:b w:val="false"/>
          <w:i w:val="false"/>
          <w:color w:val="000000"/>
          <w:sz w:val="28"/>
        </w:rPr>
        <w:t>
      1) жеке және заңды тұлғалардан Инспекцияға жүктелген функциялар мен міндеттерді жүзеге асыруға қажетті ақпаратты сұратуға және алуға;</w:t>
      </w:r>
    </w:p>
    <w:bookmarkEnd w:id="959"/>
    <w:bookmarkStart w:name="z989" w:id="960"/>
    <w:p>
      <w:pPr>
        <w:spacing w:after="0"/>
        <w:ind w:left="0"/>
        <w:jc w:val="both"/>
      </w:pPr>
      <w:r>
        <w:rPr>
          <w:rFonts w:ascii="Times New Roman"/>
          <w:b w:val="false"/>
          <w:i w:val="false"/>
          <w:color w:val="000000"/>
          <w:sz w:val="28"/>
        </w:rPr>
        <w:t xml:space="preserve">
      2) заңды және жеке тұлғаларға байланыс желілері мен ақпараттық жүйелерінің жұмыстарын анықтайтын нормативтік құқықтық актілер, стандарттар мен нормалардың талаптар бұзушылықтарын жою туралы нұсқамалар енгізуге; </w:t>
      </w:r>
    </w:p>
    <w:bookmarkEnd w:id="960"/>
    <w:bookmarkStart w:name="z990" w:id="961"/>
    <w:p>
      <w:pPr>
        <w:spacing w:after="0"/>
        <w:ind w:left="0"/>
        <w:jc w:val="both"/>
      </w:pPr>
      <w:r>
        <w:rPr>
          <w:rFonts w:ascii="Times New Roman"/>
          <w:b w:val="false"/>
          <w:i w:val="false"/>
          <w:color w:val="000000"/>
          <w:sz w:val="28"/>
        </w:rPr>
        <w:t xml:space="preserve">
      3) байланыс желісі мен құралдарының жұмысына тексеруді жүргізуге; </w:t>
      </w:r>
    </w:p>
    <w:bookmarkEnd w:id="961"/>
    <w:bookmarkStart w:name="z991" w:id="962"/>
    <w:p>
      <w:pPr>
        <w:spacing w:after="0"/>
        <w:ind w:left="0"/>
        <w:jc w:val="both"/>
      </w:pPr>
      <w:r>
        <w:rPr>
          <w:rFonts w:ascii="Times New Roman"/>
          <w:b w:val="false"/>
          <w:i w:val="false"/>
          <w:color w:val="000000"/>
          <w:sz w:val="28"/>
        </w:rPr>
        <w:t xml:space="preserve">
      4) сотқа талап-арыздармен жүгінуге, оның қаралуына қатысуға; </w:t>
      </w:r>
    </w:p>
    <w:bookmarkEnd w:id="962"/>
    <w:bookmarkStart w:name="z992" w:id="963"/>
    <w:p>
      <w:pPr>
        <w:spacing w:after="0"/>
        <w:ind w:left="0"/>
        <w:jc w:val="both"/>
      </w:pPr>
      <w:r>
        <w:rPr>
          <w:rFonts w:ascii="Times New Roman"/>
          <w:b w:val="false"/>
          <w:i w:val="false"/>
          <w:color w:val="000000"/>
          <w:sz w:val="28"/>
        </w:rPr>
        <w:t xml:space="preserve">
      5) өз құзыреті шегінде сараптамалар мен консультациялар жүргізу үшін сарапшылардың, мамандардың, сондай-ақ өзге мемлекеттік органдардың және өзге де ұйымдар қызметкерлерін тартуға; </w:t>
      </w:r>
    </w:p>
    <w:bookmarkEnd w:id="963"/>
    <w:bookmarkStart w:name="z993" w:id="964"/>
    <w:p>
      <w:pPr>
        <w:spacing w:after="0"/>
        <w:ind w:left="0"/>
        <w:jc w:val="both"/>
      </w:pPr>
      <w:r>
        <w:rPr>
          <w:rFonts w:ascii="Times New Roman"/>
          <w:b w:val="false"/>
          <w:i w:val="false"/>
          <w:color w:val="000000"/>
          <w:sz w:val="28"/>
        </w:rPr>
        <w:t xml:space="preserve">
      6) Қазақстан Республикасының заңнамасына сәйкес өзге де құқықтарды жүзеге асыруға құқылы. </w:t>
      </w:r>
    </w:p>
    <w:bookmarkEnd w:id="964"/>
    <w:bookmarkStart w:name="z994" w:id="965"/>
    <w:p>
      <w:pPr>
        <w:spacing w:after="0"/>
        <w:ind w:left="0"/>
        <w:jc w:val="both"/>
      </w:pPr>
      <w:r>
        <w:rPr>
          <w:rFonts w:ascii="Times New Roman"/>
          <w:b w:val="false"/>
          <w:i w:val="false"/>
          <w:color w:val="000000"/>
          <w:sz w:val="28"/>
        </w:rPr>
        <w:t>
      16. Инспекцияның міндеттеріне:</w:t>
      </w:r>
    </w:p>
    <w:bookmarkEnd w:id="965"/>
    <w:bookmarkStart w:name="z995" w:id="966"/>
    <w:p>
      <w:pPr>
        <w:spacing w:after="0"/>
        <w:ind w:left="0"/>
        <w:jc w:val="both"/>
      </w:pPr>
      <w:r>
        <w:rPr>
          <w:rFonts w:ascii="Times New Roman"/>
          <w:b w:val="false"/>
          <w:i w:val="false"/>
          <w:color w:val="000000"/>
          <w:sz w:val="28"/>
        </w:rPr>
        <w:t>
      1) Инспекцияға жүктелген міндеттері мен функцияларды іске асыруды қамтамасыз ету;</w:t>
      </w:r>
    </w:p>
    <w:bookmarkEnd w:id="966"/>
    <w:bookmarkStart w:name="z996" w:id="96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967"/>
    <w:bookmarkStart w:name="z997" w:id="968"/>
    <w:p>
      <w:pPr>
        <w:spacing w:after="0"/>
        <w:ind w:left="0"/>
        <w:jc w:val="both"/>
      </w:pPr>
      <w:r>
        <w:rPr>
          <w:rFonts w:ascii="Times New Roman"/>
          <w:b w:val="false"/>
          <w:i w:val="false"/>
          <w:color w:val="000000"/>
          <w:sz w:val="28"/>
        </w:rPr>
        <w:t>
      3) Инспекцияның құзыретіне кіретін мәселелер бойынша түсініктемелер әзірлеу;</w:t>
      </w:r>
    </w:p>
    <w:bookmarkEnd w:id="968"/>
    <w:bookmarkStart w:name="z998" w:id="969"/>
    <w:p>
      <w:pPr>
        <w:spacing w:after="0"/>
        <w:ind w:left="0"/>
        <w:jc w:val="both"/>
      </w:pPr>
      <w:r>
        <w:rPr>
          <w:rFonts w:ascii="Times New Roman"/>
          <w:b w:val="false"/>
          <w:i w:val="false"/>
          <w:color w:val="000000"/>
          <w:sz w:val="28"/>
        </w:rPr>
        <w:t>
      4) өз құзыреті шегінде және заңнама шеңберінде Комитеттің құрылымдық бөлімшелері мен мемлекеттік органдардың ресми сұрау салуы жағдайында қажетті материалдар мен анықтамалар беру;</w:t>
      </w:r>
    </w:p>
    <w:bookmarkEnd w:id="969"/>
    <w:bookmarkStart w:name="z999" w:id="970"/>
    <w:p>
      <w:pPr>
        <w:spacing w:after="0"/>
        <w:ind w:left="0"/>
        <w:jc w:val="both"/>
      </w:pPr>
      <w:r>
        <w:rPr>
          <w:rFonts w:ascii="Times New Roman"/>
          <w:b w:val="false"/>
          <w:i w:val="false"/>
          <w:color w:val="000000"/>
          <w:sz w:val="28"/>
        </w:rPr>
        <w:t>
      5) Инспекция теңгеріміндегі мемлекет меншігінің сақталуын қамтамасыз ету кіреді.</w:t>
      </w:r>
    </w:p>
    <w:bookmarkEnd w:id="970"/>
    <w:bookmarkStart w:name="z1000" w:id="971"/>
    <w:p>
      <w:pPr>
        <w:spacing w:after="0"/>
        <w:ind w:left="0"/>
        <w:jc w:val="left"/>
      </w:pPr>
      <w:r>
        <w:rPr>
          <w:rFonts w:ascii="Times New Roman"/>
          <w:b/>
          <w:i w:val="false"/>
          <w:color w:val="000000"/>
        </w:rPr>
        <w:t xml:space="preserve"> 3. Инспекцияның мүлкі</w:t>
      </w:r>
    </w:p>
    <w:bookmarkEnd w:id="971"/>
    <w:bookmarkStart w:name="z1001" w:id="972"/>
    <w:p>
      <w:pPr>
        <w:spacing w:after="0"/>
        <w:ind w:left="0"/>
        <w:jc w:val="both"/>
      </w:pPr>
      <w:r>
        <w:rPr>
          <w:rFonts w:ascii="Times New Roman"/>
          <w:b w:val="false"/>
          <w:i w:val="false"/>
          <w:color w:val="000000"/>
          <w:sz w:val="28"/>
        </w:rPr>
        <w:t>
      17. Инспекцияның жедел басқару құқығында оқшауланған мүлкі болады.</w:t>
      </w:r>
    </w:p>
    <w:bookmarkEnd w:id="972"/>
    <w:p>
      <w:pPr>
        <w:spacing w:after="0"/>
        <w:ind w:left="0"/>
        <w:jc w:val="both"/>
      </w:pPr>
      <w:r>
        <w:rPr>
          <w:rFonts w:ascii="Times New Roman"/>
          <w:b w:val="false"/>
          <w:i w:val="false"/>
          <w:color w:val="000000"/>
          <w:sz w:val="28"/>
        </w:rPr>
        <w:t>
      Инспекцияның мүлкі оған мемлекет берген мүліктің есебінен құрылады және негізгі мен айналымдағы қаражаттан, сондай-ақ құны Инспекцияның теңгерімінде көрсетілген өзге де мүліктен тұрады.</w:t>
      </w:r>
    </w:p>
    <w:bookmarkStart w:name="z1002" w:id="973"/>
    <w:p>
      <w:pPr>
        <w:spacing w:after="0"/>
        <w:ind w:left="0"/>
        <w:jc w:val="both"/>
      </w:pPr>
      <w:r>
        <w:rPr>
          <w:rFonts w:ascii="Times New Roman"/>
          <w:b w:val="false"/>
          <w:i w:val="false"/>
          <w:color w:val="000000"/>
          <w:sz w:val="28"/>
        </w:rPr>
        <w:t>
      18. Инспекцияның мүлкі республикалық меншікке жатады.</w:t>
      </w:r>
    </w:p>
    <w:bookmarkEnd w:id="973"/>
    <w:bookmarkStart w:name="z1003" w:id="974"/>
    <w:p>
      <w:pPr>
        <w:spacing w:after="0"/>
        <w:ind w:left="0"/>
        <w:jc w:val="both"/>
      </w:pPr>
      <w:r>
        <w:rPr>
          <w:rFonts w:ascii="Times New Roman"/>
          <w:b w:val="false"/>
          <w:i w:val="false"/>
          <w:color w:val="000000"/>
          <w:sz w:val="28"/>
        </w:rPr>
        <w:t>
      19. Инспекцияның өзіне бекітіліп берілген мүлікті өз бетінше иеліктен шығаруға немесе оған өзге де тәсілмен билік етпейді.</w:t>
      </w:r>
    </w:p>
    <w:bookmarkEnd w:id="974"/>
    <w:bookmarkStart w:name="z1004" w:id="975"/>
    <w:p>
      <w:pPr>
        <w:spacing w:after="0"/>
        <w:ind w:left="0"/>
        <w:jc w:val="left"/>
      </w:pPr>
      <w:r>
        <w:rPr>
          <w:rFonts w:ascii="Times New Roman"/>
          <w:b/>
          <w:i w:val="false"/>
          <w:color w:val="000000"/>
        </w:rPr>
        <w:t xml:space="preserve"> 4. Инспекцияның қызметін ұйымдастыру</w:t>
      </w:r>
    </w:p>
    <w:bookmarkEnd w:id="975"/>
    <w:bookmarkStart w:name="z1005" w:id="976"/>
    <w:p>
      <w:pPr>
        <w:spacing w:after="0"/>
        <w:ind w:left="0"/>
        <w:jc w:val="both"/>
      </w:pPr>
      <w:r>
        <w:rPr>
          <w:rFonts w:ascii="Times New Roman"/>
          <w:b w:val="false"/>
          <w:i w:val="false"/>
          <w:color w:val="000000"/>
          <w:sz w:val="28"/>
        </w:rPr>
        <w:t>
      20. Инспекцияны Қазақстан Республикасы Инвестициялар және даму министрімен келісілгеннен кейін, Қазақстан Республикасы Инвестициялар және даму министрлігінің жауапты хатшымен қызметке тағайындалатын және қызметтен босатылатын басшы басқарады.</w:t>
      </w:r>
    </w:p>
    <w:bookmarkEnd w:id="976"/>
    <w:bookmarkStart w:name="z1006" w:id="977"/>
    <w:p>
      <w:pPr>
        <w:spacing w:after="0"/>
        <w:ind w:left="0"/>
        <w:jc w:val="both"/>
      </w:pPr>
      <w:r>
        <w:rPr>
          <w:rFonts w:ascii="Times New Roman"/>
          <w:b w:val="false"/>
          <w:i w:val="false"/>
          <w:color w:val="000000"/>
          <w:sz w:val="28"/>
        </w:rPr>
        <w:t>
      21. Инспекция басшысы Инспекцияның жұмысын ұйымдастырады және басқарады және өз қызметтерін жүзеге асыруға және Инспекцияға жүктелген міндеттердің орындалуына дербес жауапты болады.</w:t>
      </w:r>
    </w:p>
    <w:bookmarkEnd w:id="977"/>
    <w:bookmarkStart w:name="z1007" w:id="978"/>
    <w:p>
      <w:pPr>
        <w:spacing w:after="0"/>
        <w:ind w:left="0"/>
        <w:jc w:val="both"/>
      </w:pPr>
      <w:r>
        <w:rPr>
          <w:rFonts w:ascii="Times New Roman"/>
          <w:b w:val="false"/>
          <w:i w:val="false"/>
          <w:color w:val="000000"/>
          <w:sz w:val="28"/>
        </w:rPr>
        <w:t>
      22. Осы мақсатта Инспекцияның басшысы:</w:t>
      </w:r>
    </w:p>
    <w:bookmarkEnd w:id="978"/>
    <w:bookmarkStart w:name="z1008" w:id="979"/>
    <w:p>
      <w:pPr>
        <w:spacing w:after="0"/>
        <w:ind w:left="0"/>
        <w:jc w:val="both"/>
      </w:pPr>
      <w:r>
        <w:rPr>
          <w:rFonts w:ascii="Times New Roman"/>
          <w:b w:val="false"/>
          <w:i w:val="false"/>
          <w:color w:val="000000"/>
          <w:sz w:val="28"/>
        </w:rPr>
        <w:t xml:space="preserve">
      1) өз құзыреті шеңберінде бұйрықтар шығарады; </w:t>
      </w:r>
    </w:p>
    <w:bookmarkEnd w:id="979"/>
    <w:bookmarkStart w:name="z1009" w:id="980"/>
    <w:p>
      <w:pPr>
        <w:spacing w:after="0"/>
        <w:ind w:left="0"/>
        <w:jc w:val="both"/>
      </w:pPr>
      <w:r>
        <w:rPr>
          <w:rFonts w:ascii="Times New Roman"/>
          <w:b w:val="false"/>
          <w:i w:val="false"/>
          <w:color w:val="000000"/>
          <w:sz w:val="28"/>
        </w:rPr>
        <w:t xml:space="preserve">
      2) Инспекция қызметкерлерінің міндеттері мен өкілеттіктерін анықтайды; </w:t>
      </w:r>
    </w:p>
    <w:bookmarkEnd w:id="980"/>
    <w:bookmarkStart w:name="z1010" w:id="981"/>
    <w:p>
      <w:pPr>
        <w:spacing w:after="0"/>
        <w:ind w:left="0"/>
        <w:jc w:val="both"/>
      </w:pPr>
      <w:r>
        <w:rPr>
          <w:rFonts w:ascii="Times New Roman"/>
          <w:b w:val="false"/>
          <w:i w:val="false"/>
          <w:color w:val="000000"/>
          <w:sz w:val="28"/>
        </w:rPr>
        <w:t xml:space="preserve">
      3) Қазақстан Республикасының заңнамасына сәйкес Инспекцияның қызметкерлерін лауазымға тағайындайды және лауазымнан босатады; </w:t>
      </w:r>
    </w:p>
    <w:bookmarkEnd w:id="981"/>
    <w:bookmarkStart w:name="z1011" w:id="982"/>
    <w:p>
      <w:pPr>
        <w:spacing w:after="0"/>
        <w:ind w:left="0"/>
        <w:jc w:val="both"/>
      </w:pPr>
      <w:r>
        <w:rPr>
          <w:rFonts w:ascii="Times New Roman"/>
          <w:b w:val="false"/>
          <w:i w:val="false"/>
          <w:color w:val="000000"/>
          <w:sz w:val="28"/>
        </w:rPr>
        <w:t xml:space="preserve">
      4) мемлекеттік органдар мен өзге ұйымдарда Инспекцияны таныстырады; </w:t>
      </w:r>
    </w:p>
    <w:bookmarkEnd w:id="982"/>
    <w:bookmarkStart w:name="z1012" w:id="983"/>
    <w:p>
      <w:pPr>
        <w:spacing w:after="0"/>
        <w:ind w:left="0"/>
        <w:jc w:val="both"/>
      </w:pPr>
      <w:r>
        <w:rPr>
          <w:rFonts w:ascii="Times New Roman"/>
          <w:b w:val="false"/>
          <w:i w:val="false"/>
          <w:color w:val="000000"/>
          <w:sz w:val="28"/>
        </w:rPr>
        <w:t xml:space="preserve">
      5) заңнамада белгіленген тәртіпте Инспекцияның қызметкерлерін көтермелейді, сондай-ақ тәртіптік жаза қолданады; </w:t>
      </w:r>
    </w:p>
    <w:bookmarkEnd w:id="983"/>
    <w:bookmarkStart w:name="z1013" w:id="984"/>
    <w:p>
      <w:pPr>
        <w:spacing w:after="0"/>
        <w:ind w:left="0"/>
        <w:jc w:val="both"/>
      </w:pPr>
      <w:r>
        <w:rPr>
          <w:rFonts w:ascii="Times New Roman"/>
          <w:b w:val="false"/>
          <w:i w:val="false"/>
          <w:color w:val="000000"/>
          <w:sz w:val="28"/>
        </w:rPr>
        <w:t xml:space="preserve">
      6) Қазақстан Республикасының заңнамаларына сәйкес өзге де өкілеттіктерді жүзеге асырады. </w:t>
      </w:r>
    </w:p>
    <w:bookmarkEnd w:id="984"/>
    <w:bookmarkStart w:name="z1014" w:id="985"/>
    <w:p>
      <w:pPr>
        <w:spacing w:after="0"/>
        <w:ind w:left="0"/>
        <w:jc w:val="both"/>
      </w:pPr>
      <w:r>
        <w:rPr>
          <w:rFonts w:ascii="Times New Roman"/>
          <w:b w:val="false"/>
          <w:i w:val="false"/>
          <w:color w:val="000000"/>
          <w:sz w:val="28"/>
        </w:rPr>
        <w:t>
      23. Қазақстан Республикасының заңнамасына сәйкес Инспекцияда мыналар құрылады:</w:t>
      </w:r>
    </w:p>
    <w:bookmarkEnd w:id="985"/>
    <w:bookmarkStart w:name="z1015" w:id="986"/>
    <w:p>
      <w:pPr>
        <w:spacing w:after="0"/>
        <w:ind w:left="0"/>
        <w:jc w:val="both"/>
      </w:pPr>
      <w:r>
        <w:rPr>
          <w:rFonts w:ascii="Times New Roman"/>
          <w:b w:val="false"/>
          <w:i w:val="false"/>
          <w:color w:val="000000"/>
          <w:sz w:val="28"/>
        </w:rPr>
        <w:t>
      1) әкімшілік-мемлекеттік қызметтердің бос орындарына орналасуға үміткерлерді таңдауды жүзеге асыруға уәкілетті конкурстық комиссия;</w:t>
      </w:r>
    </w:p>
    <w:bookmarkEnd w:id="986"/>
    <w:bookmarkStart w:name="z1016" w:id="987"/>
    <w:p>
      <w:pPr>
        <w:spacing w:after="0"/>
        <w:ind w:left="0"/>
        <w:jc w:val="both"/>
      </w:pPr>
      <w:r>
        <w:rPr>
          <w:rFonts w:ascii="Times New Roman"/>
          <w:b w:val="false"/>
          <w:i w:val="false"/>
          <w:color w:val="000000"/>
          <w:sz w:val="28"/>
        </w:rPr>
        <w:t>
      2) қызметтік тергеу материалдарын қарастыру және тәртіптік жауапкершілікке тарту үшін тәртіптік комиссия;</w:t>
      </w:r>
    </w:p>
    <w:bookmarkEnd w:id="987"/>
    <w:bookmarkStart w:name="z1017" w:id="988"/>
    <w:p>
      <w:pPr>
        <w:spacing w:after="0"/>
        <w:ind w:left="0"/>
        <w:jc w:val="both"/>
      </w:pPr>
      <w:r>
        <w:rPr>
          <w:rFonts w:ascii="Times New Roman"/>
          <w:b w:val="false"/>
          <w:i w:val="false"/>
          <w:color w:val="000000"/>
          <w:sz w:val="28"/>
        </w:rPr>
        <w:t>
      3) әкімшілік мемлекеттік қызметкерлерді аттестациядан өткізу үшін аттестациялық комиссия;</w:t>
      </w:r>
    </w:p>
    <w:bookmarkEnd w:id="988"/>
    <w:bookmarkStart w:name="z1018" w:id="989"/>
    <w:p>
      <w:pPr>
        <w:spacing w:after="0"/>
        <w:ind w:left="0"/>
        <w:jc w:val="both"/>
      </w:pPr>
      <w:r>
        <w:rPr>
          <w:rFonts w:ascii="Times New Roman"/>
          <w:b w:val="false"/>
          <w:i w:val="false"/>
          <w:color w:val="000000"/>
          <w:sz w:val="28"/>
        </w:rPr>
        <w:t>
      4) қызметтік ақыны белгілеу құқығын беретін мемлекеттік қызмет өтілін есептеу бойынша комиссия.</w:t>
      </w:r>
    </w:p>
    <w:bookmarkEnd w:id="989"/>
    <w:p>
      <w:pPr>
        <w:spacing w:after="0"/>
        <w:ind w:left="0"/>
        <w:jc w:val="both"/>
      </w:pPr>
      <w:r>
        <w:rPr>
          <w:rFonts w:ascii="Times New Roman"/>
          <w:b w:val="false"/>
          <w:i w:val="false"/>
          <w:color w:val="000000"/>
          <w:sz w:val="28"/>
        </w:rPr>
        <w:t>
      Жоғарыда көрсетілген комиссиялардың жеке құрамы Инспекция басшысымен айқындалады. Комиссиялардың шешімдері хаттамамен ресімделеді.</w:t>
      </w:r>
    </w:p>
    <w:bookmarkStart w:name="z1019" w:id="990"/>
    <w:p>
      <w:pPr>
        <w:spacing w:after="0"/>
        <w:ind w:left="0"/>
        <w:jc w:val="left"/>
      </w:pPr>
      <w:r>
        <w:rPr>
          <w:rFonts w:ascii="Times New Roman"/>
          <w:b/>
          <w:i w:val="false"/>
          <w:color w:val="000000"/>
        </w:rPr>
        <w:t xml:space="preserve"> 5. Инспекцияны қайта ұйымдастыру және тарату</w:t>
      </w:r>
    </w:p>
    <w:bookmarkEnd w:id="990"/>
    <w:bookmarkStart w:name="z1020" w:id="99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азаматтық заңнамасына сәйкес жүргізіледі.</w:t>
      </w:r>
    </w:p>
    <w:bookmarkEnd w:id="9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