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0e775" w14:textId="e70e7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Көмірсутектер саласындағы қызметтi жүзеге асыру үшін қойылатын біліктілік талаптары мен оларға сәйкестiкті растайтын құжаттар тiзбесін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2014 жылғы 28 қазандағы № 77 бұйрығы. Қазақстан Республикасының Әділет министрлігінде 2014 жылы 24 желтоқсанда № 9998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Энергетика министрінің 22.08.2018 </w:t>
      </w:r>
      <w:r>
        <w:rPr>
          <w:rFonts w:ascii="Times New Roman"/>
          <w:b w:val="false"/>
          <w:i w:val="false"/>
          <w:color w:val="ff0000"/>
          <w:sz w:val="28"/>
        </w:rPr>
        <w:t>№ 326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Республикасының Заңы </w:t>
      </w:r>
      <w:r>
        <w:rPr>
          <w:rFonts w:ascii="Times New Roman"/>
          <w:b w:val="false"/>
          <w:i w:val="false"/>
          <w:color w:val="000000"/>
          <w:sz w:val="28"/>
        </w:rPr>
        <w:t>12-бабының</w:t>
      </w:r>
      <w:r>
        <w:rPr>
          <w:rFonts w:ascii="Times New Roman"/>
          <w:b w:val="false"/>
          <w:i w:val="false"/>
          <w:color w:val="000000"/>
          <w:sz w:val="28"/>
        </w:rPr>
        <w:t xml:space="preserve"> 1-1)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м.а. 25.11.2021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көмірсутектер саласындағы қызметті жүзеге асыру үшін қойылатын біліктілік талаптары мен оларға сәйкестікті растайтын құжаттар тізбесі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22.08.2018 </w:t>
      </w:r>
      <w:r>
        <w:rPr>
          <w:rFonts w:ascii="Times New Roman"/>
          <w:b w:val="false"/>
          <w:i w:val="false"/>
          <w:color w:val="000000"/>
          <w:sz w:val="28"/>
        </w:rPr>
        <w:t>№ 326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Экологиялық реттеу, бақылау және мұнай-газ кешеніндегі мемлекеттік инспекциялау комитеті (Момышев Т.А.) мыналарды:</w:t>
      </w:r>
    </w:p>
    <w:bookmarkEnd w:id="2"/>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тіркеуден өтуін;</w:t>
      </w:r>
    </w:p>
    <w:p>
      <w:pPr>
        <w:spacing w:after="0"/>
        <w:ind w:left="0"/>
        <w:jc w:val="both"/>
      </w:pPr>
      <w:r>
        <w:rPr>
          <w:rFonts w:ascii="Times New Roman"/>
          <w:b w:val="false"/>
          <w:i w:val="false"/>
          <w:color w:val="000000"/>
          <w:sz w:val="28"/>
        </w:rPr>
        <w:t>
      2) осы бұйрықты Қазақстан Республикасының Әділет министрлігінде мемлекеттік тіркеуден өткеннен кейін он күнтізбелік күн ішінде оны ресми жариялау үшін бұқаралық ақпарат құралдарына және "Әділет" ақпараттық - құқықтық жүйеге жолдауын;</w:t>
      </w:r>
    </w:p>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жариялауды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күнтiзбелiк жиырма бiр күн өткен соң, бірақ 2014 жылғы 21 қарашадан кейін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Школьник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________________Е.Досаев   </w:t>
      </w:r>
    </w:p>
    <w:p>
      <w:pPr>
        <w:spacing w:after="0"/>
        <w:ind w:left="0"/>
        <w:jc w:val="both"/>
      </w:pPr>
      <w:r>
        <w:rPr>
          <w:rFonts w:ascii="Times New Roman"/>
          <w:b w:val="false"/>
          <w:i w:val="false"/>
          <w:color w:val="000000"/>
          <w:sz w:val="28"/>
        </w:rPr>
        <w:t xml:space="preserve">
      20014 жылғы 27 қараша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________________Ә.Исекешев   </w:t>
      </w:r>
    </w:p>
    <w:p>
      <w:pPr>
        <w:spacing w:after="0"/>
        <w:ind w:left="0"/>
        <w:jc w:val="both"/>
      </w:pPr>
      <w:r>
        <w:rPr>
          <w:rFonts w:ascii="Times New Roman"/>
          <w:b w:val="false"/>
          <w:i w:val="false"/>
          <w:color w:val="000000"/>
          <w:sz w:val="28"/>
        </w:rPr>
        <w:t xml:space="preserve">
      20014 жылғы 28 қараша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жылғы 28 қазандағы</w:t>
            </w:r>
            <w:r>
              <w:br/>
            </w:r>
            <w:r>
              <w:rPr>
                <w:rFonts w:ascii="Times New Roman"/>
                <w:b w:val="false"/>
                <w:i w:val="false"/>
                <w:color w:val="000000"/>
                <w:sz w:val="20"/>
              </w:rPr>
              <w:t xml:space="preserve">№ 77 бұйрығымен </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Көмірсутектер саласындағы қызметті жүзеге асыру үшін қойылатын біліктілік талаптары мен оларға сәйкестікті растайтын құжаттар тізбесі</w:t>
      </w:r>
    </w:p>
    <w:bookmarkEnd w:id="5"/>
    <w:p>
      <w:pPr>
        <w:spacing w:after="0"/>
        <w:ind w:left="0"/>
        <w:jc w:val="both"/>
      </w:pPr>
      <w:r>
        <w:rPr>
          <w:rFonts w:ascii="Times New Roman"/>
          <w:b w:val="false"/>
          <w:i w:val="false"/>
          <w:color w:val="ff0000"/>
          <w:sz w:val="28"/>
        </w:rPr>
        <w:t xml:space="preserve">
      Ескерту. Тізбе жаңа редакцияда - ҚР Энергетика министрінің 31.10.2022 </w:t>
      </w:r>
      <w:r>
        <w:rPr>
          <w:rFonts w:ascii="Times New Roman"/>
          <w:b w:val="false"/>
          <w:i w:val="false"/>
          <w:color w:val="ff0000"/>
          <w:sz w:val="28"/>
        </w:rPr>
        <w:t>№ 338</w:t>
      </w:r>
      <w:r>
        <w:rPr>
          <w:rFonts w:ascii="Times New Roman"/>
          <w:b w:val="false"/>
          <w:i w:val="false"/>
          <w:color w:val="ff0000"/>
          <w:sz w:val="28"/>
        </w:rPr>
        <w:t xml:space="preserve"> (01.01.2023 бастап қолданысқа енгізіледі) бұйрығымен.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қызметті жүзеге асыру үшін қойылатын біліктілік талаптары мен оларға сәйкестікті растайтын құжаттар тізбесі мыналардың болуын қамтиды: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берушінің бірінші басшысының немесе оны алмастыратын адамның қолымен және мөрімен (бар болса), немесе жеке тұлғалар үшін – өтініш берушінің қолымен куәландырылған, негізгі пайдаланылатын қондырғыларды және (немесе) жабдықтарды көрсете отырып, мәлімделген лицензияланатын қызметтің кіші түрлерін (жұмыстарды) орындау технологиясы мен тәртібін сипаттайтын технологиялық регламенттің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қызметтің кіші түріне бекітілген технологиялық регламенттің болуы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кен орындарына арналған базалық жобалау құжаттарын жасау және көмірсутектер кен орындарын игеруді талдау; көмірсутектер кен орындарына арналған техникалық жобалау құжаттарын жасау; магистральдық құбырларды пайдалану жөніндегі қызмет үшін талап етілмейді.</w:t>
            </w:r>
          </w:p>
          <w:p>
            <w:pPr>
              <w:spacing w:after="20"/>
              <w:ind w:left="20"/>
              <w:jc w:val="both"/>
            </w:pPr>
            <w:r>
              <w:rPr>
                <w:rFonts w:ascii="Times New Roman"/>
                <w:b w:val="false"/>
                <w:i w:val="false"/>
                <w:color w:val="000000"/>
                <w:sz w:val="20"/>
              </w:rPr>
              <w:t xml:space="preserve">
Бекітілген технологиялық регламенттің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w:t>
            </w:r>
            <w:r>
              <w:rPr>
                <w:rFonts w:ascii="Times New Roman"/>
                <w:b w:val="false"/>
                <w:i w:val="false"/>
                <w:color w:val="000000"/>
                <w:sz w:val="20"/>
              </w:rPr>
              <w:t>2-тармағына</w:t>
            </w:r>
            <w:r>
              <w:rPr>
                <w:rFonts w:ascii="Times New Roman"/>
                <w:b w:val="false"/>
                <w:i w:val="false"/>
                <w:color w:val="000000"/>
                <w:sz w:val="20"/>
              </w:rPr>
              <w:t xml:space="preserve"> сәйкес өтініш берушінің біліктілік талаптарына сәйкес келуі немесе сәйкес келмеуі туралы қорытынды жасалады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w:t>
            </w:r>
          </w:p>
          <w:p>
            <w:pPr>
              <w:spacing w:after="20"/>
              <w:ind w:left="20"/>
              <w:jc w:val="both"/>
            </w:pPr>
            <w:r>
              <w:rPr>
                <w:rFonts w:ascii="Times New Roman"/>
                <w:b w:val="false"/>
                <w:i w:val="false"/>
                <w:color w:val="000000"/>
                <w:sz w:val="20"/>
              </w:rPr>
              <w:t>
1) кіші қызмет түрлері үшін лицензияны және (немесе) лицензияға қосымшаны алуға арналған өтініште көрсетілген мекенжай бойынша өндірістік базаның (өндірістік үй-жайдың/ қойманың/цехтың) болуы:</w:t>
            </w:r>
          </w:p>
          <w:p>
            <w:pPr>
              <w:spacing w:after="20"/>
              <w:ind w:left="20"/>
              <w:jc w:val="both"/>
            </w:pPr>
            <w:r>
              <w:rPr>
                <w:rFonts w:ascii="Times New Roman"/>
                <w:b w:val="false"/>
                <w:i w:val="false"/>
                <w:color w:val="000000"/>
                <w:sz w:val="20"/>
              </w:rPr>
              <w:t>
көмірсутектерді барлау және өндіру кезіндегі кәсіпшілік зерттеулер;</w:t>
            </w:r>
          </w:p>
          <w:p>
            <w:pPr>
              <w:spacing w:after="20"/>
              <w:ind w:left="20"/>
              <w:jc w:val="both"/>
            </w:pPr>
            <w:r>
              <w:rPr>
                <w:rFonts w:ascii="Times New Roman"/>
                <w:b w:val="false"/>
                <w:i w:val="false"/>
                <w:color w:val="000000"/>
                <w:sz w:val="20"/>
              </w:rPr>
              <w:t>
көмірсутектерді барлау және өндіру кезіндегі сейсмикалық барлау жұмыстары;</w:t>
            </w:r>
          </w:p>
          <w:p>
            <w:pPr>
              <w:spacing w:after="20"/>
              <w:ind w:left="20"/>
              <w:jc w:val="both"/>
            </w:pPr>
            <w:r>
              <w:rPr>
                <w:rFonts w:ascii="Times New Roman"/>
                <w:b w:val="false"/>
                <w:i w:val="false"/>
                <w:color w:val="000000"/>
                <w:sz w:val="20"/>
              </w:rPr>
              <w:t>
көмірсутектерді барлау және өндіру кезіндегі геофизикалық жұмыстар;</w:t>
            </w:r>
          </w:p>
          <w:p>
            <w:pPr>
              <w:spacing w:after="20"/>
              <w:ind w:left="20"/>
              <w:jc w:val="both"/>
            </w:pPr>
            <w:r>
              <w:rPr>
                <w:rFonts w:ascii="Times New Roman"/>
                <w:b w:val="false"/>
                <w:i w:val="false"/>
                <w:color w:val="000000"/>
                <w:sz w:val="20"/>
              </w:rPr>
              <w:t>
көмірсутектерді барлау және өндіру кезінде ұңғымалардағы атқылау-жару жұмыстары;</w:t>
            </w:r>
          </w:p>
          <w:p>
            <w:pPr>
              <w:spacing w:after="20"/>
              <w:ind w:left="20"/>
              <w:jc w:val="both"/>
            </w:pPr>
            <w:r>
              <w:rPr>
                <w:rFonts w:ascii="Times New Roman"/>
                <w:b w:val="false"/>
                <w:i w:val="false"/>
                <w:color w:val="000000"/>
                <w:sz w:val="20"/>
              </w:rPr>
              <w:t>
көмірсутектерді барлау және өндіру кезінде құрлықта, теңізде және ішкі су айдындарында ұңғымаларды бұрғылау;</w:t>
            </w:r>
          </w:p>
          <w:p>
            <w:pPr>
              <w:spacing w:after="20"/>
              <w:ind w:left="20"/>
              <w:jc w:val="both"/>
            </w:pPr>
            <w:r>
              <w:rPr>
                <w:rFonts w:ascii="Times New Roman"/>
                <w:b w:val="false"/>
                <w:i w:val="false"/>
                <w:color w:val="000000"/>
                <w:sz w:val="20"/>
              </w:rPr>
              <w:t>
көмірсутектерді барлау және өндіру кезінде ұңғымаларды жер астында жөндеу, сынау, игеру, сынамалау, консервациялау, жою;</w:t>
            </w:r>
          </w:p>
          <w:p>
            <w:pPr>
              <w:spacing w:after="20"/>
              <w:ind w:left="20"/>
              <w:jc w:val="both"/>
            </w:pPr>
            <w:r>
              <w:rPr>
                <w:rFonts w:ascii="Times New Roman"/>
                <w:b w:val="false"/>
                <w:i w:val="false"/>
                <w:color w:val="000000"/>
                <w:sz w:val="20"/>
              </w:rPr>
              <w:t>
көмірсутектерді барлау және өндіру кезінде ұңғымаларды цементтеу;</w:t>
            </w:r>
          </w:p>
          <w:p>
            <w:pPr>
              <w:spacing w:after="20"/>
              <w:ind w:left="20"/>
              <w:jc w:val="both"/>
            </w:pPr>
            <w:r>
              <w:rPr>
                <w:rFonts w:ascii="Times New Roman"/>
                <w:b w:val="false"/>
                <w:i w:val="false"/>
                <w:color w:val="000000"/>
                <w:sz w:val="20"/>
              </w:rPr>
              <w:t>
көмірсутектерді барлау және өндіру кезінде мұнай қабаттарының мұнай беруін арттыру және ұңғымалардың өнімділігін ұлғайту;</w:t>
            </w:r>
          </w:p>
          <w:p>
            <w:pPr>
              <w:spacing w:after="20"/>
              <w:ind w:left="20"/>
              <w:jc w:val="both"/>
            </w:pPr>
            <w:r>
              <w:rPr>
                <w:rFonts w:ascii="Times New Roman"/>
                <w:b w:val="false"/>
                <w:i w:val="false"/>
                <w:color w:val="000000"/>
                <w:sz w:val="20"/>
              </w:rPr>
              <w:t>
теңіздегі көмірсутектер кен орындарында төгілуді болғызбау және жою жөніндегі жұмыстар;</w:t>
            </w:r>
          </w:p>
          <w:p>
            <w:pPr>
              <w:spacing w:after="20"/>
              <w:ind w:left="20"/>
              <w:jc w:val="both"/>
            </w:pPr>
            <w:r>
              <w:rPr>
                <w:rFonts w:ascii="Times New Roman"/>
                <w:b w:val="false"/>
                <w:i w:val="false"/>
                <w:color w:val="000000"/>
                <w:sz w:val="20"/>
              </w:rPr>
              <w:t>
мұнай-газ-химия өндірістерін пайдалану;</w:t>
            </w:r>
          </w:p>
          <w:p>
            <w:pPr>
              <w:spacing w:after="20"/>
              <w:ind w:left="20"/>
              <w:jc w:val="both"/>
            </w:pPr>
            <w:r>
              <w:rPr>
                <w:rFonts w:ascii="Times New Roman"/>
                <w:b w:val="false"/>
                <w:i w:val="false"/>
                <w:color w:val="000000"/>
                <w:sz w:val="20"/>
              </w:rPr>
              <w:t>
2) көмірсутектер кен орындарына арналған базалық жобалау құжаттарын жасау және көмірсутектер кен орындарын игеруді талдау; көмірсутектер кен орындарына арналған техникалық жобалау құжаттарын жасауға байланысты қызметтің кіші түрі үшін – лицензияны және (немесе) лицензияға қосымшаны алуға арналған өтініште көрсетілген мекенжай бойынша ғимарат немесе тұрғын емес үй-жайдың (кеңсенің)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базаның /ғимараттың/тұрғын емес үй-жайдың (кеңсенің) техникалық паспортының (жылжымайтын мүлік объектісінің сәйкестендіру сипаттамалары) түгендеу нөмірі;</w:t>
            </w:r>
          </w:p>
          <w:p>
            <w:pPr>
              <w:spacing w:after="20"/>
              <w:ind w:left="20"/>
              <w:jc w:val="both"/>
            </w:pPr>
            <w:r>
              <w:rPr>
                <w:rFonts w:ascii="Times New Roman"/>
                <w:b w:val="false"/>
                <w:i w:val="false"/>
                <w:color w:val="000000"/>
                <w:sz w:val="20"/>
              </w:rPr>
              <w:t>
2) жалға алу/сенімгерлік басқару жағдайында – жалға алу/сенімгерлік басқару шартының нөмірі, күні, мерзімі қамтылған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заңды негізде өндірістік база болған жағдайда (бір жылдан астам мерзімге жалдау/сенімгерлік басқару) ақпарат "Жылжымайтын мүлік тіркелімі" мемлекеттік деректер қоры" ақпараттық жүйесінен алынады.</w:t>
            </w:r>
          </w:p>
          <w:p>
            <w:pPr>
              <w:spacing w:after="20"/>
              <w:ind w:left="20"/>
              <w:jc w:val="both"/>
            </w:pPr>
            <w:r>
              <w:rPr>
                <w:rFonts w:ascii="Times New Roman"/>
                <w:b w:val="false"/>
                <w:i w:val="false"/>
                <w:color w:val="000000"/>
                <w:sz w:val="20"/>
              </w:rPr>
              <w:t xml:space="preserve">
 Көрсетілген объектілердің және растайтын құжаттардың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w:t>
            </w:r>
            <w:r>
              <w:rPr>
                <w:rFonts w:ascii="Times New Roman"/>
                <w:b w:val="false"/>
                <w:i w:val="false"/>
                <w:color w:val="000000"/>
                <w:sz w:val="20"/>
              </w:rPr>
              <w:t>2-тармағына</w:t>
            </w:r>
            <w:r>
              <w:rPr>
                <w:rFonts w:ascii="Times New Roman"/>
                <w:b w:val="false"/>
                <w:i w:val="false"/>
                <w:color w:val="000000"/>
                <w:sz w:val="20"/>
              </w:rPr>
              <w:t xml:space="preserve"> сәйкес өтініш берушінің біліктілік талаптарына сәйкес келуі немесе сәйкес келмеуі туралы қорытынды жасалады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кіші қызмет түрлері үшін меншік құқығында немесе өзге де заңды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көмірсутектерді барлау және өндіру кезіндегі кәсіпшілік зерттеулер үшін – ұңғымалық аспаптар мен жабдықтар (тереңдік сынамаларды іріктеу, қабаттық қысым мен температураны өлшеу) және түсіру-көтеру операцияларына арналған қондырғының (шығырдың)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ұңғымалық аспаптардың (тереңдік сынамаларды іріктеу, қабаттық қысым мен температураны өлшеу) және ұңғымадағы түсіру-көтеру операцияларына арналған қондырғының (шығырды) атауын, маркасын, шығарылған жылын, дайындаушы зауыттың сериялық нөмірін;</w:t>
            </w:r>
          </w:p>
          <w:p>
            <w:pPr>
              <w:spacing w:after="20"/>
              <w:ind w:left="20"/>
              <w:jc w:val="both"/>
            </w:pPr>
            <w:r>
              <w:rPr>
                <w:rFonts w:ascii="Times New Roman"/>
                <w:b w:val="false"/>
                <w:i w:val="false"/>
                <w:color w:val="000000"/>
                <w:sz w:val="20"/>
              </w:rPr>
              <w:t xml:space="preserve">
орналасқан жерін*** </w:t>
            </w:r>
          </w:p>
          <w:p>
            <w:pPr>
              <w:spacing w:after="20"/>
              <w:ind w:left="20"/>
              <w:jc w:val="both"/>
            </w:pPr>
            <w:r>
              <w:rPr>
                <w:rFonts w:ascii="Times New Roman"/>
                <w:b w:val="false"/>
                <w:i w:val="false"/>
                <w:color w:val="000000"/>
                <w:sz w:val="20"/>
              </w:rPr>
              <w:t>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сериялық нөмірі болмаған жағдайда вин-кодтың нөмірі немесе өзге де сәйкестендіру нөмірі көрсетіледі.</w:t>
            </w:r>
          </w:p>
          <w:p>
            <w:pPr>
              <w:spacing w:after="20"/>
              <w:ind w:left="20"/>
              <w:jc w:val="both"/>
            </w:pPr>
            <w:r>
              <w:rPr>
                <w:rFonts w:ascii="Times New Roman"/>
                <w:b w:val="false"/>
                <w:i w:val="false"/>
                <w:color w:val="000000"/>
                <w:sz w:val="20"/>
              </w:rPr>
              <w:t xml:space="preserve">
Ұңғымалық аспаптар мен қондырғының (шығырдың) және растайтын құжаттардың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w:t>
            </w:r>
            <w:r>
              <w:rPr>
                <w:rFonts w:ascii="Times New Roman"/>
                <w:b w:val="false"/>
                <w:i w:val="false"/>
                <w:color w:val="000000"/>
                <w:sz w:val="20"/>
              </w:rPr>
              <w:t>2-тармағына</w:t>
            </w:r>
            <w:r>
              <w:rPr>
                <w:rFonts w:ascii="Times New Roman"/>
                <w:b w:val="false"/>
                <w:i w:val="false"/>
                <w:color w:val="000000"/>
                <w:sz w:val="20"/>
              </w:rPr>
              <w:t xml:space="preserve"> сәйкес өтініш берушінің біліктілік талаптарына сәйкес келуі немесе сәйкес келмеуі туралы қорытынды жасалады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көмірсутектерді барлау және өндіру кезіндегі сейсмикалық барлау жұмыстары үшін – сейсмикалық станцияның және сейсмикалық барлау жабдықтарының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сейсмикалық станция мен сейсмикалық барлау жабдығының атауын, маркасын, шығарылған жылын, дайындаушы зауыттың сериялық нөмірін;</w:t>
            </w:r>
          </w:p>
          <w:p>
            <w:pPr>
              <w:spacing w:after="20"/>
              <w:ind w:left="20"/>
              <w:jc w:val="both"/>
            </w:pPr>
            <w:r>
              <w:rPr>
                <w:rFonts w:ascii="Times New Roman"/>
                <w:b w:val="false"/>
                <w:i w:val="false"/>
                <w:color w:val="000000"/>
                <w:sz w:val="20"/>
              </w:rPr>
              <w:t>
орналасқан жерін***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дайындаушы зауыттың сериялық нөмірі болмаған жағдайда вин-кодтың нөмірі немесе өзге де сәйкестендіру нөмірі көрсетіледі </w:t>
            </w:r>
          </w:p>
          <w:p>
            <w:pPr>
              <w:spacing w:after="20"/>
              <w:ind w:left="20"/>
              <w:jc w:val="both"/>
            </w:pPr>
            <w:r>
              <w:rPr>
                <w:rFonts w:ascii="Times New Roman"/>
                <w:b w:val="false"/>
                <w:i w:val="false"/>
                <w:color w:val="000000"/>
                <w:sz w:val="20"/>
              </w:rPr>
              <w:t xml:space="preserve">
Сейсмикалық станцияның, сейсмикалық барлау жабдығының және растайтын құжаттардың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w:t>
            </w:r>
            <w:r>
              <w:rPr>
                <w:rFonts w:ascii="Times New Roman"/>
                <w:b w:val="false"/>
                <w:i w:val="false"/>
                <w:color w:val="000000"/>
                <w:sz w:val="20"/>
              </w:rPr>
              <w:t>2-тармағына</w:t>
            </w:r>
            <w:r>
              <w:rPr>
                <w:rFonts w:ascii="Times New Roman"/>
                <w:b w:val="false"/>
                <w:i w:val="false"/>
                <w:color w:val="000000"/>
                <w:sz w:val="20"/>
              </w:rPr>
              <w:t xml:space="preserve"> сәйкес өтініш берушінің біліктілік талаптарына сәйкес келуі немесе сәйкес келмеуі туралы қорытынды жасалады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көмірсутектерді барлау және өндіру кезіндегі геофизикалық жұмыстар үшін – ұңғымалық аспаптардың және жабдықтың (тереңдік сынамаларды іріктеу, қабаттық қысым мен температураны өлшеу, акустикалық, электрлік және радиоактивті каротаж аспаптары) және ұңғымадағы түсіру-көтеру операцияларына арналған қондырғының (шығырдың)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ұңғымалық аспаптардың (тереңдік сынамаларды іріктеу, қабаттық қысым мен температураны өлшеу, акустикалық, электрлік және радиоактивті каротаж аспаптары) және ұңғымадағы түсіру-көтеру операцияларына арналған қондырғының (шығырды) атауын, маркасын, шығарылған жылын, дайындаушы зауыттың сериялық нөмірін;</w:t>
            </w:r>
          </w:p>
          <w:p>
            <w:pPr>
              <w:spacing w:after="20"/>
              <w:ind w:left="20"/>
              <w:jc w:val="both"/>
            </w:pPr>
            <w:r>
              <w:rPr>
                <w:rFonts w:ascii="Times New Roman"/>
                <w:b w:val="false"/>
                <w:i w:val="false"/>
                <w:color w:val="000000"/>
                <w:sz w:val="20"/>
              </w:rPr>
              <w:t>
орналасқан жерін***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сериялық нөмірі болмаған жағдайда вин-кодтың нөмірі немесе өзге де сәйкестендіру нөмірі көрсетіледі</w:t>
            </w:r>
          </w:p>
          <w:p>
            <w:pPr>
              <w:spacing w:after="20"/>
              <w:ind w:left="20"/>
              <w:jc w:val="both"/>
            </w:pPr>
            <w:r>
              <w:rPr>
                <w:rFonts w:ascii="Times New Roman"/>
                <w:b w:val="false"/>
                <w:i w:val="false"/>
                <w:color w:val="000000"/>
                <w:sz w:val="20"/>
              </w:rPr>
              <w:t xml:space="preserve">
Ұңғымалық аспаптар мен қондырғының (шығырдың) және растайтын құжаттардың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w:t>
            </w:r>
            <w:r>
              <w:rPr>
                <w:rFonts w:ascii="Times New Roman"/>
                <w:b w:val="false"/>
                <w:i w:val="false"/>
                <w:color w:val="000000"/>
                <w:sz w:val="20"/>
              </w:rPr>
              <w:t>2-тармағына</w:t>
            </w:r>
            <w:r>
              <w:rPr>
                <w:rFonts w:ascii="Times New Roman"/>
                <w:b w:val="false"/>
                <w:i w:val="false"/>
                <w:color w:val="000000"/>
                <w:sz w:val="20"/>
              </w:rPr>
              <w:t xml:space="preserve"> сәйкес өтініш берушінің біліктілік талаптарына сәйкес келуі немесе сәйкес келмеуі туралы қорытынды жасалады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көмірсутектерді барлау және өндіру кезінде ұңғымалардағы атқылау-жару жұмыстары үшін: рұқсаттың не жарылғыш заттарды және олардың негізінде жасалған бұйымдарды үнемі қолдануға рұқсаты бар ұйыммен жасалған шарттың; қойманың немесе жарылғыш заттарды сақтауға арналған қоймасы бар мамандандырылған ұйыммен шарттың; перфорациялық жабдықтың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атауын, нөмірін және берілген күнін не жарылғыш заттарды және олардың негізінде жасалған бұйымдарды үнемі қолдануға рұқсаты бар ұйыммен жасалған шарттың нөмірін және берілген күнін; жарылғыш заттарды сақтауға арналған қойманың не жарылғыш заттарды сақтауға арналған қоймасы бар мамандандырылған ұйыммен шарттың болуы туралы ақпаратты;</w:t>
            </w:r>
          </w:p>
          <w:p>
            <w:pPr>
              <w:spacing w:after="20"/>
              <w:ind w:left="20"/>
              <w:jc w:val="both"/>
            </w:pPr>
            <w:r>
              <w:rPr>
                <w:rFonts w:ascii="Times New Roman"/>
                <w:b w:val="false"/>
                <w:i w:val="false"/>
                <w:color w:val="000000"/>
                <w:sz w:val="20"/>
              </w:rPr>
              <w:t>
қойманың орналасқан жерін***; перфорациялық жабдықтың атауын, маркасын, шығарылған жылын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қойманың, жабдықтың және растайтын құжаттардың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w:t>
            </w:r>
            <w:r>
              <w:rPr>
                <w:rFonts w:ascii="Times New Roman"/>
                <w:b w:val="false"/>
                <w:i w:val="false"/>
                <w:color w:val="000000"/>
                <w:sz w:val="20"/>
              </w:rPr>
              <w:t>2-тармағына</w:t>
            </w:r>
            <w:r>
              <w:rPr>
                <w:rFonts w:ascii="Times New Roman"/>
                <w:b w:val="false"/>
                <w:i w:val="false"/>
                <w:color w:val="000000"/>
                <w:sz w:val="20"/>
              </w:rPr>
              <w:t xml:space="preserve"> сәйкес өтініш берушінің біліктілік талаптарына сәйкес келуі немесе сәйкес келмеуі туралы қорытынды жасалады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көмірсутектерді барлау және өндіру кезінде құрлықта, теңізде және ішкі су айдындарында ұңғымаларды бұрғылау үшін – бұрғылау қондырғысының, бұрғылау сорғысының, шығарындыға қарсы жабдықтың, бұрғылау ерітіндісін дайындау, циркуляциялау және тазалау торабының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 бұрғылау сорғысын, шығарындыға қарсы жабдықтың атауын, маркасын, шығарылған жылын, дайындаушы зауыттың сериялық нөмірін; бұрғылау ерітіндісін дайындау, циркуляциялау және тазалау торабының болуы туралы ақпаратты;</w:t>
            </w:r>
          </w:p>
          <w:p>
            <w:pPr>
              <w:spacing w:after="20"/>
              <w:ind w:left="20"/>
              <w:jc w:val="both"/>
            </w:pPr>
            <w:r>
              <w:rPr>
                <w:rFonts w:ascii="Times New Roman"/>
                <w:b w:val="false"/>
                <w:i w:val="false"/>
                <w:color w:val="000000"/>
                <w:sz w:val="20"/>
              </w:rPr>
              <w:t>
орналасқан жерін***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қондырғылардың, жабдықтың, сорғының, тораптың және растайтын құжаттардың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w:t>
            </w:r>
            <w:r>
              <w:rPr>
                <w:rFonts w:ascii="Times New Roman"/>
                <w:b w:val="false"/>
                <w:i w:val="false"/>
                <w:color w:val="000000"/>
                <w:sz w:val="20"/>
              </w:rPr>
              <w:t>2-тармағына</w:t>
            </w:r>
            <w:r>
              <w:rPr>
                <w:rFonts w:ascii="Times New Roman"/>
                <w:b w:val="false"/>
                <w:i w:val="false"/>
                <w:color w:val="000000"/>
                <w:sz w:val="20"/>
              </w:rPr>
              <w:t xml:space="preserve"> сәйкес өтініш берушінің біліктілік талаптарына сәйкес келуі немесе сәйкес келмеуі туралы қорытынды жасалады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көмірсутектерді барлау және өндіру кезінде ұңғымаларды жер астында жөндеу, сынау, игеру, сынамалау, консервациялау, жою үшін – ұңғымаларды жөндеу, сынау, игеру, сынамалау, консервациялау, жою </w:t>
            </w:r>
          </w:p>
          <w:p>
            <w:pPr>
              <w:spacing w:after="20"/>
              <w:ind w:left="20"/>
              <w:jc w:val="both"/>
            </w:pPr>
            <w:r>
              <w:rPr>
                <w:rFonts w:ascii="Times New Roman"/>
                <w:b w:val="false"/>
                <w:i w:val="false"/>
                <w:color w:val="000000"/>
                <w:sz w:val="20"/>
              </w:rPr>
              <w:t>
жөніндегі көтергіш қондырғының; шығарындыға қарсы жабдықтың, сорғы агрегатының және ыдыстың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жөндеу, сынау, игеру, сынамалау, консервациялау, жою бойынша көтергіш қондырғының; шығарындыға қарсы жабдықтың, сорғы агрегатының атауын, маркасын, шығарылған жылын, дайындаушы зауыттың сериялық нөмірін; ыдыстың болуы туралы ақпаратты; орналасқан жерін***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дайындаушы зауыттың сериялық нөмірі болмаған жағдайда вин-кодтың нөмірі немесе өзге де сәйкестендіру нөмірі көрсетіледі. </w:t>
            </w:r>
          </w:p>
          <w:p>
            <w:pPr>
              <w:spacing w:after="20"/>
              <w:ind w:left="20"/>
              <w:jc w:val="both"/>
            </w:pPr>
            <w:r>
              <w:rPr>
                <w:rFonts w:ascii="Times New Roman"/>
                <w:b w:val="false"/>
                <w:i w:val="false"/>
                <w:color w:val="000000"/>
                <w:sz w:val="20"/>
              </w:rPr>
              <w:t xml:space="preserve">
Тиісті қондырғылардың, жабдықтың, агрегаттың, ыдыстың және растайтын құжаттардың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w:t>
            </w:r>
            <w:r>
              <w:rPr>
                <w:rFonts w:ascii="Times New Roman"/>
                <w:b w:val="false"/>
                <w:i w:val="false"/>
                <w:color w:val="000000"/>
                <w:sz w:val="20"/>
              </w:rPr>
              <w:t>2-тармағына</w:t>
            </w:r>
            <w:r>
              <w:rPr>
                <w:rFonts w:ascii="Times New Roman"/>
                <w:b w:val="false"/>
                <w:i w:val="false"/>
                <w:color w:val="000000"/>
                <w:sz w:val="20"/>
              </w:rPr>
              <w:t xml:space="preserve"> сәйкес өтініш берушінің біліктілік талаптарына сәйкес келуі немесе сәйкес келмеуі туралы қорытынды жасалады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көмірсутектерді барлау және өндіру кезінде ұңғымаларды цементтеу үшін – мамандандырылған цементтеу агрегаттарының және ыдыстардың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 агрегаттарының атауын, маркасын, шығарылған жылын, дайындаушы зауыттың сериялық нөмірін**; ыдыстың болуы туралы ақпаратты;</w:t>
            </w:r>
          </w:p>
          <w:p>
            <w:pPr>
              <w:spacing w:after="20"/>
              <w:ind w:left="20"/>
              <w:jc w:val="both"/>
            </w:pPr>
            <w:r>
              <w:rPr>
                <w:rFonts w:ascii="Times New Roman"/>
                <w:b w:val="false"/>
                <w:i w:val="false"/>
                <w:color w:val="000000"/>
                <w:sz w:val="20"/>
              </w:rPr>
              <w:t xml:space="preserve">
орналасқан жерін*** қамтитын мәліметтер нысаны*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сериялық нөмірі болмаған жағдайда вин-кодтың нөмірі немесе өзге де сәйкестендіру нөмірі көрсетіледі.</w:t>
            </w:r>
          </w:p>
          <w:p>
            <w:pPr>
              <w:spacing w:after="20"/>
              <w:ind w:left="20"/>
              <w:jc w:val="both"/>
            </w:pPr>
            <w:r>
              <w:rPr>
                <w:rFonts w:ascii="Times New Roman"/>
                <w:b w:val="false"/>
                <w:i w:val="false"/>
                <w:color w:val="000000"/>
                <w:sz w:val="20"/>
              </w:rPr>
              <w:t xml:space="preserve">
Тиісті агрегаттардың, ыдыстың және растайтын құжаттардың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w:t>
            </w:r>
            <w:r>
              <w:rPr>
                <w:rFonts w:ascii="Times New Roman"/>
                <w:b w:val="false"/>
                <w:i w:val="false"/>
                <w:color w:val="000000"/>
                <w:sz w:val="20"/>
              </w:rPr>
              <w:t>2-тармағына</w:t>
            </w:r>
            <w:r>
              <w:rPr>
                <w:rFonts w:ascii="Times New Roman"/>
                <w:b w:val="false"/>
                <w:i w:val="false"/>
                <w:color w:val="000000"/>
                <w:sz w:val="20"/>
              </w:rPr>
              <w:t xml:space="preserve"> сәйкес өтініш берушінің біліктілік талаптарына сәйкес келуі немесе сәйкес келмеуі туралы қорытынды жасалады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көмірсутектерді барлау және өндіру кезінде мұнай қабаттарының мұнай беруін арттыру және ұңғымалардың өнімділігін ұлғайту үшін – сорғы агрегаттарының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агрегаттарының атауын, маркасын, шығарылған жылын, дайындаушы зауыттың сериялық нөмірін**;</w:t>
            </w:r>
          </w:p>
          <w:p>
            <w:pPr>
              <w:spacing w:after="20"/>
              <w:ind w:left="20"/>
              <w:jc w:val="both"/>
            </w:pPr>
            <w:r>
              <w:rPr>
                <w:rFonts w:ascii="Times New Roman"/>
                <w:b w:val="false"/>
                <w:i w:val="false"/>
                <w:color w:val="000000"/>
                <w:sz w:val="20"/>
              </w:rPr>
              <w:t>
орналасқан жерін***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сериялық нөмірі болмаған жағдайда вин-кодтың нөмірі немесе өзге де сәйкестендіру нөмірі көрсетіледі.</w:t>
            </w:r>
          </w:p>
          <w:p>
            <w:pPr>
              <w:spacing w:after="20"/>
              <w:ind w:left="20"/>
              <w:jc w:val="both"/>
            </w:pPr>
            <w:r>
              <w:rPr>
                <w:rFonts w:ascii="Times New Roman"/>
                <w:b w:val="false"/>
                <w:i w:val="false"/>
                <w:color w:val="000000"/>
                <w:sz w:val="20"/>
              </w:rPr>
              <w:t xml:space="preserve">
Сорғы агрегаттарының және растайтын құжаттардың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w:t>
            </w:r>
            <w:r>
              <w:rPr>
                <w:rFonts w:ascii="Times New Roman"/>
                <w:b w:val="false"/>
                <w:i w:val="false"/>
                <w:color w:val="000000"/>
                <w:sz w:val="20"/>
              </w:rPr>
              <w:t>2-тармағына</w:t>
            </w:r>
            <w:r>
              <w:rPr>
                <w:rFonts w:ascii="Times New Roman"/>
                <w:b w:val="false"/>
                <w:i w:val="false"/>
                <w:color w:val="000000"/>
                <w:sz w:val="20"/>
              </w:rPr>
              <w:t xml:space="preserve"> сәйкес өтініш берушінің біліктілік талаптарына сәйкес келуі немесе сәйкес келмеуі туралы қорытынды жасалады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теңіздегі көмірсутектер кен орындарында төгілуді болғызбау және жою жөніндегі жұмыстар</w:t>
            </w:r>
          </w:p>
          <w:p>
            <w:pPr>
              <w:spacing w:after="20"/>
              <w:ind w:left="20"/>
              <w:jc w:val="both"/>
            </w:pPr>
            <w:r>
              <w:rPr>
                <w:rFonts w:ascii="Times New Roman"/>
                <w:b w:val="false"/>
                <w:i w:val="false"/>
                <w:color w:val="000000"/>
                <w:sz w:val="20"/>
              </w:rPr>
              <w:t>
 үшін – теңізде мұнай жинау құрылғысы, қалқымалы резервуарлар мен бондық бөгеттердің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мұнай жинау құрылғысының, қалқымалы резервуарлар мен бондық бөгеттердің** атауын, маркасын;</w:t>
            </w:r>
          </w:p>
          <w:p>
            <w:pPr>
              <w:spacing w:after="20"/>
              <w:ind w:left="20"/>
              <w:jc w:val="both"/>
            </w:pPr>
            <w:r>
              <w:rPr>
                <w:rFonts w:ascii="Times New Roman"/>
                <w:b w:val="false"/>
                <w:i w:val="false"/>
                <w:color w:val="000000"/>
                <w:sz w:val="20"/>
              </w:rPr>
              <w:t>
орналасқан жерін***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тқұрылғылардың, резервуарлардың, бөгеттердің және растайтын құжаттардың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w:t>
            </w:r>
            <w:r>
              <w:rPr>
                <w:rFonts w:ascii="Times New Roman"/>
                <w:b w:val="false"/>
                <w:i w:val="false"/>
                <w:color w:val="000000"/>
                <w:sz w:val="20"/>
              </w:rPr>
              <w:t>2-тармағына</w:t>
            </w:r>
            <w:r>
              <w:rPr>
                <w:rFonts w:ascii="Times New Roman"/>
                <w:b w:val="false"/>
                <w:i w:val="false"/>
                <w:color w:val="000000"/>
                <w:sz w:val="20"/>
              </w:rPr>
              <w:t xml:space="preserve"> сәйкес өтініш берушінің біліктілік талаптарына сәйкес келуі немесе сәйкес келмеуі туралы қорытынды жасалады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мұнай-газ-химия өндірістерін пайдалану үшін: негізгі технологиялық қондырғылар мен жабдықтың; мұнай-химия өндірісі үшін қажетті қоймалардың; Қазақстан Республикасының заңнамасында белгіленген тәртіпте аккредиттелген зертхананың немесе өнімнің стандарттарға, нормалар мен техникалық шарттарға сәйкестігін бақылау бойынша аккредиттелген зертханамен қызмет көрсету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технологиялық қондырғылардың және жабдықтың атауын, маркасын, шығарылған жылын, дайындаушы зауыттың сериялық нөмірін; мұнай-газ-химия өндірісі үшін қажетті қоймалардың болуы туралы ақпаратты; зертханаға берілген аккредиттеу аттестатының нөмірін және күнін немесе өнімнің стандарттарға, нормалар мен техникалық шарттарға сәйкестігін бақылау бойынша аккредиттелген зертханамен қызмет көрсету шартының нөмірін және берілген күнін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технологиялық қондырғылардың, жабдықтың, қоймалардың, зертханалардың және растайтын құжаттардың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2-тармағына сәйкес өтініш берушінің біліктілік талаптарына сәйкес келуі немесе сәйкес келмеуі туралы қорытынды жасалады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көмірсутектер кен орындарына арналған базалық жобалау құжаттарын жасау және көмірсутектер кен орындарын игеруді талдау үшін – көмірсутектер саласында жобалауға арналған лицензиялық бағдарламалық қамтылымның болуы (кен шоғырларының құрылымын, стратиграфиясын және қасиеттерін сипаттауды, көмірсутектерді өндіру көлемін әзірлеу және болжау жүйесін жобалау үшін мұнай және газ қабаттарын (кен шоғырларын) гидродинамикалық модельдеуді көздейтін мұнай және газ кен орындарын геологиялық модельдеу бойынша); мамандандырылған техниканың және (немесе) жабдықтың (компьютерлер, принтер, плоттер (суреттерді, схемаларды, күрделі сызбаларды, карталарды және көлемі A0 немесе калькаға дейінгі қағаздағы басқа да графикалық ақпаратты үлкен дәлдікпен автоматты түрде сызуға арналған құрылғы), кәсіпшілік зерттеулерге арналған ұңғыма аспаптарының (тереңдік сынамаларды іріктеу, қабаттық қысым мен температураны өлшеу) және жобалау үшін пайдаланылатын ұңғымадағы түсіру-көтеру операцияларына арналған қондырғының (шығырдың)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бағдарламалық қамтылымдардың атауын; лицензиялық бағдарламалық қамтылымдарды пайдаланудың заңды құқығын растайтын құжаттардың нөмірі мен күнін; қолданылатын компьютерлердің, принтердің, плоттердің атауларын, маркалары мен санын;</w:t>
            </w:r>
          </w:p>
          <w:p>
            <w:pPr>
              <w:spacing w:after="20"/>
              <w:ind w:left="20"/>
              <w:jc w:val="both"/>
            </w:pPr>
            <w:r>
              <w:rPr>
                <w:rFonts w:ascii="Times New Roman"/>
                <w:b w:val="false"/>
                <w:i w:val="false"/>
                <w:color w:val="000000"/>
                <w:sz w:val="20"/>
              </w:rPr>
              <w:t>
орналасқан жерін***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лицензиялық бағдарламалық қамтылымдардың, мамандандырылған техниканың және (немесе) жабдықтың және растайтын құжаттардың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w:t>
            </w:r>
            <w:r>
              <w:rPr>
                <w:rFonts w:ascii="Times New Roman"/>
                <w:b w:val="false"/>
                <w:i w:val="false"/>
                <w:color w:val="000000"/>
                <w:sz w:val="20"/>
              </w:rPr>
              <w:t>2-тармағына</w:t>
            </w:r>
            <w:r>
              <w:rPr>
                <w:rFonts w:ascii="Times New Roman"/>
                <w:b w:val="false"/>
                <w:i w:val="false"/>
                <w:color w:val="000000"/>
                <w:sz w:val="20"/>
              </w:rPr>
              <w:t xml:space="preserve"> сәйкес өтініш берушінің біліктілік талаптарына сәйкес келуі немесе сәйкес келмеуі туралы қорытынды жасалады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көмірсутектер кен орындарына арналған техникалық жобалау құжаттарын жасау үшін – көмірсутектер саласында жобалауға арналған лицензиялық бағдарламалық қамтылымның (ұңғымаларды бұрғылауды жобалауды (ұңғымаларды өткізу, қысым градиенттерін және гидродинамикалық сипаттамаларды есептеу, бұрғылау және шегендеу бағаналарын есептеу, цементтеу процесін есептеу);</w:t>
            </w:r>
          </w:p>
          <w:p>
            <w:pPr>
              <w:spacing w:after="20"/>
              <w:ind w:left="20"/>
              <w:jc w:val="both"/>
            </w:pPr>
            <w:r>
              <w:rPr>
                <w:rFonts w:ascii="Times New Roman"/>
                <w:b w:val="false"/>
                <w:i w:val="false"/>
                <w:color w:val="000000"/>
                <w:sz w:val="20"/>
              </w:rPr>
              <w:t>
мамандандырылған техниканы және (немесе) жабдықтың (компьютерлер, принтер, плоттер (суреттерді, схемаларды, күрделі сызбаларды, карталарды және көлемі A0 немесе калькаға дейінгі қағаздағы басқа да графикалық ақпаратты үлкен дәлдікпен автоматты түрде сызуға арналған құрылғы)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бағдарламалық қамтылымның атауын; лицензиялық бағдарламалық қамтылымды пайдаланудың заңды құқығын растайтын құжаттардың нөмірі мен күнін; қолданылатын компьютерлердің, принтердің, плоттердің, атауларын, маркалары мен санын;</w:t>
            </w:r>
          </w:p>
          <w:p>
            <w:pPr>
              <w:spacing w:after="20"/>
              <w:ind w:left="20"/>
              <w:jc w:val="both"/>
            </w:pPr>
            <w:r>
              <w:rPr>
                <w:rFonts w:ascii="Times New Roman"/>
                <w:b w:val="false"/>
                <w:i w:val="false"/>
                <w:color w:val="000000"/>
                <w:sz w:val="20"/>
              </w:rPr>
              <w:t>
орналасқан жерін***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лицензиялық бағдарламалық қамтылымның, мамандандырылған техниканың және (немесе) жабдықтың және растайтын құжаттардың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w:t>
            </w:r>
            <w:r>
              <w:rPr>
                <w:rFonts w:ascii="Times New Roman"/>
                <w:b w:val="false"/>
                <w:i w:val="false"/>
                <w:color w:val="000000"/>
                <w:sz w:val="20"/>
              </w:rPr>
              <w:t>2-тармағына</w:t>
            </w:r>
            <w:r>
              <w:rPr>
                <w:rFonts w:ascii="Times New Roman"/>
                <w:b w:val="false"/>
                <w:i w:val="false"/>
                <w:color w:val="000000"/>
                <w:sz w:val="20"/>
              </w:rPr>
              <w:t xml:space="preserve"> сәйкес өтініш берушінің біліктілік талаптарына сәйкес келуі немесе сәйкес келмеуі туралы қорытынды жасалады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құбырларды пайдалану үшін меншік құқығында немесе өзге де заңды негізде:</w:t>
            </w:r>
          </w:p>
          <w:p>
            <w:pPr>
              <w:spacing w:after="20"/>
              <w:ind w:left="20"/>
              <w:jc w:val="both"/>
            </w:pPr>
            <w:r>
              <w:rPr>
                <w:rFonts w:ascii="Times New Roman"/>
                <w:b w:val="false"/>
                <w:i w:val="false"/>
                <w:color w:val="000000"/>
                <w:sz w:val="20"/>
              </w:rPr>
              <w:t>
1) магистральдық құбырдың;</w:t>
            </w:r>
          </w:p>
          <w:p>
            <w:pPr>
              <w:spacing w:after="20"/>
              <w:ind w:left="20"/>
              <w:jc w:val="both"/>
            </w:pPr>
            <w:r>
              <w:rPr>
                <w:rFonts w:ascii="Times New Roman"/>
                <w:b w:val="false"/>
                <w:i w:val="false"/>
                <w:color w:val="000000"/>
                <w:sz w:val="20"/>
              </w:rPr>
              <w:t>
2) қызметтің кіші түрінің мәлімделген жұмыстарын орындау үшін қажетті техникалық талаптарға байланысты пайдаланылатын магистральдық құбырды пайдалануды қамтамасыз ететін аспаптар мен жабдықтың болуы;</w:t>
            </w:r>
          </w:p>
          <w:p>
            <w:pPr>
              <w:spacing w:after="20"/>
              <w:ind w:left="20"/>
              <w:jc w:val="both"/>
            </w:pPr>
            <w:r>
              <w:rPr>
                <w:rFonts w:ascii="Times New Roman"/>
                <w:b w:val="false"/>
                <w:i w:val="false"/>
                <w:color w:val="000000"/>
                <w:sz w:val="20"/>
              </w:rPr>
              <w:t>
3) магистральдық құбырларды техникалық диагностикалау үшін – диагностикалық аспаптардың;</w:t>
            </w:r>
          </w:p>
          <w:p>
            <w:pPr>
              <w:spacing w:after="20"/>
              <w:ind w:left="20"/>
              <w:jc w:val="both"/>
            </w:pPr>
            <w:r>
              <w:rPr>
                <w:rFonts w:ascii="Times New Roman"/>
                <w:b w:val="false"/>
                <w:i w:val="false"/>
                <w:color w:val="000000"/>
                <w:sz w:val="20"/>
              </w:rPr>
              <w:t>
4) магистральдық құбырларға техникалық қызмет көрсету үшін – бақылау-өлшеу аспаптарының, құралдар мен жабдықтардың;</w:t>
            </w:r>
          </w:p>
          <w:p>
            <w:pPr>
              <w:spacing w:after="20"/>
              <w:ind w:left="20"/>
              <w:jc w:val="both"/>
            </w:pPr>
            <w:r>
              <w:rPr>
                <w:rFonts w:ascii="Times New Roman"/>
                <w:b w:val="false"/>
                <w:i w:val="false"/>
                <w:color w:val="000000"/>
                <w:sz w:val="20"/>
              </w:rPr>
              <w:t>
5) заманауи жабдықтар мен технологияларды пайдалана отырып, жұмыс істеп тұрған өндірістік объектілерді реконструкциялау, жаңғырту жөніндегі бекітілген бағдарламалардың; жөндеу жұмыстарын орындау жоспарларының (бағдарламаларының)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магистральдық құбырлардың желілік бөлігінің ұзындығын көрсете отырып, магистральдық құбырлардың болуын растайтын құжаттардың атауын, нөмірін және күнін;</w:t>
            </w:r>
          </w:p>
          <w:p>
            <w:pPr>
              <w:spacing w:after="20"/>
              <w:ind w:left="20"/>
              <w:jc w:val="both"/>
            </w:pPr>
            <w:r>
              <w:rPr>
                <w:rFonts w:ascii="Times New Roman"/>
                <w:b w:val="false"/>
                <w:i w:val="false"/>
                <w:color w:val="000000"/>
                <w:sz w:val="20"/>
              </w:rPr>
              <w:t>
2) қызметтің кіші түрінің мәлімделген жұмыстарын орындау үшін қажетті техникалық талаптарға байланысты пайдаланылатын, магистральдық құбырларды пайдалануды қамтамасыз ететін аспаптар мен жабдықтардың атауын;</w:t>
            </w:r>
          </w:p>
          <w:p>
            <w:pPr>
              <w:spacing w:after="20"/>
              <w:ind w:left="20"/>
              <w:jc w:val="both"/>
            </w:pPr>
            <w:r>
              <w:rPr>
                <w:rFonts w:ascii="Times New Roman"/>
                <w:b w:val="false"/>
                <w:i w:val="false"/>
                <w:color w:val="000000"/>
                <w:sz w:val="20"/>
              </w:rPr>
              <w:t>
3) магистральдық құбырларды техникалық диагностикалау үшін –диагностикалық аспаптардың атауын;</w:t>
            </w:r>
          </w:p>
          <w:p>
            <w:pPr>
              <w:spacing w:after="20"/>
              <w:ind w:left="20"/>
              <w:jc w:val="both"/>
            </w:pPr>
            <w:r>
              <w:rPr>
                <w:rFonts w:ascii="Times New Roman"/>
                <w:b w:val="false"/>
                <w:i w:val="false"/>
                <w:color w:val="000000"/>
                <w:sz w:val="20"/>
              </w:rPr>
              <w:t>
4) магистральдық құбырларға техникалық қызмет көрсету үшін –бақылау-өлшеу аспаптарының, құралдардың, жабдықтардың атауын;</w:t>
            </w:r>
          </w:p>
          <w:p>
            <w:pPr>
              <w:spacing w:after="20"/>
              <w:ind w:left="20"/>
              <w:jc w:val="both"/>
            </w:pPr>
            <w:r>
              <w:rPr>
                <w:rFonts w:ascii="Times New Roman"/>
                <w:b w:val="false"/>
                <w:i w:val="false"/>
                <w:color w:val="000000"/>
                <w:sz w:val="20"/>
              </w:rPr>
              <w:t>
5) бағдарламалар мен жоспарлардың атауы мен бекітілген күнін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құбырларды пайдалану" қызметінің кіші түріне ғана қолданылады.</w:t>
            </w:r>
          </w:p>
          <w:p>
            <w:pPr>
              <w:spacing w:after="20"/>
              <w:ind w:left="20"/>
              <w:jc w:val="both"/>
            </w:pPr>
            <w:r>
              <w:rPr>
                <w:rFonts w:ascii="Times New Roman"/>
                <w:b w:val="false"/>
                <w:i w:val="false"/>
                <w:color w:val="000000"/>
                <w:sz w:val="20"/>
              </w:rPr>
              <w:t xml:space="preserve">
 Магистральдық газ құбырларының, мұнай құбырларының, мұнай өнімдері құбырларының, аспаптардың, құралдардың, жабдықтардың, бағдарламалардың, жоспарлардың және растайтын құжаттардың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w:t>
            </w:r>
            <w:r>
              <w:rPr>
                <w:rFonts w:ascii="Times New Roman"/>
                <w:b w:val="false"/>
                <w:i w:val="false"/>
                <w:color w:val="000000"/>
                <w:sz w:val="20"/>
              </w:rPr>
              <w:t>2-тармағына</w:t>
            </w:r>
            <w:r>
              <w:rPr>
                <w:rFonts w:ascii="Times New Roman"/>
                <w:b w:val="false"/>
                <w:i w:val="false"/>
                <w:color w:val="000000"/>
                <w:sz w:val="20"/>
              </w:rPr>
              <w:t xml:space="preserve"> сәйкес өтініш берушінің біліктілік талаптарына сәйкес келуі немесе сәйкес келмеуі туралы қорытынды жасалады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p>
          <w:p>
            <w:pPr>
              <w:spacing w:after="20"/>
              <w:ind w:left="20"/>
              <w:jc w:val="both"/>
            </w:pPr>
            <w:r>
              <w:rPr>
                <w:rFonts w:ascii="Times New Roman"/>
                <w:b w:val="false"/>
                <w:i w:val="false"/>
                <w:color w:val="000000"/>
                <w:sz w:val="20"/>
              </w:rPr>
              <w:t>
1) қондырғыларды, машиналарды, механизмдерді, аспаптарды, жабдықтарды тиісінше пайдалану және оларға техникалық қызмет көрсетуді;</w:t>
            </w:r>
          </w:p>
          <w:p>
            <w:pPr>
              <w:spacing w:after="20"/>
              <w:ind w:left="20"/>
              <w:jc w:val="both"/>
            </w:pPr>
            <w:r>
              <w:rPr>
                <w:rFonts w:ascii="Times New Roman"/>
                <w:b w:val="false"/>
                <w:i w:val="false"/>
                <w:color w:val="000000"/>
                <w:sz w:val="20"/>
              </w:rPr>
              <w:t>
2) еңбек қауіпсіздігі және өнеркәсіптік қауіпсіздікті;</w:t>
            </w:r>
          </w:p>
          <w:p>
            <w:pPr>
              <w:spacing w:after="20"/>
              <w:ind w:left="20"/>
              <w:jc w:val="both"/>
            </w:pPr>
            <w:r>
              <w:rPr>
                <w:rFonts w:ascii="Times New Roman"/>
                <w:b w:val="false"/>
                <w:i w:val="false"/>
                <w:color w:val="000000"/>
                <w:sz w:val="20"/>
              </w:rPr>
              <w:t>
3) қоршаған ортаны қорғауды;</w:t>
            </w:r>
          </w:p>
          <w:p>
            <w:pPr>
              <w:spacing w:after="20"/>
              <w:ind w:left="20"/>
              <w:jc w:val="both"/>
            </w:pPr>
            <w:r>
              <w:rPr>
                <w:rFonts w:ascii="Times New Roman"/>
                <w:b w:val="false"/>
                <w:i w:val="false"/>
                <w:color w:val="000000"/>
                <w:sz w:val="20"/>
              </w:rPr>
              <w:t>
4) метрологиялық бақылауды;</w:t>
            </w:r>
          </w:p>
          <w:p>
            <w:pPr>
              <w:spacing w:after="20"/>
              <w:ind w:left="20"/>
              <w:jc w:val="both"/>
            </w:pPr>
            <w:r>
              <w:rPr>
                <w:rFonts w:ascii="Times New Roman"/>
                <w:b w:val="false"/>
                <w:i w:val="false"/>
                <w:color w:val="000000"/>
                <w:sz w:val="20"/>
              </w:rPr>
              <w:t>
5) технологиялық процесті және берілген сападағы өнімдерді шығаруды сақтауды ("мұнай-газ-химия өндірістерін пайдалану" қызметінің кіші түріне ғана қолданылады);</w:t>
            </w:r>
          </w:p>
          <w:p>
            <w:pPr>
              <w:spacing w:after="20"/>
              <w:ind w:left="20"/>
              <w:jc w:val="both"/>
            </w:pPr>
            <w:r>
              <w:rPr>
                <w:rFonts w:ascii="Times New Roman"/>
                <w:b w:val="false"/>
                <w:i w:val="false"/>
                <w:color w:val="000000"/>
                <w:sz w:val="20"/>
              </w:rPr>
              <w:t>
6) магистральдық құбырларды пайдаланудың технологиялық процесін сақтауды ("магистральдық құбырларды пайдалану" қызметінің кіші түріне ғана қолданылады) қамтамасыз ететін жауапты тұлғалардың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тұлғаларды тағайындау туралы бұйрықтардың болуы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кен орындарына арналған базалық жобалау құжаттарын жасау және көмірсутектер кен орындарын игеруді талдау; көмірсутектер кен орындарына арналған техникалық жобалау құжаттарын жасау жөніндегі қызмет үшін талап етілмейді.</w:t>
            </w:r>
          </w:p>
          <w:p>
            <w:pPr>
              <w:spacing w:after="20"/>
              <w:ind w:left="20"/>
              <w:jc w:val="both"/>
            </w:pPr>
            <w:r>
              <w:rPr>
                <w:rFonts w:ascii="Times New Roman"/>
                <w:b w:val="false"/>
                <w:i w:val="false"/>
                <w:color w:val="000000"/>
                <w:sz w:val="20"/>
              </w:rPr>
              <w:t xml:space="preserve">
Бұйрықтардың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w:t>
            </w:r>
            <w:r>
              <w:rPr>
                <w:rFonts w:ascii="Times New Roman"/>
                <w:b w:val="false"/>
                <w:i w:val="false"/>
                <w:color w:val="000000"/>
                <w:sz w:val="20"/>
              </w:rPr>
              <w:t>2-тармағына</w:t>
            </w:r>
            <w:r>
              <w:rPr>
                <w:rFonts w:ascii="Times New Roman"/>
                <w:b w:val="false"/>
                <w:i w:val="false"/>
                <w:color w:val="000000"/>
                <w:sz w:val="20"/>
              </w:rPr>
              <w:t xml:space="preserve"> сәйкес өтініш берушінің біліктілік талаптарына сәйкес келуі немесе сәйкес келмеуі туралы қорытынды жасалады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біліктілік құрамының болуы:</w:t>
            </w:r>
          </w:p>
          <w:p>
            <w:pPr>
              <w:spacing w:after="20"/>
              <w:ind w:left="20"/>
              <w:jc w:val="both"/>
            </w:pPr>
            <w:r>
              <w:rPr>
                <w:rFonts w:ascii="Times New Roman"/>
                <w:b w:val="false"/>
                <w:i w:val="false"/>
                <w:color w:val="000000"/>
                <w:sz w:val="20"/>
              </w:rPr>
              <w:t>
1) жұмыс берушінің бұйрығымен тағайындалған техникалық басшы – көмірсутектер саласында жоғары техникалық білімі бар және көрсетілген салада практикалық жұмыс тәжірибесі кемінде 3 жыл;</w:t>
            </w:r>
          </w:p>
          <w:p>
            <w:pPr>
              <w:spacing w:after="20"/>
              <w:ind w:left="20"/>
              <w:jc w:val="both"/>
            </w:pPr>
            <w:r>
              <w:rPr>
                <w:rFonts w:ascii="Times New Roman"/>
                <w:b w:val="false"/>
                <w:i w:val="false"/>
                <w:color w:val="000000"/>
                <w:sz w:val="20"/>
              </w:rPr>
              <w:t>
2) көмірсутектер саласында жоғары техникалық білімі және көмірсутектер саласында практикалық жұмыс тәжірибесі кемінде 2 жыл болатын 3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ақпаратты қамтитын мәліметтер нысаны*:</w:t>
            </w:r>
          </w:p>
          <w:p>
            <w:pPr>
              <w:spacing w:after="20"/>
              <w:ind w:left="20"/>
              <w:jc w:val="both"/>
            </w:pPr>
            <w:r>
              <w:rPr>
                <w:rFonts w:ascii="Times New Roman"/>
                <w:b w:val="false"/>
                <w:i w:val="false"/>
                <w:color w:val="000000"/>
                <w:sz w:val="20"/>
              </w:rPr>
              <w:t>
1) мәлімделген кіші қызмет түрлерін ұйымдастыруды жүзеге асыратын техникалық басшының тегі, аты, әкесінің аты (бар болса);</w:t>
            </w:r>
          </w:p>
          <w:p>
            <w:pPr>
              <w:spacing w:after="20"/>
              <w:ind w:left="20"/>
              <w:jc w:val="both"/>
            </w:pPr>
            <w:r>
              <w:rPr>
                <w:rFonts w:ascii="Times New Roman"/>
                <w:b w:val="false"/>
                <w:i w:val="false"/>
                <w:color w:val="000000"/>
                <w:sz w:val="20"/>
              </w:rPr>
              <w:t>
2) мәлімделген қызметтің кіші түрлерін орындайтын 3 маманның тегі, аты,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басшыға және мамандар үшін көмірсутектер саласындағы практикалық жұмыс тәжірибесі Қазақстан Республикасы Еңбек кодексінің </w:t>
            </w:r>
            <w:r>
              <w:rPr>
                <w:rFonts w:ascii="Times New Roman"/>
                <w:b w:val="false"/>
                <w:i w:val="false"/>
                <w:color w:val="000000"/>
                <w:sz w:val="20"/>
              </w:rPr>
              <w:t>35-бабына</w:t>
            </w:r>
            <w:r>
              <w:rPr>
                <w:rFonts w:ascii="Times New Roman"/>
                <w:b w:val="false"/>
                <w:i w:val="false"/>
                <w:color w:val="000000"/>
                <w:sz w:val="20"/>
              </w:rPr>
              <w:t> сәйкес еңбек қызметін растайтын құжаттарға сәйкес анықталады.</w:t>
            </w:r>
          </w:p>
          <w:p>
            <w:pPr>
              <w:spacing w:after="20"/>
              <w:ind w:left="20"/>
              <w:jc w:val="both"/>
            </w:pPr>
            <w:r>
              <w:rPr>
                <w:rFonts w:ascii="Times New Roman"/>
                <w:b w:val="false"/>
                <w:i w:val="false"/>
                <w:color w:val="000000"/>
                <w:sz w:val="20"/>
              </w:rPr>
              <w:t xml:space="preserve">
 Мамандардың білікті құрамының (тиісті білімін, өтілін, жұмыс тәжірибесі мен лауазымын растайтын құжаттар)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w:t>
            </w:r>
            <w:r>
              <w:rPr>
                <w:rFonts w:ascii="Times New Roman"/>
                <w:b w:val="false"/>
                <w:i w:val="false"/>
                <w:color w:val="000000"/>
                <w:sz w:val="20"/>
              </w:rPr>
              <w:t>2-тармағына</w:t>
            </w:r>
            <w:r>
              <w:rPr>
                <w:rFonts w:ascii="Times New Roman"/>
                <w:b w:val="false"/>
                <w:i w:val="false"/>
                <w:color w:val="000000"/>
                <w:sz w:val="20"/>
              </w:rPr>
              <w:t xml:space="preserve"> сәйкес өтініш берушінің біліктілік талаптарына сәйкес келуі немесе сәйкес келмеуі туралы қорытынды жасалады</w:t>
            </w:r>
          </w:p>
        </w:tc>
      </w:tr>
    </w:tbl>
    <w:p>
      <w:pPr>
        <w:spacing w:after="0"/>
        <w:ind w:left="0"/>
        <w:jc w:val="both"/>
      </w:pPr>
      <w:r>
        <w:rPr>
          <w:rFonts w:ascii="Times New Roman"/>
          <w:b w:val="false"/>
          <w:i w:val="false"/>
          <w:color w:val="000000"/>
          <w:sz w:val="28"/>
        </w:rPr>
        <w:t xml:space="preserve">
      Ескертпелер: </w:t>
      </w:r>
    </w:p>
    <w:p>
      <w:pPr>
        <w:spacing w:after="0"/>
        <w:ind w:left="0"/>
        <w:jc w:val="both"/>
      </w:pPr>
      <w:r>
        <w:rPr>
          <w:rFonts w:ascii="Times New Roman"/>
          <w:b w:val="false"/>
          <w:i w:val="false"/>
          <w:color w:val="000000"/>
          <w:sz w:val="28"/>
        </w:rPr>
        <w:t>
      * Мәліметтер нысаны осы Көмірсутектер саласындағы қызметті жүзеге асыру үшін қойылатын біліктілік талаптары мен оларға сәйкестікті растайтын құжаттар тізбесіне қосымшада көрсетілген;</w:t>
      </w:r>
    </w:p>
    <w:p>
      <w:pPr>
        <w:spacing w:after="0"/>
        <w:ind w:left="0"/>
        <w:jc w:val="both"/>
      </w:pPr>
      <w:r>
        <w:rPr>
          <w:rFonts w:ascii="Times New Roman"/>
          <w:b w:val="false"/>
          <w:i w:val="false"/>
          <w:color w:val="000000"/>
          <w:sz w:val="28"/>
        </w:rPr>
        <w:t>
      ** кемінде екі агрегаттың, резервуарлардың және бондық бөгеттердің болуы;</w:t>
      </w:r>
    </w:p>
    <w:p>
      <w:pPr>
        <w:spacing w:after="0"/>
        <w:ind w:left="0"/>
        <w:jc w:val="both"/>
      </w:pPr>
      <w:r>
        <w:rPr>
          <w:rFonts w:ascii="Times New Roman"/>
          <w:b w:val="false"/>
          <w:i w:val="false"/>
          <w:color w:val="000000"/>
          <w:sz w:val="28"/>
        </w:rPr>
        <w:t>
      *** қондырғыларды, техниканы, аспаптар мен жабдықтарды орналастыру орны рұқсаттық бақылау жүргізу үшін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қызметті жүзеге асыру үшін</w:t>
            </w:r>
            <w:r>
              <w:br/>
            </w:r>
            <w:r>
              <w:rPr>
                <w:rFonts w:ascii="Times New Roman"/>
                <w:b w:val="false"/>
                <w:i w:val="false"/>
                <w:color w:val="000000"/>
                <w:sz w:val="20"/>
              </w:rPr>
              <w:t>қойылатын біліктілік талаптары</w:t>
            </w:r>
            <w:r>
              <w:br/>
            </w:r>
            <w:r>
              <w:rPr>
                <w:rFonts w:ascii="Times New Roman"/>
                <w:b w:val="false"/>
                <w:i w:val="false"/>
                <w:color w:val="000000"/>
                <w:sz w:val="20"/>
              </w:rPr>
              <w:t>мен оларға сәйкестікті</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қосымша</w:t>
            </w:r>
          </w:p>
        </w:tc>
      </w:tr>
    </w:tbl>
    <w:bookmarkStart w:name="z9" w:id="6"/>
    <w:p>
      <w:pPr>
        <w:spacing w:after="0"/>
        <w:ind w:left="0"/>
        <w:jc w:val="left"/>
      </w:pPr>
      <w:r>
        <w:rPr>
          <w:rFonts w:ascii="Times New Roman"/>
          <w:b/>
          <w:i w:val="false"/>
          <w:color w:val="000000"/>
        </w:rPr>
        <w:t xml:space="preserve"> Көмірсутектер саласындағы қызметті жүзеге асыру үшін қойылатын біліктілік талаптары мен оларға сәйкестікті растайтын құжаттар тізбесіне мәліметтер нысаны*</w:t>
      </w:r>
    </w:p>
    <w:bookmarkEnd w:id="6"/>
    <w:p>
      <w:pPr>
        <w:spacing w:after="0"/>
        <w:ind w:left="0"/>
        <w:jc w:val="both"/>
      </w:pPr>
      <w:r>
        <w:rPr>
          <w:rFonts w:ascii="Times New Roman"/>
          <w:b w:val="false"/>
          <w:i w:val="false"/>
          <w:color w:val="000000"/>
          <w:sz w:val="28"/>
        </w:rPr>
        <w:t>
      1. Технологиялық регламенттің болуы туралы (көмірсутектер кен орындарына арналған</w:t>
      </w:r>
    </w:p>
    <w:p>
      <w:pPr>
        <w:spacing w:after="0"/>
        <w:ind w:left="0"/>
        <w:jc w:val="both"/>
      </w:pPr>
      <w:r>
        <w:rPr>
          <w:rFonts w:ascii="Times New Roman"/>
          <w:b w:val="false"/>
          <w:i w:val="false"/>
          <w:color w:val="000000"/>
          <w:sz w:val="28"/>
        </w:rPr>
        <w:t>базалық жобалау құжаттарын жасау және көмірсутектер кен орындарын игеруді талдау;</w:t>
      </w:r>
    </w:p>
    <w:p>
      <w:pPr>
        <w:spacing w:after="0"/>
        <w:ind w:left="0"/>
        <w:jc w:val="both"/>
      </w:pPr>
      <w:r>
        <w:rPr>
          <w:rFonts w:ascii="Times New Roman"/>
          <w:b w:val="false"/>
          <w:i w:val="false"/>
          <w:color w:val="000000"/>
          <w:sz w:val="28"/>
        </w:rPr>
        <w:t>көмірсутектер кен орындарына арналған техникалық жобалау құжаттарын жасау;</w:t>
      </w:r>
    </w:p>
    <w:p>
      <w:pPr>
        <w:spacing w:after="0"/>
        <w:ind w:left="0"/>
        <w:jc w:val="both"/>
      </w:pPr>
      <w:r>
        <w:rPr>
          <w:rFonts w:ascii="Times New Roman"/>
          <w:b w:val="false"/>
          <w:i w:val="false"/>
          <w:color w:val="000000"/>
          <w:sz w:val="28"/>
        </w:rPr>
        <w:t xml:space="preserve">магистральдық құбырларды пайдалану жөніндегі қызмет үшін қолданылмайды):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(мәлімделген қызметтің кіші түріне технологиялық регламенттің   болуы туралы ақпарат)  </w:t>
      </w:r>
    </w:p>
    <w:p>
      <w:pPr>
        <w:spacing w:after="0"/>
        <w:ind w:left="0"/>
        <w:jc w:val="both"/>
      </w:pPr>
      <w:r>
        <w:rPr>
          <w:rFonts w:ascii="Times New Roman"/>
          <w:b w:val="false"/>
          <w:i w:val="false"/>
          <w:color w:val="000000"/>
          <w:sz w:val="28"/>
        </w:rPr>
        <w:t xml:space="preserve">2. Меншік құқығындағы немесе өзге де заңды негіздегі:  </w:t>
      </w:r>
    </w:p>
    <w:p>
      <w:pPr>
        <w:spacing w:after="0"/>
        <w:ind w:left="0"/>
        <w:jc w:val="both"/>
      </w:pPr>
      <w:r>
        <w:rPr>
          <w:rFonts w:ascii="Times New Roman"/>
          <w:b w:val="false"/>
          <w:i w:val="false"/>
          <w:color w:val="000000"/>
          <w:sz w:val="28"/>
        </w:rPr>
        <w:t>1) кіші қызмет түрлері үшін – өндірістік базаның (өндірістік үй- жайдың/қойманың/цехтың)</w:t>
      </w:r>
    </w:p>
    <w:p>
      <w:pPr>
        <w:spacing w:after="0"/>
        <w:ind w:left="0"/>
        <w:jc w:val="both"/>
      </w:pPr>
      <w:r>
        <w:rPr>
          <w:rFonts w:ascii="Times New Roman"/>
          <w:b w:val="false"/>
          <w:i w:val="false"/>
          <w:color w:val="000000"/>
          <w:sz w:val="28"/>
        </w:rPr>
        <w:t xml:space="preserve">болуы: </w:t>
      </w:r>
    </w:p>
    <w:p>
      <w:pPr>
        <w:spacing w:after="0"/>
        <w:ind w:left="0"/>
        <w:jc w:val="both"/>
      </w:pPr>
      <w:r>
        <w:rPr>
          <w:rFonts w:ascii="Times New Roman"/>
          <w:b w:val="false"/>
          <w:i w:val="false"/>
          <w:color w:val="000000"/>
          <w:sz w:val="28"/>
        </w:rPr>
        <w:t xml:space="preserve">көмірсутектерді барлау және өндіру кезіндегі кәсіпшілік зерттеулер;  </w:t>
      </w:r>
    </w:p>
    <w:p>
      <w:pPr>
        <w:spacing w:after="0"/>
        <w:ind w:left="0"/>
        <w:jc w:val="both"/>
      </w:pPr>
      <w:r>
        <w:rPr>
          <w:rFonts w:ascii="Times New Roman"/>
          <w:b w:val="false"/>
          <w:i w:val="false"/>
          <w:color w:val="000000"/>
          <w:sz w:val="28"/>
        </w:rPr>
        <w:t>көмірсутектерді барлау және өндіру кезіндегі сейсмикалық барлау жұмыстары;</w:t>
      </w:r>
    </w:p>
    <w:p>
      <w:pPr>
        <w:spacing w:after="0"/>
        <w:ind w:left="0"/>
        <w:jc w:val="both"/>
      </w:pPr>
      <w:r>
        <w:rPr>
          <w:rFonts w:ascii="Times New Roman"/>
          <w:b w:val="false"/>
          <w:i w:val="false"/>
          <w:color w:val="000000"/>
          <w:sz w:val="28"/>
        </w:rPr>
        <w:t>көмірсутектерді барлау және өндіру кезіндегі геофизикалық жұмыстар;</w:t>
      </w:r>
    </w:p>
    <w:p>
      <w:pPr>
        <w:spacing w:after="0"/>
        <w:ind w:left="0"/>
        <w:jc w:val="both"/>
      </w:pPr>
      <w:r>
        <w:rPr>
          <w:rFonts w:ascii="Times New Roman"/>
          <w:b w:val="false"/>
          <w:i w:val="false"/>
          <w:color w:val="000000"/>
          <w:sz w:val="28"/>
        </w:rPr>
        <w:t>көмірсутектерді барлау және өндіру кезінде ұңғымалардағы атқылау-жару жұмыстары;</w:t>
      </w:r>
    </w:p>
    <w:p>
      <w:pPr>
        <w:spacing w:after="0"/>
        <w:ind w:left="0"/>
        <w:jc w:val="both"/>
      </w:pPr>
      <w:r>
        <w:rPr>
          <w:rFonts w:ascii="Times New Roman"/>
          <w:b w:val="false"/>
          <w:i w:val="false"/>
          <w:color w:val="000000"/>
          <w:sz w:val="28"/>
        </w:rPr>
        <w:t>көмірсутектерді барлау және өндіру кезінде құрлықта, теңізде және ішкі су айдындарында</w:t>
      </w:r>
    </w:p>
    <w:p>
      <w:pPr>
        <w:spacing w:after="0"/>
        <w:ind w:left="0"/>
        <w:jc w:val="both"/>
      </w:pPr>
      <w:r>
        <w:rPr>
          <w:rFonts w:ascii="Times New Roman"/>
          <w:b w:val="false"/>
          <w:i w:val="false"/>
          <w:color w:val="000000"/>
          <w:sz w:val="28"/>
        </w:rPr>
        <w:t xml:space="preserve">ұңғымаларды бұрғылау; </w:t>
      </w:r>
    </w:p>
    <w:p>
      <w:pPr>
        <w:spacing w:after="0"/>
        <w:ind w:left="0"/>
        <w:jc w:val="both"/>
      </w:pPr>
      <w:r>
        <w:rPr>
          <w:rFonts w:ascii="Times New Roman"/>
          <w:b w:val="false"/>
          <w:i w:val="false"/>
          <w:color w:val="000000"/>
          <w:sz w:val="28"/>
        </w:rPr>
        <w:t>көмірсутектерді барлау және өндіру кезінде ұңғымаларды жер астында жөндеу, сынау, игеру,</w:t>
      </w:r>
    </w:p>
    <w:p>
      <w:pPr>
        <w:spacing w:after="0"/>
        <w:ind w:left="0"/>
        <w:jc w:val="both"/>
      </w:pPr>
      <w:r>
        <w:rPr>
          <w:rFonts w:ascii="Times New Roman"/>
          <w:b w:val="false"/>
          <w:i w:val="false"/>
          <w:color w:val="000000"/>
          <w:sz w:val="28"/>
        </w:rPr>
        <w:t>сынамалау, консервациялау, жою;</w:t>
      </w:r>
    </w:p>
    <w:p>
      <w:pPr>
        <w:spacing w:after="0"/>
        <w:ind w:left="0"/>
        <w:jc w:val="both"/>
      </w:pPr>
      <w:r>
        <w:rPr>
          <w:rFonts w:ascii="Times New Roman"/>
          <w:b w:val="false"/>
          <w:i w:val="false"/>
          <w:color w:val="000000"/>
          <w:sz w:val="28"/>
        </w:rPr>
        <w:t>көмірсутектерді барлау және өндіру кезінде ұңғымаларды цементтеу;</w:t>
      </w:r>
    </w:p>
    <w:p>
      <w:pPr>
        <w:spacing w:after="0"/>
        <w:ind w:left="0"/>
        <w:jc w:val="both"/>
      </w:pPr>
      <w:r>
        <w:rPr>
          <w:rFonts w:ascii="Times New Roman"/>
          <w:b w:val="false"/>
          <w:i w:val="false"/>
          <w:color w:val="000000"/>
          <w:sz w:val="28"/>
        </w:rPr>
        <w:t>көмірсутектерді барлау және өндіру кезінде мұнай қабаттарының мұнай беруін арттыру және</w:t>
      </w:r>
    </w:p>
    <w:p>
      <w:pPr>
        <w:spacing w:after="0"/>
        <w:ind w:left="0"/>
        <w:jc w:val="both"/>
      </w:pPr>
      <w:r>
        <w:rPr>
          <w:rFonts w:ascii="Times New Roman"/>
          <w:b w:val="false"/>
          <w:i w:val="false"/>
          <w:color w:val="000000"/>
          <w:sz w:val="28"/>
        </w:rPr>
        <w:t xml:space="preserve">ұңғымалардың өнімділігін ұлғайту;  </w:t>
      </w:r>
    </w:p>
    <w:p>
      <w:pPr>
        <w:spacing w:after="0"/>
        <w:ind w:left="0"/>
        <w:jc w:val="both"/>
      </w:pPr>
      <w:r>
        <w:rPr>
          <w:rFonts w:ascii="Times New Roman"/>
          <w:b w:val="false"/>
          <w:i w:val="false"/>
          <w:color w:val="000000"/>
          <w:sz w:val="28"/>
        </w:rPr>
        <w:t>теңіздегі көмірсутектер кен орындарында төгілуді болғызбау және жою жөніндегі жұмыстар;</w:t>
      </w:r>
    </w:p>
    <w:p>
      <w:pPr>
        <w:spacing w:after="0"/>
        <w:ind w:left="0"/>
        <w:jc w:val="both"/>
      </w:pPr>
      <w:r>
        <w:rPr>
          <w:rFonts w:ascii="Times New Roman"/>
          <w:b w:val="false"/>
          <w:i w:val="false"/>
          <w:color w:val="000000"/>
          <w:sz w:val="28"/>
        </w:rPr>
        <w:t>мұнай-газ-химия өндірістерін пайдалану</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(өндірістік базаның техникалық паспортының (жылжымайтын мүлік объектісінің</w:t>
      </w:r>
    </w:p>
    <w:p>
      <w:pPr>
        <w:spacing w:after="0"/>
        <w:ind w:left="0"/>
        <w:jc w:val="both"/>
      </w:pPr>
      <w:r>
        <w:rPr>
          <w:rFonts w:ascii="Times New Roman"/>
          <w:b w:val="false"/>
          <w:i w:val="false"/>
          <w:color w:val="000000"/>
          <w:sz w:val="28"/>
        </w:rPr>
        <w:t xml:space="preserve">сәйкестендіру сипаттамалары) түгендеу нөмірі; жалдау/сенімгерлік басқару жағдайында –   </w:t>
      </w:r>
    </w:p>
    <w:p>
      <w:pPr>
        <w:spacing w:after="0"/>
        <w:ind w:left="0"/>
        <w:jc w:val="both"/>
      </w:pPr>
      <w:r>
        <w:rPr>
          <w:rFonts w:ascii="Times New Roman"/>
          <w:b w:val="false"/>
          <w:i w:val="false"/>
          <w:color w:val="000000"/>
          <w:sz w:val="28"/>
        </w:rPr>
        <w:t xml:space="preserve">жалдау/сенімгерлік басқару мерзімдерін көрсете отырып, шарттың нөмірі мен күні)* </w:t>
      </w:r>
    </w:p>
    <w:p>
      <w:pPr>
        <w:spacing w:after="0"/>
        <w:ind w:left="0"/>
        <w:jc w:val="both"/>
      </w:pPr>
      <w:r>
        <w:rPr>
          <w:rFonts w:ascii="Times New Roman"/>
          <w:b w:val="false"/>
          <w:i w:val="false"/>
          <w:color w:val="000000"/>
          <w:sz w:val="28"/>
        </w:rPr>
        <w:t>2) көмірсутектер кен орындарына арналған базалық жобалау құжаттарын жасау және</w:t>
      </w:r>
    </w:p>
    <w:p>
      <w:pPr>
        <w:spacing w:after="0"/>
        <w:ind w:left="0"/>
        <w:jc w:val="both"/>
      </w:pPr>
      <w:r>
        <w:rPr>
          <w:rFonts w:ascii="Times New Roman"/>
          <w:b w:val="false"/>
          <w:i w:val="false"/>
          <w:color w:val="000000"/>
          <w:sz w:val="28"/>
        </w:rPr>
        <w:t>көмірсутектер кен орындарын игеруді талдау; көмірсутектер кен орындарына арналған</w:t>
      </w:r>
    </w:p>
    <w:p>
      <w:pPr>
        <w:spacing w:after="0"/>
        <w:ind w:left="0"/>
        <w:jc w:val="both"/>
      </w:pPr>
      <w:r>
        <w:rPr>
          <w:rFonts w:ascii="Times New Roman"/>
          <w:b w:val="false"/>
          <w:i w:val="false"/>
          <w:color w:val="000000"/>
          <w:sz w:val="28"/>
        </w:rPr>
        <w:t>техникалық жобалау құжаттарын жасауға байланысты қызметтің кіші түрі үшін –</w:t>
      </w:r>
    </w:p>
    <w:p>
      <w:pPr>
        <w:spacing w:after="0"/>
        <w:ind w:left="0"/>
        <w:jc w:val="both"/>
      </w:pPr>
      <w:r>
        <w:rPr>
          <w:rFonts w:ascii="Times New Roman"/>
          <w:b w:val="false"/>
          <w:i w:val="false"/>
          <w:color w:val="000000"/>
          <w:sz w:val="28"/>
        </w:rPr>
        <w:t xml:space="preserve">ғимараттың, тұрғын емес үй-жайдың (кеңсенің) болуы  </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 (ғимараттың/тұрғын емес үй–жайдың (кеңсенің) техникалық паспортының  (жылжымайтын</w:t>
      </w:r>
    </w:p>
    <w:p>
      <w:pPr>
        <w:spacing w:after="0"/>
        <w:ind w:left="0"/>
        <w:jc w:val="both"/>
      </w:pPr>
      <w:r>
        <w:rPr>
          <w:rFonts w:ascii="Times New Roman"/>
          <w:b w:val="false"/>
          <w:i w:val="false"/>
          <w:color w:val="000000"/>
          <w:sz w:val="28"/>
        </w:rPr>
        <w:t xml:space="preserve">мүлік объектісінің сәйкестендіру сипаттамалары) түгендеу нөмірі;  </w:t>
      </w:r>
    </w:p>
    <w:p>
      <w:pPr>
        <w:spacing w:after="0"/>
        <w:ind w:left="0"/>
        <w:jc w:val="both"/>
      </w:pPr>
      <w:r>
        <w:rPr>
          <w:rFonts w:ascii="Times New Roman"/>
          <w:b w:val="false"/>
          <w:i w:val="false"/>
          <w:color w:val="000000"/>
          <w:sz w:val="28"/>
        </w:rPr>
        <w:t xml:space="preserve">жалдау/сенімгерлік басқару мерзімдерін көрсете отырып,   </w:t>
      </w:r>
    </w:p>
    <w:p>
      <w:pPr>
        <w:spacing w:after="0"/>
        <w:ind w:left="0"/>
        <w:jc w:val="both"/>
      </w:pPr>
      <w:r>
        <w:rPr>
          <w:rFonts w:ascii="Times New Roman"/>
          <w:b w:val="false"/>
          <w:i w:val="false"/>
          <w:color w:val="000000"/>
          <w:sz w:val="28"/>
        </w:rPr>
        <w:t xml:space="preserve">жалдау/сенімгерлік басқару жағдайында – шарттың нөмірі мен күні)* </w:t>
      </w:r>
    </w:p>
    <w:p>
      <w:pPr>
        <w:spacing w:after="0"/>
        <w:ind w:left="0"/>
        <w:jc w:val="both"/>
      </w:pPr>
      <w:r>
        <w:rPr>
          <w:rFonts w:ascii="Times New Roman"/>
          <w:b w:val="false"/>
          <w:i w:val="false"/>
          <w:color w:val="000000"/>
          <w:sz w:val="28"/>
        </w:rPr>
        <w:t>Осы тармаққа ескертпе:</w:t>
      </w:r>
    </w:p>
    <w:p>
      <w:pPr>
        <w:spacing w:after="0"/>
        <w:ind w:left="0"/>
        <w:jc w:val="both"/>
      </w:pPr>
      <w:r>
        <w:rPr>
          <w:rFonts w:ascii="Times New Roman"/>
          <w:b w:val="false"/>
          <w:i w:val="false"/>
          <w:color w:val="000000"/>
          <w:sz w:val="28"/>
        </w:rPr>
        <w:t>* егер меншік құқығындағы немесе өзге де заңды негіздегі (жалдау/сенімгерлікпен басқару</w:t>
      </w:r>
    </w:p>
    <w:p>
      <w:pPr>
        <w:spacing w:after="0"/>
        <w:ind w:left="0"/>
        <w:jc w:val="both"/>
      </w:pPr>
      <w:r>
        <w:rPr>
          <w:rFonts w:ascii="Times New Roman"/>
          <w:b w:val="false"/>
          <w:i w:val="false"/>
          <w:color w:val="000000"/>
          <w:sz w:val="28"/>
        </w:rPr>
        <w:t>шартының мерзімі бір жылдан көп болса) өндірістік база/ғимарат/тұрғын емес үй-жай</w:t>
      </w:r>
    </w:p>
    <w:p>
      <w:pPr>
        <w:spacing w:after="0"/>
        <w:ind w:left="0"/>
        <w:jc w:val="both"/>
      </w:pPr>
      <w:r>
        <w:rPr>
          <w:rFonts w:ascii="Times New Roman"/>
          <w:b w:val="false"/>
          <w:i w:val="false"/>
          <w:color w:val="000000"/>
          <w:sz w:val="28"/>
        </w:rPr>
        <w:t xml:space="preserve"> (кеңсе) болған жағдайда, ақпарат "Жылжымайтын мүлік тіркелімі" мемлекеттік деректер</w:t>
      </w:r>
    </w:p>
    <w:p>
      <w:pPr>
        <w:spacing w:after="0"/>
        <w:ind w:left="0"/>
        <w:jc w:val="both"/>
      </w:pPr>
      <w:r>
        <w:rPr>
          <w:rFonts w:ascii="Times New Roman"/>
          <w:b w:val="false"/>
          <w:i w:val="false"/>
          <w:color w:val="000000"/>
          <w:sz w:val="28"/>
        </w:rPr>
        <w:t xml:space="preserve">қоры" ақпараттық жүйесінен алады.  </w:t>
      </w:r>
    </w:p>
    <w:p>
      <w:pPr>
        <w:spacing w:after="0"/>
        <w:ind w:left="0"/>
        <w:jc w:val="both"/>
      </w:pPr>
      <w:r>
        <w:rPr>
          <w:rFonts w:ascii="Times New Roman"/>
          <w:b w:val="false"/>
          <w:i w:val="false"/>
          <w:color w:val="000000"/>
          <w:sz w:val="28"/>
        </w:rPr>
        <w:t xml:space="preserve">3. Мәлімделген кіші қызмет түрлері үшін меншік құқығында немесе өзге де заңды негізде:  </w:t>
      </w:r>
    </w:p>
    <w:p>
      <w:pPr>
        <w:spacing w:after="0"/>
        <w:ind w:left="0"/>
        <w:jc w:val="both"/>
      </w:pPr>
      <w:r>
        <w:rPr>
          <w:rFonts w:ascii="Times New Roman"/>
          <w:b w:val="false"/>
          <w:i w:val="false"/>
          <w:color w:val="000000"/>
          <w:sz w:val="28"/>
        </w:rPr>
        <w:t xml:space="preserve">1) көмірсутектерді барлау және өндіру кезіндегі кәсіпшілік зерттеулер үшін: </w:t>
      </w:r>
    </w:p>
    <w:p>
      <w:pPr>
        <w:spacing w:after="0"/>
        <w:ind w:left="0"/>
        <w:jc w:val="both"/>
      </w:pPr>
      <w:r>
        <w:rPr>
          <w:rFonts w:ascii="Times New Roman"/>
          <w:b w:val="false"/>
          <w:i w:val="false"/>
          <w:color w:val="000000"/>
          <w:sz w:val="28"/>
        </w:rPr>
        <w:t xml:space="preserve"> _____________________________________________________________________________; </w:t>
      </w:r>
    </w:p>
    <w:p>
      <w:pPr>
        <w:spacing w:after="0"/>
        <w:ind w:left="0"/>
        <w:jc w:val="both"/>
      </w:pPr>
      <w:r>
        <w:rPr>
          <w:rFonts w:ascii="Times New Roman"/>
          <w:b w:val="false"/>
          <w:i w:val="false"/>
          <w:color w:val="000000"/>
          <w:sz w:val="28"/>
        </w:rPr>
        <w:t xml:space="preserve"> (ұңғымалық аспаптардың (тереңдік сынамаларды іріктеу, қабаттық қысым мен</w:t>
      </w:r>
    </w:p>
    <w:p>
      <w:pPr>
        <w:spacing w:after="0"/>
        <w:ind w:left="0"/>
        <w:jc w:val="both"/>
      </w:pPr>
      <w:r>
        <w:rPr>
          <w:rFonts w:ascii="Times New Roman"/>
          <w:b w:val="false"/>
          <w:i w:val="false"/>
          <w:color w:val="000000"/>
          <w:sz w:val="28"/>
        </w:rPr>
        <w:t xml:space="preserve"> температураны өлшеу) және ұңғымадағы түсіру-көтеру операцияларына арналған</w:t>
      </w:r>
    </w:p>
    <w:p>
      <w:pPr>
        <w:spacing w:after="0"/>
        <w:ind w:left="0"/>
        <w:jc w:val="both"/>
      </w:pPr>
      <w:r>
        <w:rPr>
          <w:rFonts w:ascii="Times New Roman"/>
          <w:b w:val="false"/>
          <w:i w:val="false"/>
          <w:color w:val="000000"/>
          <w:sz w:val="28"/>
        </w:rPr>
        <w:t xml:space="preserve"> қондырғының (шығырдың) атауы, маркасы, шығарылған жылы,  </w:t>
      </w:r>
    </w:p>
    <w:p>
      <w:pPr>
        <w:spacing w:after="0"/>
        <w:ind w:left="0"/>
        <w:jc w:val="both"/>
      </w:pPr>
      <w:r>
        <w:rPr>
          <w:rFonts w:ascii="Times New Roman"/>
          <w:b w:val="false"/>
          <w:i w:val="false"/>
          <w:color w:val="000000"/>
          <w:sz w:val="28"/>
        </w:rPr>
        <w:t xml:space="preserve">дайындаушы зауыттың сериялық нөмірі * орналасқан жері***)  </w:t>
      </w:r>
    </w:p>
    <w:p>
      <w:pPr>
        <w:spacing w:after="0"/>
        <w:ind w:left="0"/>
        <w:jc w:val="both"/>
      </w:pPr>
      <w:r>
        <w:rPr>
          <w:rFonts w:ascii="Times New Roman"/>
          <w:b w:val="false"/>
          <w:i w:val="false"/>
          <w:color w:val="000000"/>
          <w:sz w:val="28"/>
        </w:rPr>
        <w:t xml:space="preserve">Осы тармақшаға ескертпелер:  </w:t>
      </w:r>
    </w:p>
    <w:p>
      <w:pPr>
        <w:spacing w:after="0"/>
        <w:ind w:left="0"/>
        <w:jc w:val="both"/>
      </w:pPr>
      <w:r>
        <w:rPr>
          <w:rFonts w:ascii="Times New Roman"/>
          <w:b w:val="false"/>
          <w:i w:val="false"/>
          <w:color w:val="000000"/>
          <w:sz w:val="28"/>
        </w:rPr>
        <w:t>* ұңғымалық аспаптарды және қондырғыларды (шығырларды) дайындаушы зауыттың</w:t>
      </w:r>
    </w:p>
    <w:p>
      <w:pPr>
        <w:spacing w:after="0"/>
        <w:ind w:left="0"/>
        <w:jc w:val="both"/>
      </w:pPr>
      <w:r>
        <w:rPr>
          <w:rFonts w:ascii="Times New Roman"/>
          <w:b w:val="false"/>
          <w:i w:val="false"/>
          <w:color w:val="000000"/>
          <w:sz w:val="28"/>
        </w:rPr>
        <w:t>сериялық нөмірі болмаған жағдайда вин-кодтың нөмірі немесе өзге сәйкестендіру нөмірі</w:t>
      </w:r>
    </w:p>
    <w:p>
      <w:pPr>
        <w:spacing w:after="0"/>
        <w:ind w:left="0"/>
        <w:jc w:val="both"/>
      </w:pPr>
      <w:r>
        <w:rPr>
          <w:rFonts w:ascii="Times New Roman"/>
          <w:b w:val="false"/>
          <w:i w:val="false"/>
          <w:color w:val="000000"/>
          <w:sz w:val="28"/>
        </w:rPr>
        <w:t xml:space="preserve">көрсетіледі; </w:t>
      </w:r>
    </w:p>
    <w:p>
      <w:pPr>
        <w:spacing w:after="0"/>
        <w:ind w:left="0"/>
        <w:jc w:val="both"/>
      </w:pPr>
      <w:r>
        <w:rPr>
          <w:rFonts w:ascii="Times New Roman"/>
          <w:b w:val="false"/>
          <w:i w:val="false"/>
          <w:color w:val="000000"/>
          <w:sz w:val="28"/>
        </w:rPr>
        <w:t>*** аспаптар мен қондырғылардың (шығырлардың) орналасқан жері рұқсаттық бақылауды</w:t>
      </w:r>
    </w:p>
    <w:p>
      <w:pPr>
        <w:spacing w:after="0"/>
        <w:ind w:left="0"/>
        <w:jc w:val="both"/>
      </w:pPr>
      <w:r>
        <w:rPr>
          <w:rFonts w:ascii="Times New Roman"/>
          <w:b w:val="false"/>
          <w:i w:val="false"/>
          <w:color w:val="000000"/>
          <w:sz w:val="28"/>
        </w:rPr>
        <w:t xml:space="preserve">жүзеге асыру үшін көрсетіледі; </w:t>
      </w:r>
    </w:p>
    <w:p>
      <w:pPr>
        <w:spacing w:after="0"/>
        <w:ind w:left="0"/>
        <w:jc w:val="both"/>
      </w:pPr>
      <w:r>
        <w:rPr>
          <w:rFonts w:ascii="Times New Roman"/>
          <w:b w:val="false"/>
          <w:i w:val="false"/>
          <w:color w:val="000000"/>
          <w:sz w:val="28"/>
        </w:rPr>
        <w:t>2) көмірсутектерді барлау және өндіру кезіндегі сейсмикалық барлау жұмыстары үшін:</w:t>
      </w:r>
    </w:p>
    <w:p>
      <w:pPr>
        <w:spacing w:after="0"/>
        <w:ind w:left="0"/>
        <w:jc w:val="both"/>
      </w:pPr>
      <w:r>
        <w:rPr>
          <w:rFonts w:ascii="Times New Roman"/>
          <w:b w:val="false"/>
          <w:i w:val="false"/>
          <w:color w:val="000000"/>
          <w:sz w:val="28"/>
        </w:rPr>
        <w:t xml:space="preserve"> ______________________________________________________________________________; </w:t>
      </w:r>
    </w:p>
    <w:p>
      <w:pPr>
        <w:spacing w:after="0"/>
        <w:ind w:left="0"/>
        <w:jc w:val="both"/>
      </w:pPr>
      <w:r>
        <w:rPr>
          <w:rFonts w:ascii="Times New Roman"/>
          <w:b w:val="false"/>
          <w:i w:val="false"/>
          <w:color w:val="000000"/>
          <w:sz w:val="28"/>
        </w:rPr>
        <w:t xml:space="preserve"> (сейсмикалық станция мен сейсмикалық барлау жабдығының атауы, маркасы,  шығарылған</w:t>
      </w:r>
    </w:p>
    <w:p>
      <w:pPr>
        <w:spacing w:after="0"/>
        <w:ind w:left="0"/>
        <w:jc w:val="both"/>
      </w:pPr>
      <w:r>
        <w:rPr>
          <w:rFonts w:ascii="Times New Roman"/>
          <w:b w:val="false"/>
          <w:i w:val="false"/>
          <w:color w:val="000000"/>
          <w:sz w:val="28"/>
        </w:rPr>
        <w:t xml:space="preserve">жылы, дайындаушы зауыттың сериялық нөмірі*; орналасқан жері***) </w:t>
      </w:r>
    </w:p>
    <w:p>
      <w:pPr>
        <w:spacing w:after="0"/>
        <w:ind w:left="0"/>
        <w:jc w:val="both"/>
      </w:pPr>
      <w:r>
        <w:rPr>
          <w:rFonts w:ascii="Times New Roman"/>
          <w:b w:val="false"/>
          <w:i w:val="false"/>
          <w:color w:val="000000"/>
          <w:sz w:val="28"/>
        </w:rPr>
        <w:t xml:space="preserve">Осы тармақшаға ескертпелер: </w:t>
      </w:r>
    </w:p>
    <w:p>
      <w:pPr>
        <w:spacing w:after="0"/>
        <w:ind w:left="0"/>
        <w:jc w:val="both"/>
      </w:pPr>
      <w:r>
        <w:rPr>
          <w:rFonts w:ascii="Times New Roman"/>
          <w:b w:val="false"/>
          <w:i w:val="false"/>
          <w:color w:val="000000"/>
          <w:sz w:val="28"/>
        </w:rPr>
        <w:t>* сейсмикалық станцияны және сейсмикалық барлау жабдығын дайындаушы зауыттың</w:t>
      </w:r>
    </w:p>
    <w:p>
      <w:pPr>
        <w:spacing w:after="0"/>
        <w:ind w:left="0"/>
        <w:jc w:val="both"/>
      </w:pPr>
      <w:r>
        <w:rPr>
          <w:rFonts w:ascii="Times New Roman"/>
          <w:b w:val="false"/>
          <w:i w:val="false"/>
          <w:color w:val="000000"/>
          <w:sz w:val="28"/>
        </w:rPr>
        <w:t>сериялық нөмірі болмаған жағдайда вин-кодтың нөмірі немесе өзге де сәйкестендіру нөмірі</w:t>
      </w:r>
    </w:p>
    <w:p>
      <w:pPr>
        <w:spacing w:after="0"/>
        <w:ind w:left="0"/>
        <w:jc w:val="both"/>
      </w:pPr>
      <w:r>
        <w:rPr>
          <w:rFonts w:ascii="Times New Roman"/>
          <w:b w:val="false"/>
          <w:i w:val="false"/>
          <w:color w:val="000000"/>
          <w:sz w:val="28"/>
        </w:rPr>
        <w:t xml:space="preserve">көрсетіледі;  </w:t>
      </w:r>
    </w:p>
    <w:p>
      <w:pPr>
        <w:spacing w:after="0"/>
        <w:ind w:left="0"/>
        <w:jc w:val="both"/>
      </w:pPr>
      <w:r>
        <w:rPr>
          <w:rFonts w:ascii="Times New Roman"/>
          <w:b w:val="false"/>
          <w:i w:val="false"/>
          <w:color w:val="000000"/>
          <w:sz w:val="28"/>
        </w:rPr>
        <w:t>*** сейсмикалық станция мен сейсмикалық барлау жабдығының орналасқан жері рұқсаттық</w:t>
      </w:r>
    </w:p>
    <w:p>
      <w:pPr>
        <w:spacing w:after="0"/>
        <w:ind w:left="0"/>
        <w:jc w:val="both"/>
      </w:pPr>
      <w:r>
        <w:rPr>
          <w:rFonts w:ascii="Times New Roman"/>
          <w:b w:val="false"/>
          <w:i w:val="false"/>
          <w:color w:val="000000"/>
          <w:sz w:val="28"/>
        </w:rPr>
        <w:t xml:space="preserve">бақылауды жүзеге асыру үшін көрсетіледі;  </w:t>
      </w:r>
    </w:p>
    <w:p>
      <w:pPr>
        <w:spacing w:after="0"/>
        <w:ind w:left="0"/>
        <w:jc w:val="both"/>
      </w:pPr>
      <w:r>
        <w:rPr>
          <w:rFonts w:ascii="Times New Roman"/>
          <w:b w:val="false"/>
          <w:i w:val="false"/>
          <w:color w:val="000000"/>
          <w:sz w:val="28"/>
        </w:rPr>
        <w:t>3) көмірсутектерді барлау және өндіру кезіндегі геофизикалық жұмыстар үшін:</w:t>
      </w:r>
    </w:p>
    <w:p>
      <w:pPr>
        <w:spacing w:after="0"/>
        <w:ind w:left="0"/>
        <w:jc w:val="both"/>
      </w:pPr>
      <w:r>
        <w:rPr>
          <w:rFonts w:ascii="Times New Roman"/>
          <w:b w:val="false"/>
          <w:i w:val="false"/>
          <w:color w:val="000000"/>
          <w:sz w:val="28"/>
        </w:rPr>
        <w:t xml:space="preserve"> ______________________________________________________________________________; </w:t>
      </w:r>
    </w:p>
    <w:p>
      <w:pPr>
        <w:spacing w:after="0"/>
        <w:ind w:left="0"/>
        <w:jc w:val="both"/>
      </w:pPr>
      <w:r>
        <w:rPr>
          <w:rFonts w:ascii="Times New Roman"/>
          <w:b w:val="false"/>
          <w:i w:val="false"/>
          <w:color w:val="000000"/>
          <w:sz w:val="28"/>
        </w:rPr>
        <w:t xml:space="preserve">  (ұңғымалық аспаптардың (тереңдік сынамаларды іріктеу, қабаттық қысым мен</w:t>
      </w:r>
    </w:p>
    <w:p>
      <w:pPr>
        <w:spacing w:after="0"/>
        <w:ind w:left="0"/>
        <w:jc w:val="both"/>
      </w:pPr>
      <w:r>
        <w:rPr>
          <w:rFonts w:ascii="Times New Roman"/>
          <w:b w:val="false"/>
          <w:i w:val="false"/>
          <w:color w:val="000000"/>
          <w:sz w:val="28"/>
        </w:rPr>
        <w:t xml:space="preserve">температураны өлшеу, акустикалық, электрлік және радиоактивті каротаж аспаптарының) </w:t>
      </w:r>
    </w:p>
    <w:p>
      <w:pPr>
        <w:spacing w:after="0"/>
        <w:ind w:left="0"/>
        <w:jc w:val="both"/>
      </w:pPr>
      <w:r>
        <w:rPr>
          <w:rFonts w:ascii="Times New Roman"/>
          <w:b w:val="false"/>
          <w:i w:val="false"/>
          <w:color w:val="000000"/>
          <w:sz w:val="28"/>
        </w:rPr>
        <w:t>және ұңғымадағы түсіру-көтеру операцияларына арналған қондырғының (шығырдың) атауы,</w:t>
      </w:r>
    </w:p>
    <w:p>
      <w:pPr>
        <w:spacing w:after="0"/>
        <w:ind w:left="0"/>
        <w:jc w:val="both"/>
      </w:pPr>
      <w:r>
        <w:rPr>
          <w:rFonts w:ascii="Times New Roman"/>
          <w:b w:val="false"/>
          <w:i w:val="false"/>
          <w:color w:val="000000"/>
          <w:sz w:val="28"/>
        </w:rPr>
        <w:t xml:space="preserve">маркасы, шығарылған жылы, дайындаушы зауыттың сериялық нөмірі*, орналасқан жері***) </w:t>
      </w:r>
    </w:p>
    <w:p>
      <w:pPr>
        <w:spacing w:after="0"/>
        <w:ind w:left="0"/>
        <w:jc w:val="both"/>
      </w:pPr>
      <w:r>
        <w:rPr>
          <w:rFonts w:ascii="Times New Roman"/>
          <w:b w:val="false"/>
          <w:i w:val="false"/>
          <w:color w:val="000000"/>
          <w:sz w:val="28"/>
        </w:rPr>
        <w:t xml:space="preserve">Осы тармақшаға ескертпелер:  </w:t>
      </w:r>
    </w:p>
    <w:p>
      <w:pPr>
        <w:spacing w:after="0"/>
        <w:ind w:left="0"/>
        <w:jc w:val="both"/>
      </w:pPr>
      <w:r>
        <w:rPr>
          <w:rFonts w:ascii="Times New Roman"/>
          <w:b w:val="false"/>
          <w:i w:val="false"/>
          <w:color w:val="000000"/>
          <w:sz w:val="28"/>
        </w:rPr>
        <w:t>* ұңғымалық аспаптарды және қондырғыларды (шығырларды) дайындаушы зауыттың</w:t>
      </w:r>
    </w:p>
    <w:p>
      <w:pPr>
        <w:spacing w:after="0"/>
        <w:ind w:left="0"/>
        <w:jc w:val="both"/>
      </w:pPr>
      <w:r>
        <w:rPr>
          <w:rFonts w:ascii="Times New Roman"/>
          <w:b w:val="false"/>
          <w:i w:val="false"/>
          <w:color w:val="000000"/>
          <w:sz w:val="28"/>
        </w:rPr>
        <w:t>сериялық нөмірі болмаған жағдайда вин-кодтың нөмірі немесе өзге сәйкестендіру нөмірі</w:t>
      </w:r>
    </w:p>
    <w:p>
      <w:pPr>
        <w:spacing w:after="0"/>
        <w:ind w:left="0"/>
        <w:jc w:val="both"/>
      </w:pPr>
      <w:r>
        <w:rPr>
          <w:rFonts w:ascii="Times New Roman"/>
          <w:b w:val="false"/>
          <w:i w:val="false"/>
          <w:color w:val="000000"/>
          <w:sz w:val="28"/>
        </w:rPr>
        <w:t xml:space="preserve">көрсетіледі;  </w:t>
      </w:r>
    </w:p>
    <w:p>
      <w:pPr>
        <w:spacing w:after="0"/>
        <w:ind w:left="0"/>
        <w:jc w:val="both"/>
      </w:pPr>
      <w:r>
        <w:rPr>
          <w:rFonts w:ascii="Times New Roman"/>
          <w:b w:val="false"/>
          <w:i w:val="false"/>
          <w:color w:val="000000"/>
          <w:sz w:val="28"/>
        </w:rPr>
        <w:t>*** аспаптар мен қондырғылардың (шығырлардың) орналасқан жері рұқсаттық бақылауды</w:t>
      </w:r>
    </w:p>
    <w:p>
      <w:pPr>
        <w:spacing w:after="0"/>
        <w:ind w:left="0"/>
        <w:jc w:val="both"/>
      </w:pPr>
      <w:r>
        <w:rPr>
          <w:rFonts w:ascii="Times New Roman"/>
          <w:b w:val="false"/>
          <w:i w:val="false"/>
          <w:color w:val="000000"/>
          <w:sz w:val="28"/>
        </w:rPr>
        <w:t xml:space="preserve">жүзеге асыру үшін көрсетіледі;  </w:t>
      </w:r>
    </w:p>
    <w:p>
      <w:pPr>
        <w:spacing w:after="0"/>
        <w:ind w:left="0"/>
        <w:jc w:val="both"/>
      </w:pPr>
      <w:r>
        <w:rPr>
          <w:rFonts w:ascii="Times New Roman"/>
          <w:b w:val="false"/>
          <w:i w:val="false"/>
          <w:color w:val="000000"/>
          <w:sz w:val="28"/>
        </w:rPr>
        <w:t>4) көмірсутектерді барлау және өндіру кезінде ұңғымалардағы атқылау- жару жұмыстарын</w:t>
      </w:r>
    </w:p>
    <w:p>
      <w:pPr>
        <w:spacing w:after="0"/>
        <w:ind w:left="0"/>
        <w:jc w:val="both"/>
      </w:pPr>
      <w:r>
        <w:rPr>
          <w:rFonts w:ascii="Times New Roman"/>
          <w:b w:val="false"/>
          <w:i w:val="false"/>
          <w:color w:val="000000"/>
          <w:sz w:val="28"/>
        </w:rPr>
        <w:t xml:space="preserve">жүргізу үшін:  </w:t>
      </w:r>
    </w:p>
    <w:p>
      <w:pPr>
        <w:spacing w:after="0"/>
        <w:ind w:left="0"/>
        <w:jc w:val="both"/>
      </w:pPr>
      <w:r>
        <w:rPr>
          <w:rFonts w:ascii="Times New Roman"/>
          <w:b w:val="false"/>
          <w:i w:val="false"/>
          <w:color w:val="000000"/>
          <w:sz w:val="28"/>
        </w:rPr>
        <w:t>рұқсаттың не жарылғыш заттарды және олардың негізінде жасалған бұйымдарды үнемі</w:t>
      </w:r>
    </w:p>
    <w:p>
      <w:pPr>
        <w:spacing w:after="0"/>
        <w:ind w:left="0"/>
        <w:jc w:val="both"/>
      </w:pPr>
      <w:r>
        <w:rPr>
          <w:rFonts w:ascii="Times New Roman"/>
          <w:b w:val="false"/>
          <w:i w:val="false"/>
          <w:color w:val="000000"/>
          <w:sz w:val="28"/>
        </w:rPr>
        <w:t xml:space="preserve">қолдануға рұқсаты бар ұйыммен жасалған шарттың болуы </w:t>
      </w:r>
    </w:p>
    <w:p>
      <w:pPr>
        <w:spacing w:after="0"/>
        <w:ind w:left="0"/>
        <w:jc w:val="both"/>
      </w:pPr>
      <w:r>
        <w:rPr>
          <w:rFonts w:ascii="Times New Roman"/>
          <w:b w:val="false"/>
          <w:i w:val="false"/>
          <w:color w:val="000000"/>
          <w:sz w:val="28"/>
        </w:rPr>
        <w:t xml:space="preserve"> ______________________________________________________________________________; </w:t>
      </w:r>
    </w:p>
    <w:p>
      <w:pPr>
        <w:spacing w:after="0"/>
        <w:ind w:left="0"/>
        <w:jc w:val="both"/>
      </w:pPr>
      <w:r>
        <w:rPr>
          <w:rFonts w:ascii="Times New Roman"/>
          <w:b w:val="false"/>
          <w:i w:val="false"/>
          <w:color w:val="000000"/>
          <w:sz w:val="28"/>
        </w:rPr>
        <w:t xml:space="preserve"> (жарылғыш материалдарды және олардың негізінде жасалған бұйымдарды  үнемі қолдануға</w:t>
      </w:r>
    </w:p>
    <w:p>
      <w:pPr>
        <w:spacing w:after="0"/>
        <w:ind w:left="0"/>
        <w:jc w:val="both"/>
      </w:pPr>
      <w:r>
        <w:rPr>
          <w:rFonts w:ascii="Times New Roman"/>
          <w:b w:val="false"/>
          <w:i w:val="false"/>
          <w:color w:val="000000"/>
          <w:sz w:val="28"/>
        </w:rPr>
        <w:t>рұқсаттың атауы, нөмірі және берілген күні)</w:t>
      </w:r>
    </w:p>
    <w:p>
      <w:pPr>
        <w:spacing w:after="0"/>
        <w:ind w:left="0"/>
        <w:jc w:val="both"/>
      </w:pPr>
      <w:r>
        <w:rPr>
          <w:rFonts w:ascii="Times New Roman"/>
          <w:b w:val="false"/>
          <w:i w:val="false"/>
          <w:color w:val="000000"/>
          <w:sz w:val="28"/>
        </w:rPr>
        <w:t xml:space="preserve">______________________________________________________________________________; </w:t>
      </w:r>
    </w:p>
    <w:p>
      <w:pPr>
        <w:spacing w:after="0"/>
        <w:ind w:left="0"/>
        <w:jc w:val="both"/>
      </w:pPr>
      <w:r>
        <w:rPr>
          <w:rFonts w:ascii="Times New Roman"/>
          <w:b w:val="false"/>
          <w:i w:val="false"/>
          <w:color w:val="000000"/>
          <w:sz w:val="28"/>
        </w:rPr>
        <w:t>(жарылғыш материалдарды және олардың негізінде жасалған бұйымдарды үнемі  қолдануға</w:t>
      </w:r>
    </w:p>
    <w:p>
      <w:pPr>
        <w:spacing w:after="0"/>
        <w:ind w:left="0"/>
        <w:jc w:val="both"/>
      </w:pPr>
      <w:r>
        <w:rPr>
          <w:rFonts w:ascii="Times New Roman"/>
          <w:b w:val="false"/>
          <w:i w:val="false"/>
          <w:color w:val="000000"/>
          <w:sz w:val="28"/>
        </w:rPr>
        <w:t xml:space="preserve">рұқсаты бар ұйыммен жасалған шарттың атауы, нөмірі және берілген күні)* </w:t>
      </w:r>
    </w:p>
    <w:p>
      <w:pPr>
        <w:spacing w:after="0"/>
        <w:ind w:left="0"/>
        <w:jc w:val="both"/>
      </w:pPr>
      <w:r>
        <w:rPr>
          <w:rFonts w:ascii="Times New Roman"/>
          <w:b w:val="false"/>
          <w:i w:val="false"/>
          <w:color w:val="000000"/>
          <w:sz w:val="28"/>
        </w:rPr>
        <w:t xml:space="preserve">Осы тармақшаға ескертпе:  </w:t>
      </w:r>
    </w:p>
    <w:p>
      <w:pPr>
        <w:spacing w:after="0"/>
        <w:ind w:left="0"/>
        <w:jc w:val="both"/>
      </w:pPr>
      <w:r>
        <w:rPr>
          <w:rFonts w:ascii="Times New Roman"/>
          <w:b w:val="false"/>
          <w:i w:val="false"/>
          <w:color w:val="000000"/>
          <w:sz w:val="28"/>
        </w:rPr>
        <w:t>* ұйымның жарылғыш материалдарды және олардың негізінде жасалған бұйымдарды үнемі</w:t>
      </w:r>
    </w:p>
    <w:p>
      <w:pPr>
        <w:spacing w:after="0"/>
        <w:ind w:left="0"/>
        <w:jc w:val="both"/>
      </w:pPr>
      <w:r>
        <w:rPr>
          <w:rFonts w:ascii="Times New Roman"/>
          <w:b w:val="false"/>
          <w:i w:val="false"/>
          <w:color w:val="000000"/>
          <w:sz w:val="28"/>
        </w:rPr>
        <w:t>қолдануға рұқсаты бар болған жағдайда жол толтырылмайды;  жарылғыш заттарды сақтауға</w:t>
      </w:r>
    </w:p>
    <w:p>
      <w:pPr>
        <w:spacing w:after="0"/>
        <w:ind w:left="0"/>
        <w:jc w:val="both"/>
      </w:pPr>
      <w:r>
        <w:rPr>
          <w:rFonts w:ascii="Times New Roman"/>
          <w:b w:val="false"/>
          <w:i w:val="false"/>
          <w:color w:val="000000"/>
          <w:sz w:val="28"/>
        </w:rPr>
        <w:t>арналған қойманың не жарылғыш заттарды сақтауға арналған қоймасы бар</w:t>
      </w:r>
    </w:p>
    <w:p>
      <w:pPr>
        <w:spacing w:after="0"/>
        <w:ind w:left="0"/>
        <w:jc w:val="both"/>
      </w:pPr>
      <w:r>
        <w:rPr>
          <w:rFonts w:ascii="Times New Roman"/>
          <w:b w:val="false"/>
          <w:i w:val="false"/>
          <w:color w:val="000000"/>
          <w:sz w:val="28"/>
        </w:rPr>
        <w:t xml:space="preserve">мамандандырылған ұйыммен шарттың болуы </w:t>
      </w:r>
    </w:p>
    <w:p>
      <w:pPr>
        <w:spacing w:after="0"/>
        <w:ind w:left="0"/>
        <w:jc w:val="both"/>
      </w:pPr>
      <w:r>
        <w:rPr>
          <w:rFonts w:ascii="Times New Roman"/>
          <w:b w:val="false"/>
          <w:i w:val="false"/>
          <w:color w:val="000000"/>
          <w:sz w:val="28"/>
        </w:rPr>
        <w:t xml:space="preserve">______________________________________________________________________________; </w:t>
      </w:r>
    </w:p>
    <w:p>
      <w:pPr>
        <w:spacing w:after="0"/>
        <w:ind w:left="0"/>
        <w:jc w:val="both"/>
      </w:pPr>
      <w:r>
        <w:rPr>
          <w:rFonts w:ascii="Times New Roman"/>
          <w:b w:val="false"/>
          <w:i w:val="false"/>
          <w:color w:val="000000"/>
          <w:sz w:val="28"/>
        </w:rPr>
        <w:t xml:space="preserve"> (жарылғыш заттарды сақтауға арналған қойманың болуы туралы ақпарат;  қойманың</w:t>
      </w:r>
    </w:p>
    <w:p>
      <w:pPr>
        <w:spacing w:after="0"/>
        <w:ind w:left="0"/>
        <w:jc w:val="both"/>
      </w:pPr>
      <w:r>
        <w:rPr>
          <w:rFonts w:ascii="Times New Roman"/>
          <w:b w:val="false"/>
          <w:i w:val="false"/>
          <w:color w:val="000000"/>
          <w:sz w:val="28"/>
        </w:rPr>
        <w:t xml:space="preserve">орналасқан жері***) </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 (жарылғыш заттарды сақтауға арналған қоймасы бар мамандандырылған ұйыммен шарттың</w:t>
      </w:r>
    </w:p>
    <w:p>
      <w:pPr>
        <w:spacing w:after="0"/>
        <w:ind w:left="0"/>
        <w:jc w:val="both"/>
      </w:pPr>
      <w:r>
        <w:rPr>
          <w:rFonts w:ascii="Times New Roman"/>
          <w:b w:val="false"/>
          <w:i w:val="false"/>
          <w:color w:val="000000"/>
          <w:sz w:val="28"/>
        </w:rPr>
        <w:t xml:space="preserve">болуы туралы ақпарат; қойманың орналасқан жері***)  </w:t>
      </w:r>
    </w:p>
    <w:p>
      <w:pPr>
        <w:spacing w:after="0"/>
        <w:ind w:left="0"/>
        <w:jc w:val="both"/>
      </w:pPr>
      <w:r>
        <w:rPr>
          <w:rFonts w:ascii="Times New Roman"/>
          <w:b w:val="false"/>
          <w:i w:val="false"/>
          <w:color w:val="000000"/>
          <w:sz w:val="28"/>
        </w:rPr>
        <w:t xml:space="preserve">Осы тармақшаға ескертпе:  </w:t>
      </w:r>
    </w:p>
    <w:p>
      <w:pPr>
        <w:spacing w:after="0"/>
        <w:ind w:left="0"/>
        <w:jc w:val="both"/>
      </w:pPr>
      <w:r>
        <w:rPr>
          <w:rFonts w:ascii="Times New Roman"/>
          <w:b w:val="false"/>
          <w:i w:val="false"/>
          <w:color w:val="000000"/>
          <w:sz w:val="28"/>
        </w:rPr>
        <w:t xml:space="preserve">* ұйымның қоймасы жеке меншік құқығында болған жағдайда, жол толтырылмайды;  </w:t>
      </w:r>
    </w:p>
    <w:p>
      <w:pPr>
        <w:spacing w:after="0"/>
        <w:ind w:left="0"/>
        <w:jc w:val="both"/>
      </w:pPr>
      <w:r>
        <w:rPr>
          <w:rFonts w:ascii="Times New Roman"/>
          <w:b w:val="false"/>
          <w:i w:val="false"/>
          <w:color w:val="000000"/>
          <w:sz w:val="28"/>
        </w:rPr>
        <w:t>*** қойманың орналасқан жері рұқсаттық бақылауды жүзеге асыру үшін көрсетіледі;</w:t>
      </w:r>
    </w:p>
    <w:p>
      <w:pPr>
        <w:spacing w:after="0"/>
        <w:ind w:left="0"/>
        <w:jc w:val="both"/>
      </w:pPr>
      <w:r>
        <w:rPr>
          <w:rFonts w:ascii="Times New Roman"/>
          <w:b w:val="false"/>
          <w:i w:val="false"/>
          <w:color w:val="000000"/>
          <w:sz w:val="28"/>
        </w:rPr>
        <w:t xml:space="preserve"> перфорациялық жабдықтың болуы </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(перфорациялық жабдықтың атауы, маркасы, шығарылған жылы) </w:t>
      </w:r>
    </w:p>
    <w:p>
      <w:pPr>
        <w:spacing w:after="0"/>
        <w:ind w:left="0"/>
        <w:jc w:val="both"/>
      </w:pPr>
      <w:r>
        <w:rPr>
          <w:rFonts w:ascii="Times New Roman"/>
          <w:b w:val="false"/>
          <w:i w:val="false"/>
          <w:color w:val="000000"/>
          <w:sz w:val="28"/>
        </w:rPr>
        <w:t>5) көмірсутектерді барлау және өндіру кезінде құрлықта, теңізде және ішкі су айдындарында</w:t>
      </w:r>
    </w:p>
    <w:p>
      <w:pPr>
        <w:spacing w:after="0"/>
        <w:ind w:left="0"/>
        <w:jc w:val="both"/>
      </w:pPr>
      <w:r>
        <w:rPr>
          <w:rFonts w:ascii="Times New Roman"/>
          <w:b w:val="false"/>
          <w:i w:val="false"/>
          <w:color w:val="000000"/>
          <w:sz w:val="28"/>
        </w:rPr>
        <w:t xml:space="preserve">ұңғымаларды бұрғылау үшін: </w:t>
      </w:r>
    </w:p>
    <w:p>
      <w:pPr>
        <w:spacing w:after="0"/>
        <w:ind w:left="0"/>
        <w:jc w:val="both"/>
      </w:pPr>
      <w:r>
        <w:rPr>
          <w:rFonts w:ascii="Times New Roman"/>
          <w:b w:val="false"/>
          <w:i w:val="false"/>
          <w:color w:val="000000"/>
          <w:sz w:val="28"/>
        </w:rPr>
        <w:t>
      бұрғылау қондырғысының, бұрғылау сорғысының, шығарындыға қарсы жабдықтың болуы</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(бұрғылау қондырғысы, бұрғылау сорғысы, шығарындыға қарсы жабдықтың атауы, </w:t>
      </w:r>
    </w:p>
    <w:p>
      <w:pPr>
        <w:spacing w:after="0"/>
        <w:ind w:left="0"/>
        <w:jc w:val="both"/>
      </w:pPr>
      <w:r>
        <w:rPr>
          <w:rFonts w:ascii="Times New Roman"/>
          <w:b w:val="false"/>
          <w:i w:val="false"/>
          <w:color w:val="000000"/>
          <w:sz w:val="28"/>
        </w:rPr>
        <w:t xml:space="preserve">маркасы, шығарылған жылы, дайындаушы зауыттың сериялық нөмірі; орналасқан жері***) </w:t>
      </w:r>
    </w:p>
    <w:p>
      <w:pPr>
        <w:spacing w:after="0"/>
        <w:ind w:left="0"/>
        <w:jc w:val="both"/>
      </w:pPr>
      <w:r>
        <w:rPr>
          <w:rFonts w:ascii="Times New Roman"/>
          <w:b w:val="false"/>
          <w:i w:val="false"/>
          <w:color w:val="000000"/>
          <w:sz w:val="28"/>
        </w:rPr>
        <w:t xml:space="preserve">бұрғылау ерітіндісін дайындау, циркуляциялау және тазалау торабының болуы  </w:t>
      </w:r>
    </w:p>
    <w:p>
      <w:pPr>
        <w:spacing w:after="0"/>
        <w:ind w:left="0"/>
        <w:jc w:val="both"/>
      </w:pPr>
      <w:r>
        <w:rPr>
          <w:rFonts w:ascii="Times New Roman"/>
          <w:b w:val="false"/>
          <w:i w:val="false"/>
          <w:color w:val="000000"/>
          <w:sz w:val="28"/>
        </w:rPr>
        <w:t xml:space="preserve">______________________________________________________________________________;   </w:t>
      </w:r>
    </w:p>
    <w:p>
      <w:pPr>
        <w:spacing w:after="0"/>
        <w:ind w:left="0"/>
        <w:jc w:val="both"/>
      </w:pPr>
      <w:r>
        <w:rPr>
          <w:rFonts w:ascii="Times New Roman"/>
          <w:b w:val="false"/>
          <w:i w:val="false"/>
          <w:color w:val="000000"/>
          <w:sz w:val="28"/>
        </w:rPr>
        <w:t xml:space="preserve">(бұрғылау ерітіндісін дайындау, циркуляциялау және тазалау торабының болуы туралы ақпарат; </w:t>
      </w:r>
    </w:p>
    <w:p>
      <w:pPr>
        <w:spacing w:after="0"/>
        <w:ind w:left="0"/>
        <w:jc w:val="both"/>
      </w:pPr>
      <w:r>
        <w:rPr>
          <w:rFonts w:ascii="Times New Roman"/>
          <w:b w:val="false"/>
          <w:i w:val="false"/>
          <w:color w:val="000000"/>
          <w:sz w:val="28"/>
        </w:rPr>
        <w:t xml:space="preserve">орналасқан жері***)  </w:t>
      </w:r>
    </w:p>
    <w:p>
      <w:pPr>
        <w:spacing w:after="0"/>
        <w:ind w:left="0"/>
        <w:jc w:val="both"/>
      </w:pPr>
      <w:r>
        <w:rPr>
          <w:rFonts w:ascii="Times New Roman"/>
          <w:b w:val="false"/>
          <w:i w:val="false"/>
          <w:color w:val="000000"/>
          <w:sz w:val="28"/>
        </w:rPr>
        <w:t xml:space="preserve">Осы тармақшаға ескертпе:  </w:t>
      </w:r>
    </w:p>
    <w:p>
      <w:pPr>
        <w:spacing w:after="0"/>
        <w:ind w:left="0"/>
        <w:jc w:val="both"/>
      </w:pPr>
      <w:r>
        <w:rPr>
          <w:rFonts w:ascii="Times New Roman"/>
          <w:b w:val="false"/>
          <w:i w:val="false"/>
          <w:color w:val="000000"/>
          <w:sz w:val="28"/>
        </w:rPr>
        <w:t>*** бұрғылау қондырғысының, бұрғылау сорғысы, шығарындыға қарсы жабдықтың,</w:t>
      </w:r>
    </w:p>
    <w:p>
      <w:pPr>
        <w:spacing w:after="0"/>
        <w:ind w:left="0"/>
        <w:jc w:val="both"/>
      </w:pPr>
      <w:r>
        <w:rPr>
          <w:rFonts w:ascii="Times New Roman"/>
          <w:b w:val="false"/>
          <w:i w:val="false"/>
          <w:color w:val="000000"/>
          <w:sz w:val="28"/>
        </w:rPr>
        <w:t>бұрғылау ерітіндісін дайындау, циркуляциялау және тазарту торабының орналасқан жері</w:t>
      </w:r>
    </w:p>
    <w:p>
      <w:pPr>
        <w:spacing w:after="0"/>
        <w:ind w:left="0"/>
        <w:jc w:val="both"/>
      </w:pPr>
      <w:r>
        <w:rPr>
          <w:rFonts w:ascii="Times New Roman"/>
          <w:b w:val="false"/>
          <w:i w:val="false"/>
          <w:color w:val="000000"/>
          <w:sz w:val="28"/>
        </w:rPr>
        <w:t xml:space="preserve">рұқсаттық бақылауды жүзеге асыру үшін көрсетіледі; </w:t>
      </w:r>
    </w:p>
    <w:p>
      <w:pPr>
        <w:spacing w:after="0"/>
        <w:ind w:left="0"/>
        <w:jc w:val="both"/>
      </w:pPr>
      <w:r>
        <w:rPr>
          <w:rFonts w:ascii="Times New Roman"/>
          <w:b w:val="false"/>
          <w:i w:val="false"/>
          <w:color w:val="000000"/>
          <w:sz w:val="28"/>
        </w:rPr>
        <w:t>6) көмірсутектерді барлау және өндіру кезінде ұңғымаларды жер астында жөндеу, сынау,</w:t>
      </w:r>
    </w:p>
    <w:p>
      <w:pPr>
        <w:spacing w:after="0"/>
        <w:ind w:left="0"/>
        <w:jc w:val="both"/>
      </w:pPr>
      <w:r>
        <w:rPr>
          <w:rFonts w:ascii="Times New Roman"/>
          <w:b w:val="false"/>
          <w:i w:val="false"/>
          <w:color w:val="000000"/>
          <w:sz w:val="28"/>
        </w:rPr>
        <w:t>игеру, сынамалау, консервациялау, жою үшін:</w:t>
      </w:r>
    </w:p>
    <w:p>
      <w:pPr>
        <w:spacing w:after="0"/>
        <w:ind w:left="0"/>
        <w:jc w:val="both"/>
      </w:pPr>
      <w:r>
        <w:rPr>
          <w:rFonts w:ascii="Times New Roman"/>
          <w:b w:val="false"/>
          <w:i w:val="false"/>
          <w:color w:val="000000"/>
          <w:sz w:val="28"/>
        </w:rPr>
        <w:t>ұңғымаларды жөндеу, сынау, игеру, сынамалау, консервациялау, жою бойынша көтергіш</w:t>
      </w:r>
    </w:p>
    <w:p>
      <w:pPr>
        <w:spacing w:after="0"/>
        <w:ind w:left="0"/>
        <w:jc w:val="both"/>
      </w:pPr>
      <w:r>
        <w:rPr>
          <w:rFonts w:ascii="Times New Roman"/>
          <w:b w:val="false"/>
          <w:i w:val="false"/>
          <w:color w:val="000000"/>
          <w:sz w:val="28"/>
        </w:rPr>
        <w:t xml:space="preserve">қондырғының; шығарындыға қарсы жабдықтың, сорғы агрегаты мен ыдыстың болуы  </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(ұңғымаларды жөндеуге, сынауға, игеруге, сынамалауға, консервациялауға, жоюға арналған </w:t>
      </w:r>
    </w:p>
    <w:p>
      <w:pPr>
        <w:spacing w:after="0"/>
        <w:ind w:left="0"/>
        <w:jc w:val="both"/>
      </w:pPr>
      <w:r>
        <w:rPr>
          <w:rFonts w:ascii="Times New Roman"/>
          <w:b w:val="false"/>
          <w:i w:val="false"/>
          <w:color w:val="000000"/>
          <w:sz w:val="28"/>
        </w:rPr>
        <w:t xml:space="preserve">көтергіш қондырғының; шығарындыға қарсы жабдықдың,  сорғы агрегатының атауы, маркасы, </w:t>
      </w:r>
    </w:p>
    <w:p>
      <w:pPr>
        <w:spacing w:after="0"/>
        <w:ind w:left="0"/>
        <w:jc w:val="both"/>
      </w:pPr>
      <w:r>
        <w:rPr>
          <w:rFonts w:ascii="Times New Roman"/>
          <w:b w:val="false"/>
          <w:i w:val="false"/>
          <w:color w:val="000000"/>
          <w:sz w:val="28"/>
        </w:rPr>
        <w:t>шығарылған жылы,   дайындаушы зауыттың сериялық нөмірі*; орналасқан жері***)</w:t>
      </w:r>
    </w:p>
    <w:p>
      <w:pPr>
        <w:spacing w:after="0"/>
        <w:ind w:left="0"/>
        <w:jc w:val="both"/>
      </w:pPr>
      <w:r>
        <w:rPr>
          <w:rFonts w:ascii="Times New Roman"/>
          <w:b w:val="false"/>
          <w:i w:val="false"/>
          <w:color w:val="000000"/>
          <w:sz w:val="28"/>
        </w:rPr>
        <w:t>ыдыстың болуы туралы ақпарат</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(ыдыстың болуы туралы ақпарат; орналасқан жері***) </w:t>
      </w:r>
    </w:p>
    <w:p>
      <w:pPr>
        <w:spacing w:after="0"/>
        <w:ind w:left="0"/>
        <w:jc w:val="both"/>
      </w:pPr>
      <w:r>
        <w:rPr>
          <w:rFonts w:ascii="Times New Roman"/>
          <w:b w:val="false"/>
          <w:i w:val="false"/>
          <w:color w:val="000000"/>
          <w:sz w:val="28"/>
        </w:rPr>
        <w:t xml:space="preserve">Осы тармақшаға ескертпелер: </w:t>
      </w:r>
    </w:p>
    <w:p>
      <w:pPr>
        <w:spacing w:after="0"/>
        <w:ind w:left="0"/>
        <w:jc w:val="both"/>
      </w:pPr>
      <w:r>
        <w:rPr>
          <w:rFonts w:ascii="Times New Roman"/>
          <w:b w:val="false"/>
          <w:i w:val="false"/>
          <w:color w:val="000000"/>
          <w:sz w:val="28"/>
        </w:rPr>
        <w:t>* дайындаушы зауыттың сериялық нөмірі болмаған жағдайда, вин-кодтың нөмірі немесе өзге</w:t>
      </w:r>
    </w:p>
    <w:p>
      <w:pPr>
        <w:spacing w:after="0"/>
        <w:ind w:left="0"/>
        <w:jc w:val="both"/>
      </w:pPr>
      <w:r>
        <w:rPr>
          <w:rFonts w:ascii="Times New Roman"/>
          <w:b w:val="false"/>
          <w:i w:val="false"/>
          <w:color w:val="000000"/>
          <w:sz w:val="28"/>
        </w:rPr>
        <w:t xml:space="preserve">де сәйкестендіру нөмірі көрсетіледі; </w:t>
      </w:r>
    </w:p>
    <w:p>
      <w:pPr>
        <w:spacing w:after="0"/>
        <w:ind w:left="0"/>
        <w:jc w:val="both"/>
      </w:pPr>
      <w:r>
        <w:rPr>
          <w:rFonts w:ascii="Times New Roman"/>
          <w:b w:val="false"/>
          <w:i w:val="false"/>
          <w:color w:val="000000"/>
          <w:sz w:val="28"/>
        </w:rPr>
        <w:t>*** ұңғымаларды жөндеуге, сынауға, игеруге, сынамалауға, консервациялауға, жоюға</w:t>
      </w:r>
    </w:p>
    <w:p>
      <w:pPr>
        <w:spacing w:after="0"/>
        <w:ind w:left="0"/>
        <w:jc w:val="both"/>
      </w:pPr>
      <w:r>
        <w:rPr>
          <w:rFonts w:ascii="Times New Roman"/>
          <w:b w:val="false"/>
          <w:i w:val="false"/>
          <w:color w:val="000000"/>
          <w:sz w:val="28"/>
        </w:rPr>
        <w:t>арналған көтергіш қондырғының, шығарындыға қарсы жабдықтың, сорғы агрегатының</w:t>
      </w:r>
    </w:p>
    <w:p>
      <w:pPr>
        <w:spacing w:after="0"/>
        <w:ind w:left="0"/>
        <w:jc w:val="both"/>
      </w:pPr>
      <w:r>
        <w:rPr>
          <w:rFonts w:ascii="Times New Roman"/>
          <w:b w:val="false"/>
          <w:i w:val="false"/>
          <w:color w:val="000000"/>
          <w:sz w:val="28"/>
        </w:rPr>
        <w:t xml:space="preserve">орналасқан жері рұқсаттық бақылауды жүзеге асыру үшін көрсетіледі;   </w:t>
      </w:r>
    </w:p>
    <w:p>
      <w:pPr>
        <w:spacing w:after="0"/>
        <w:ind w:left="0"/>
        <w:jc w:val="both"/>
      </w:pPr>
      <w:r>
        <w:rPr>
          <w:rFonts w:ascii="Times New Roman"/>
          <w:b w:val="false"/>
          <w:i w:val="false"/>
          <w:color w:val="000000"/>
          <w:sz w:val="28"/>
        </w:rPr>
        <w:t>7) көмірсутектерді барлау және өндіру кезінде ұңғымаларды цементтеу үшін:</w:t>
      </w:r>
    </w:p>
    <w:p>
      <w:pPr>
        <w:spacing w:after="0"/>
        <w:ind w:left="0"/>
        <w:jc w:val="both"/>
      </w:pPr>
      <w:r>
        <w:rPr>
          <w:rFonts w:ascii="Times New Roman"/>
          <w:b w:val="false"/>
          <w:i w:val="false"/>
          <w:color w:val="000000"/>
          <w:sz w:val="28"/>
        </w:rPr>
        <w:t>мамандандырылған цементтеу агрегаттарының болуы туралы</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(цементтеу агрегаттарының атауы**, маркасы, шығарылған жылы, дайындаушы зауыттың </w:t>
      </w:r>
    </w:p>
    <w:p>
      <w:pPr>
        <w:spacing w:after="0"/>
        <w:ind w:left="0"/>
        <w:jc w:val="both"/>
      </w:pPr>
      <w:r>
        <w:rPr>
          <w:rFonts w:ascii="Times New Roman"/>
          <w:b w:val="false"/>
          <w:i w:val="false"/>
          <w:color w:val="000000"/>
          <w:sz w:val="28"/>
        </w:rPr>
        <w:t>сериялық нөмірі*; орналасқан жері***)</w:t>
      </w:r>
    </w:p>
    <w:p>
      <w:pPr>
        <w:spacing w:after="0"/>
        <w:ind w:left="0"/>
        <w:jc w:val="both"/>
      </w:pPr>
      <w:r>
        <w:rPr>
          <w:rFonts w:ascii="Times New Roman"/>
          <w:b w:val="false"/>
          <w:i w:val="false"/>
          <w:color w:val="000000"/>
          <w:sz w:val="28"/>
        </w:rPr>
        <w:t>ыдыстың болуы туралы</w:t>
      </w:r>
    </w:p>
    <w:p>
      <w:pPr>
        <w:spacing w:after="0"/>
        <w:ind w:left="0"/>
        <w:jc w:val="both"/>
      </w:pPr>
      <w:r>
        <w:rPr>
          <w:rFonts w:ascii="Times New Roman"/>
          <w:b w:val="false"/>
          <w:i w:val="false"/>
          <w:color w:val="000000"/>
          <w:sz w:val="28"/>
        </w:rPr>
        <w:t xml:space="preserve"> ____________________________________________________________________________; </w:t>
      </w:r>
    </w:p>
    <w:p>
      <w:pPr>
        <w:spacing w:after="0"/>
        <w:ind w:left="0"/>
        <w:jc w:val="both"/>
      </w:pPr>
      <w:r>
        <w:rPr>
          <w:rFonts w:ascii="Times New Roman"/>
          <w:b w:val="false"/>
          <w:i w:val="false"/>
          <w:color w:val="000000"/>
          <w:sz w:val="28"/>
        </w:rPr>
        <w:t xml:space="preserve"> (ыдыстың болуы туралы ақпарат; орналасқан жері***) </w:t>
      </w:r>
    </w:p>
    <w:p>
      <w:pPr>
        <w:spacing w:after="0"/>
        <w:ind w:left="0"/>
        <w:jc w:val="both"/>
      </w:pPr>
      <w:r>
        <w:rPr>
          <w:rFonts w:ascii="Times New Roman"/>
          <w:b w:val="false"/>
          <w:i w:val="false"/>
          <w:color w:val="000000"/>
          <w:sz w:val="28"/>
        </w:rPr>
        <w:t xml:space="preserve">Осы тармақшаға ескертпелер: </w:t>
      </w:r>
    </w:p>
    <w:p>
      <w:pPr>
        <w:spacing w:after="0"/>
        <w:ind w:left="0"/>
        <w:jc w:val="both"/>
      </w:pPr>
      <w:r>
        <w:rPr>
          <w:rFonts w:ascii="Times New Roman"/>
          <w:b w:val="false"/>
          <w:i w:val="false"/>
          <w:color w:val="000000"/>
          <w:sz w:val="28"/>
        </w:rPr>
        <w:t>* дайындаушы зауыттың сериялық нөмірі болмаған жағдайда вин-кодтың нөмірі немесе өзге</w:t>
      </w:r>
    </w:p>
    <w:p>
      <w:pPr>
        <w:spacing w:after="0"/>
        <w:ind w:left="0"/>
        <w:jc w:val="both"/>
      </w:pPr>
      <w:r>
        <w:rPr>
          <w:rFonts w:ascii="Times New Roman"/>
          <w:b w:val="false"/>
          <w:i w:val="false"/>
          <w:color w:val="000000"/>
          <w:sz w:val="28"/>
        </w:rPr>
        <w:t xml:space="preserve">де сәйкестендіру нөмірі көрсетіледі; </w:t>
      </w:r>
    </w:p>
    <w:p>
      <w:pPr>
        <w:spacing w:after="0"/>
        <w:ind w:left="0"/>
        <w:jc w:val="both"/>
      </w:pPr>
      <w:r>
        <w:rPr>
          <w:rFonts w:ascii="Times New Roman"/>
          <w:b w:val="false"/>
          <w:i w:val="false"/>
          <w:color w:val="000000"/>
          <w:sz w:val="28"/>
        </w:rPr>
        <w:t xml:space="preserve">** кемінде екі цементтеу агрегатының болуы;  </w:t>
      </w:r>
    </w:p>
    <w:p>
      <w:pPr>
        <w:spacing w:after="0"/>
        <w:ind w:left="0"/>
        <w:jc w:val="both"/>
      </w:pPr>
      <w:r>
        <w:rPr>
          <w:rFonts w:ascii="Times New Roman"/>
          <w:b w:val="false"/>
          <w:i w:val="false"/>
          <w:color w:val="000000"/>
          <w:sz w:val="28"/>
        </w:rPr>
        <w:t>*** мамандандырылған цементтеу агрегаттары мен ыдыстардың орналасқан жері рұқсаттық</w:t>
      </w:r>
    </w:p>
    <w:p>
      <w:pPr>
        <w:spacing w:after="0"/>
        <w:ind w:left="0"/>
        <w:jc w:val="both"/>
      </w:pPr>
      <w:r>
        <w:rPr>
          <w:rFonts w:ascii="Times New Roman"/>
          <w:b w:val="false"/>
          <w:i w:val="false"/>
          <w:color w:val="000000"/>
          <w:sz w:val="28"/>
        </w:rPr>
        <w:t xml:space="preserve">бақылауды жүзеге асыру үшін көрсетіледі;  </w:t>
      </w:r>
    </w:p>
    <w:p>
      <w:pPr>
        <w:spacing w:after="0"/>
        <w:ind w:left="0"/>
        <w:jc w:val="both"/>
      </w:pPr>
      <w:r>
        <w:rPr>
          <w:rFonts w:ascii="Times New Roman"/>
          <w:b w:val="false"/>
          <w:i w:val="false"/>
          <w:color w:val="000000"/>
          <w:sz w:val="28"/>
        </w:rPr>
        <w:t>8) көмірсутектерді барлау және өндіру кезінде мұнай қабаттарының мұнай беруін арттыру</w:t>
      </w:r>
    </w:p>
    <w:p>
      <w:pPr>
        <w:spacing w:after="0"/>
        <w:ind w:left="0"/>
        <w:jc w:val="both"/>
      </w:pPr>
      <w:r>
        <w:rPr>
          <w:rFonts w:ascii="Times New Roman"/>
          <w:b w:val="false"/>
          <w:i w:val="false"/>
          <w:color w:val="000000"/>
          <w:sz w:val="28"/>
        </w:rPr>
        <w:t xml:space="preserve">және ұңғымалардың өнімділігін ұлғайту үшін: </w:t>
      </w:r>
    </w:p>
    <w:p>
      <w:pPr>
        <w:spacing w:after="0"/>
        <w:ind w:left="0"/>
        <w:jc w:val="both"/>
      </w:pPr>
      <w:r>
        <w:rPr>
          <w:rFonts w:ascii="Times New Roman"/>
          <w:b w:val="false"/>
          <w:i w:val="false"/>
          <w:color w:val="000000"/>
          <w:sz w:val="28"/>
        </w:rPr>
        <w:t xml:space="preserve">сорғы агрегаттарының болуы туралы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(сорғы агрегаттарының** атауы, маркасы, шығарылған жылы, дайындаушы зауыттың</w:t>
      </w:r>
    </w:p>
    <w:p>
      <w:pPr>
        <w:spacing w:after="0"/>
        <w:ind w:left="0"/>
        <w:jc w:val="both"/>
      </w:pPr>
      <w:r>
        <w:rPr>
          <w:rFonts w:ascii="Times New Roman"/>
          <w:b w:val="false"/>
          <w:i w:val="false"/>
          <w:color w:val="000000"/>
          <w:sz w:val="28"/>
        </w:rPr>
        <w:t xml:space="preserve">сериялық нөмірі*; орналасқан жері***) </w:t>
      </w:r>
    </w:p>
    <w:p>
      <w:pPr>
        <w:spacing w:after="0"/>
        <w:ind w:left="0"/>
        <w:jc w:val="both"/>
      </w:pPr>
      <w:r>
        <w:rPr>
          <w:rFonts w:ascii="Times New Roman"/>
          <w:b w:val="false"/>
          <w:i w:val="false"/>
          <w:color w:val="000000"/>
          <w:sz w:val="28"/>
        </w:rPr>
        <w:t>Осы тармақшаға ескертпелер:</w:t>
      </w:r>
    </w:p>
    <w:p>
      <w:pPr>
        <w:spacing w:after="0"/>
        <w:ind w:left="0"/>
        <w:jc w:val="both"/>
      </w:pPr>
      <w:r>
        <w:rPr>
          <w:rFonts w:ascii="Times New Roman"/>
          <w:b w:val="false"/>
          <w:i w:val="false"/>
          <w:color w:val="000000"/>
          <w:sz w:val="28"/>
        </w:rPr>
        <w:t>* дайындаушы зауыттың сериялық нөмірі болмаған жағдайда вин-кодтың нөмірі немесе өзге</w:t>
      </w:r>
    </w:p>
    <w:p>
      <w:pPr>
        <w:spacing w:after="0"/>
        <w:ind w:left="0"/>
        <w:jc w:val="both"/>
      </w:pPr>
      <w:r>
        <w:rPr>
          <w:rFonts w:ascii="Times New Roman"/>
          <w:b w:val="false"/>
          <w:i w:val="false"/>
          <w:color w:val="000000"/>
          <w:sz w:val="28"/>
        </w:rPr>
        <w:t>де сәйкестендіру нөмірі көрсетіледі;</w:t>
      </w:r>
    </w:p>
    <w:p>
      <w:pPr>
        <w:spacing w:after="0"/>
        <w:ind w:left="0"/>
        <w:jc w:val="both"/>
      </w:pPr>
      <w:r>
        <w:rPr>
          <w:rFonts w:ascii="Times New Roman"/>
          <w:b w:val="false"/>
          <w:i w:val="false"/>
          <w:color w:val="000000"/>
          <w:sz w:val="28"/>
        </w:rPr>
        <w:t xml:space="preserve">** кемінде екі сорғы агрегаттың болуы;  </w:t>
      </w:r>
    </w:p>
    <w:p>
      <w:pPr>
        <w:spacing w:after="0"/>
        <w:ind w:left="0"/>
        <w:jc w:val="both"/>
      </w:pPr>
      <w:r>
        <w:rPr>
          <w:rFonts w:ascii="Times New Roman"/>
          <w:b w:val="false"/>
          <w:i w:val="false"/>
          <w:color w:val="000000"/>
          <w:sz w:val="28"/>
        </w:rPr>
        <w:t>*** сорғы агрегаттарының орналасқан жері рұқсаттық бақылауды жүзеге асыру үшін</w:t>
      </w:r>
    </w:p>
    <w:p>
      <w:pPr>
        <w:spacing w:after="0"/>
        <w:ind w:left="0"/>
        <w:jc w:val="both"/>
      </w:pPr>
      <w:r>
        <w:rPr>
          <w:rFonts w:ascii="Times New Roman"/>
          <w:b w:val="false"/>
          <w:i w:val="false"/>
          <w:color w:val="000000"/>
          <w:sz w:val="28"/>
        </w:rPr>
        <w:t xml:space="preserve">көрсетіледі;  </w:t>
      </w:r>
    </w:p>
    <w:p>
      <w:pPr>
        <w:spacing w:after="0"/>
        <w:ind w:left="0"/>
        <w:jc w:val="both"/>
      </w:pPr>
      <w:r>
        <w:rPr>
          <w:rFonts w:ascii="Times New Roman"/>
          <w:b w:val="false"/>
          <w:i w:val="false"/>
          <w:color w:val="000000"/>
          <w:sz w:val="28"/>
        </w:rPr>
        <w:t>9) теңіздегі көмірсутектер кен орындарында төгілуді болғызбау және жою жөніндегі</w:t>
      </w:r>
    </w:p>
    <w:p>
      <w:pPr>
        <w:spacing w:after="0"/>
        <w:ind w:left="0"/>
        <w:jc w:val="both"/>
      </w:pPr>
      <w:r>
        <w:rPr>
          <w:rFonts w:ascii="Times New Roman"/>
          <w:b w:val="false"/>
          <w:i w:val="false"/>
          <w:color w:val="000000"/>
          <w:sz w:val="28"/>
        </w:rPr>
        <w:t xml:space="preserve">жұмыстар үшін: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(теңіздегі мұнай жинау құрылғысының, қалқымалы резервуарлар мен  бондық бөгеттердің** </w:t>
      </w:r>
    </w:p>
    <w:p>
      <w:pPr>
        <w:spacing w:after="0"/>
        <w:ind w:left="0"/>
        <w:jc w:val="both"/>
      </w:pPr>
      <w:r>
        <w:rPr>
          <w:rFonts w:ascii="Times New Roman"/>
          <w:b w:val="false"/>
          <w:i w:val="false"/>
          <w:color w:val="000000"/>
          <w:sz w:val="28"/>
        </w:rPr>
        <w:t xml:space="preserve">атауы, маркасын; орналасқан жері***)  </w:t>
      </w:r>
    </w:p>
    <w:p>
      <w:pPr>
        <w:spacing w:after="0"/>
        <w:ind w:left="0"/>
        <w:jc w:val="both"/>
      </w:pPr>
      <w:r>
        <w:rPr>
          <w:rFonts w:ascii="Times New Roman"/>
          <w:b w:val="false"/>
          <w:i w:val="false"/>
          <w:color w:val="000000"/>
          <w:sz w:val="28"/>
        </w:rPr>
        <w:t xml:space="preserve">Осы тармақшаға ескертпелер:   </w:t>
      </w:r>
    </w:p>
    <w:p>
      <w:pPr>
        <w:spacing w:after="0"/>
        <w:ind w:left="0"/>
        <w:jc w:val="both"/>
      </w:pPr>
      <w:r>
        <w:rPr>
          <w:rFonts w:ascii="Times New Roman"/>
          <w:b w:val="false"/>
          <w:i w:val="false"/>
          <w:color w:val="000000"/>
          <w:sz w:val="28"/>
        </w:rPr>
        <w:t xml:space="preserve">** теңізде кемінде екі құрылғының, жүзбелі резервуарлардың және бондық бөгеттердің болуы; </w:t>
      </w:r>
    </w:p>
    <w:p>
      <w:pPr>
        <w:spacing w:after="0"/>
        <w:ind w:left="0"/>
        <w:jc w:val="both"/>
      </w:pPr>
      <w:r>
        <w:rPr>
          <w:rFonts w:ascii="Times New Roman"/>
          <w:b w:val="false"/>
          <w:i w:val="false"/>
          <w:color w:val="000000"/>
          <w:sz w:val="28"/>
        </w:rPr>
        <w:t>*** теңізде мұнай жинау құрылғысының, қалқымалы резервуарлардың және бондық</w:t>
      </w:r>
    </w:p>
    <w:p>
      <w:pPr>
        <w:spacing w:after="0"/>
        <w:ind w:left="0"/>
        <w:jc w:val="both"/>
      </w:pPr>
      <w:r>
        <w:rPr>
          <w:rFonts w:ascii="Times New Roman"/>
          <w:b w:val="false"/>
          <w:i w:val="false"/>
          <w:color w:val="000000"/>
          <w:sz w:val="28"/>
        </w:rPr>
        <w:t xml:space="preserve">бөгеттердің орналасқан жері рұқсаттық бақылауды жүзеге асыру үшін көрсетіледі; </w:t>
      </w:r>
    </w:p>
    <w:p>
      <w:pPr>
        <w:spacing w:after="0"/>
        <w:ind w:left="0"/>
        <w:jc w:val="both"/>
      </w:pPr>
      <w:r>
        <w:rPr>
          <w:rFonts w:ascii="Times New Roman"/>
          <w:b w:val="false"/>
          <w:i w:val="false"/>
          <w:color w:val="000000"/>
          <w:sz w:val="28"/>
        </w:rPr>
        <w:t>10) мұнай-газ-химия өндірістерін пайдалану үшін:  негізгі технологиялық қондырғылардың</w:t>
      </w:r>
    </w:p>
    <w:p>
      <w:pPr>
        <w:spacing w:after="0"/>
        <w:ind w:left="0"/>
        <w:jc w:val="both"/>
      </w:pPr>
      <w:r>
        <w:rPr>
          <w:rFonts w:ascii="Times New Roman"/>
          <w:b w:val="false"/>
          <w:i w:val="false"/>
          <w:color w:val="000000"/>
          <w:sz w:val="28"/>
        </w:rPr>
        <w:t xml:space="preserve">және жабдықтардың болуы туралы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(негізгі технологиялық қондырғылар мен жабдықтардың атауы, маркасы,  шығарылған</w:t>
      </w:r>
    </w:p>
    <w:p>
      <w:pPr>
        <w:spacing w:after="0"/>
        <w:ind w:left="0"/>
        <w:jc w:val="both"/>
      </w:pPr>
      <w:r>
        <w:rPr>
          <w:rFonts w:ascii="Times New Roman"/>
          <w:b w:val="false"/>
          <w:i w:val="false"/>
          <w:color w:val="000000"/>
          <w:sz w:val="28"/>
        </w:rPr>
        <w:t>жылы, дайындаушы зауыттың сериялық нөмірі)  мұнай-газ-химия өндірісі үшін қажетті</w:t>
      </w:r>
    </w:p>
    <w:p>
      <w:pPr>
        <w:spacing w:after="0"/>
        <w:ind w:left="0"/>
        <w:jc w:val="both"/>
      </w:pPr>
      <w:r>
        <w:rPr>
          <w:rFonts w:ascii="Times New Roman"/>
          <w:b w:val="false"/>
          <w:i w:val="false"/>
          <w:color w:val="000000"/>
          <w:sz w:val="28"/>
        </w:rPr>
        <w:t>қоймалардың болуы туралы</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(қоймалардың болуы туралы ақпарат)  аккредиттелген зертхананың немесе аккредиттелге</w:t>
      </w:r>
    </w:p>
    <w:p>
      <w:pPr>
        <w:spacing w:after="0"/>
        <w:ind w:left="0"/>
        <w:jc w:val="both"/>
      </w:pPr>
      <w:r>
        <w:rPr>
          <w:rFonts w:ascii="Times New Roman"/>
          <w:b w:val="false"/>
          <w:i w:val="false"/>
          <w:color w:val="000000"/>
          <w:sz w:val="28"/>
        </w:rPr>
        <w:t xml:space="preserve">зертханамен қызмет көрсетуге шарттың болуы туралы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(өнімнің стандарттарға, нормалар мен техникалық шарттарға сәйкестігін бақылау  бойынша</w:t>
      </w:r>
    </w:p>
    <w:p>
      <w:pPr>
        <w:spacing w:after="0"/>
        <w:ind w:left="0"/>
        <w:jc w:val="both"/>
      </w:pPr>
      <w:r>
        <w:rPr>
          <w:rFonts w:ascii="Times New Roman"/>
          <w:b w:val="false"/>
          <w:i w:val="false"/>
          <w:color w:val="000000"/>
          <w:sz w:val="28"/>
        </w:rPr>
        <w:t xml:space="preserve">зертханаға берілген аккередиттеу аттестаттың нөмірі және күні)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(өнімнің стандарттарға, нормалар мен техникалық шарттарға сәйкестігін бақылау бойынша </w:t>
      </w:r>
    </w:p>
    <w:p>
      <w:pPr>
        <w:spacing w:after="0"/>
        <w:ind w:left="0"/>
        <w:jc w:val="both"/>
      </w:pPr>
      <w:r>
        <w:rPr>
          <w:rFonts w:ascii="Times New Roman"/>
          <w:b w:val="false"/>
          <w:i w:val="false"/>
          <w:color w:val="000000"/>
          <w:sz w:val="28"/>
        </w:rPr>
        <w:t xml:space="preserve">аккредиттелген зертханамен қызмет көрсетуге арналған шарттың нөмірі және берілген күні)*  </w:t>
      </w:r>
    </w:p>
    <w:p>
      <w:pPr>
        <w:spacing w:after="0"/>
        <w:ind w:left="0"/>
        <w:jc w:val="both"/>
      </w:pPr>
      <w:r>
        <w:rPr>
          <w:rFonts w:ascii="Times New Roman"/>
          <w:b w:val="false"/>
          <w:i w:val="false"/>
          <w:color w:val="000000"/>
          <w:sz w:val="28"/>
        </w:rPr>
        <w:t xml:space="preserve">Осы тармақшаға ескертпе: </w:t>
      </w:r>
    </w:p>
    <w:p>
      <w:pPr>
        <w:spacing w:after="0"/>
        <w:ind w:left="0"/>
        <w:jc w:val="both"/>
      </w:pPr>
      <w:r>
        <w:rPr>
          <w:rFonts w:ascii="Times New Roman"/>
          <w:b w:val="false"/>
          <w:i w:val="false"/>
          <w:color w:val="000000"/>
          <w:sz w:val="28"/>
        </w:rPr>
        <w:t xml:space="preserve">* ұйымның өзінің зертханасы бар болған жағдайда жол толтырылмайды;  </w:t>
      </w:r>
    </w:p>
    <w:p>
      <w:pPr>
        <w:spacing w:after="0"/>
        <w:ind w:left="0"/>
        <w:jc w:val="both"/>
      </w:pPr>
      <w:r>
        <w:rPr>
          <w:rFonts w:ascii="Times New Roman"/>
          <w:b w:val="false"/>
          <w:i w:val="false"/>
          <w:color w:val="000000"/>
          <w:sz w:val="28"/>
        </w:rPr>
        <w:t xml:space="preserve">11) көмірсутектер кен орындарына арналған базалық жобалау құжаттарын жасау және </w:t>
      </w:r>
    </w:p>
    <w:p>
      <w:pPr>
        <w:spacing w:after="0"/>
        <w:ind w:left="0"/>
        <w:jc w:val="both"/>
      </w:pPr>
      <w:r>
        <w:rPr>
          <w:rFonts w:ascii="Times New Roman"/>
          <w:b w:val="false"/>
          <w:i w:val="false"/>
          <w:color w:val="000000"/>
          <w:sz w:val="28"/>
        </w:rPr>
        <w:t xml:space="preserve">көмірсутектер кен орындарын игеруді талдау үшін: </w:t>
      </w:r>
    </w:p>
    <w:p>
      <w:pPr>
        <w:spacing w:after="0"/>
        <w:ind w:left="0"/>
        <w:jc w:val="both"/>
      </w:pPr>
      <w:r>
        <w:rPr>
          <w:rFonts w:ascii="Times New Roman"/>
          <w:b w:val="false"/>
          <w:i w:val="false"/>
          <w:color w:val="000000"/>
          <w:sz w:val="28"/>
        </w:rPr>
        <w:t xml:space="preserve">лицензиялық бағдарламалық қамтылымның болуы </w:t>
      </w:r>
    </w:p>
    <w:p>
      <w:pPr>
        <w:spacing w:after="0"/>
        <w:ind w:left="0"/>
        <w:jc w:val="both"/>
      </w:pPr>
      <w:r>
        <w:rPr>
          <w:rFonts w:ascii="Times New Roman"/>
          <w:b w:val="false"/>
          <w:i w:val="false"/>
          <w:color w:val="000000"/>
          <w:sz w:val="28"/>
        </w:rPr>
        <w:t xml:space="preserve"> ____________________________________________________________________________;</w:t>
      </w:r>
    </w:p>
    <w:p>
      <w:pPr>
        <w:spacing w:after="0"/>
        <w:ind w:left="0"/>
        <w:jc w:val="both"/>
      </w:pPr>
      <w:r>
        <w:rPr>
          <w:rFonts w:ascii="Times New Roman"/>
          <w:b w:val="false"/>
          <w:i w:val="false"/>
          <w:color w:val="000000"/>
          <w:sz w:val="28"/>
        </w:rPr>
        <w:t xml:space="preserve"> (лицензиялық бағдарламалық қамтылымның атауы; лицензиялық бағдарламалық</w:t>
      </w:r>
    </w:p>
    <w:p>
      <w:pPr>
        <w:spacing w:after="0"/>
        <w:ind w:left="0"/>
        <w:jc w:val="both"/>
      </w:pPr>
      <w:r>
        <w:rPr>
          <w:rFonts w:ascii="Times New Roman"/>
          <w:b w:val="false"/>
          <w:i w:val="false"/>
          <w:color w:val="000000"/>
          <w:sz w:val="28"/>
        </w:rPr>
        <w:t>қамтылымды пайдаланудың заңды құқығын растайтын құжаттардың нөмірі мен күні)</w:t>
      </w:r>
    </w:p>
    <w:p>
      <w:pPr>
        <w:spacing w:after="0"/>
        <w:ind w:left="0"/>
        <w:jc w:val="both"/>
      </w:pPr>
      <w:r>
        <w:rPr>
          <w:rFonts w:ascii="Times New Roman"/>
          <w:b w:val="false"/>
          <w:i w:val="false"/>
          <w:color w:val="000000"/>
          <w:sz w:val="28"/>
        </w:rPr>
        <w:t>кәсіпшілік зерттеулерге арналған компьютерлердің, принтерлердің, плоттерлердің, ұңғыма</w:t>
      </w:r>
    </w:p>
    <w:p>
      <w:pPr>
        <w:spacing w:after="0"/>
        <w:ind w:left="0"/>
        <w:jc w:val="both"/>
      </w:pPr>
      <w:r>
        <w:rPr>
          <w:rFonts w:ascii="Times New Roman"/>
          <w:b w:val="false"/>
          <w:i w:val="false"/>
          <w:color w:val="000000"/>
          <w:sz w:val="28"/>
        </w:rPr>
        <w:t>аспаптарының (тереңдік сынамаларды іріктеу, қабаттық қысым мен температураны өлшеу)</w:t>
      </w:r>
    </w:p>
    <w:p>
      <w:pPr>
        <w:spacing w:after="0"/>
        <w:ind w:left="0"/>
        <w:jc w:val="both"/>
      </w:pPr>
      <w:r>
        <w:rPr>
          <w:rFonts w:ascii="Times New Roman"/>
          <w:b w:val="false"/>
          <w:i w:val="false"/>
          <w:color w:val="000000"/>
          <w:sz w:val="28"/>
        </w:rPr>
        <w:t xml:space="preserve">және ұңғымада түсіру-көтеру операцияларына арналған қондырғының (шығырдың) болуы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(кәсіпшілік зерттеулерге арналған қолданылатын компьютерлердің,  принтерлердің,</w:t>
      </w:r>
    </w:p>
    <w:p>
      <w:pPr>
        <w:spacing w:after="0"/>
        <w:ind w:left="0"/>
        <w:jc w:val="both"/>
      </w:pPr>
      <w:r>
        <w:rPr>
          <w:rFonts w:ascii="Times New Roman"/>
          <w:b w:val="false"/>
          <w:i w:val="false"/>
          <w:color w:val="000000"/>
          <w:sz w:val="28"/>
        </w:rPr>
        <w:t>плоттерлердің, ұңғымалық аспаптардың (тереңдік сынамаларды алу,  қабаттық қысым мен</w:t>
      </w:r>
    </w:p>
    <w:p>
      <w:pPr>
        <w:spacing w:after="0"/>
        <w:ind w:left="0"/>
        <w:jc w:val="both"/>
      </w:pPr>
      <w:r>
        <w:rPr>
          <w:rFonts w:ascii="Times New Roman"/>
          <w:b w:val="false"/>
          <w:i w:val="false"/>
          <w:color w:val="000000"/>
          <w:sz w:val="28"/>
        </w:rPr>
        <w:t>температураны өлшеу) және ұңғымада түсіру-көтеру операцияларына арналған</w:t>
      </w:r>
    </w:p>
    <w:p>
      <w:pPr>
        <w:spacing w:after="0"/>
        <w:ind w:left="0"/>
        <w:jc w:val="both"/>
      </w:pPr>
      <w:r>
        <w:rPr>
          <w:rFonts w:ascii="Times New Roman"/>
          <w:b w:val="false"/>
          <w:i w:val="false"/>
          <w:color w:val="000000"/>
          <w:sz w:val="28"/>
        </w:rPr>
        <w:t xml:space="preserve">қондырғының (шығырдың) атаулары, маркалары мен саны; орналасқан жері***)  </w:t>
      </w:r>
    </w:p>
    <w:p>
      <w:pPr>
        <w:spacing w:after="0"/>
        <w:ind w:left="0"/>
        <w:jc w:val="both"/>
      </w:pPr>
      <w:r>
        <w:rPr>
          <w:rFonts w:ascii="Times New Roman"/>
          <w:b w:val="false"/>
          <w:i w:val="false"/>
          <w:color w:val="000000"/>
          <w:sz w:val="28"/>
        </w:rPr>
        <w:t>Осы тармақшаға ескертпе:</w:t>
      </w:r>
    </w:p>
    <w:p>
      <w:pPr>
        <w:spacing w:after="0"/>
        <w:ind w:left="0"/>
        <w:jc w:val="both"/>
      </w:pPr>
      <w:r>
        <w:rPr>
          <w:rFonts w:ascii="Times New Roman"/>
          <w:b w:val="false"/>
          <w:i w:val="false"/>
          <w:color w:val="000000"/>
          <w:sz w:val="28"/>
        </w:rPr>
        <w:t>*** мамандандырылған техниканың және (немесе) жабдықтың орналасқан жері рұқсаттық</w:t>
      </w:r>
    </w:p>
    <w:p>
      <w:pPr>
        <w:spacing w:after="0"/>
        <w:ind w:left="0"/>
        <w:jc w:val="both"/>
      </w:pPr>
      <w:r>
        <w:rPr>
          <w:rFonts w:ascii="Times New Roman"/>
          <w:b w:val="false"/>
          <w:i w:val="false"/>
          <w:color w:val="000000"/>
          <w:sz w:val="28"/>
        </w:rPr>
        <w:t xml:space="preserve">бақылауды жүзеге асыру үшін көрсетіледі; </w:t>
      </w:r>
    </w:p>
    <w:p>
      <w:pPr>
        <w:spacing w:after="0"/>
        <w:ind w:left="0"/>
        <w:jc w:val="both"/>
      </w:pPr>
      <w:r>
        <w:rPr>
          <w:rFonts w:ascii="Times New Roman"/>
          <w:b w:val="false"/>
          <w:i w:val="false"/>
          <w:color w:val="000000"/>
          <w:sz w:val="28"/>
        </w:rPr>
        <w:t>12) көмірсутектер кен орындарына арналған техникалық жобалау құжаттарын жасау үшін:</w:t>
      </w:r>
    </w:p>
    <w:p>
      <w:pPr>
        <w:spacing w:after="0"/>
        <w:ind w:left="0"/>
        <w:jc w:val="both"/>
      </w:pPr>
      <w:r>
        <w:rPr>
          <w:rFonts w:ascii="Times New Roman"/>
          <w:b w:val="false"/>
          <w:i w:val="false"/>
          <w:color w:val="000000"/>
          <w:sz w:val="28"/>
        </w:rPr>
        <w:t xml:space="preserve">лицензиялық бағдарламалық қамтылымның болуы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(лицензиялық бағдарламалық қамтылымның атауы; лицензиялық бағдарламалық</w:t>
      </w:r>
    </w:p>
    <w:p>
      <w:pPr>
        <w:spacing w:after="0"/>
        <w:ind w:left="0"/>
        <w:jc w:val="both"/>
      </w:pPr>
      <w:r>
        <w:rPr>
          <w:rFonts w:ascii="Times New Roman"/>
          <w:b w:val="false"/>
          <w:i w:val="false"/>
          <w:color w:val="000000"/>
          <w:sz w:val="28"/>
        </w:rPr>
        <w:t xml:space="preserve"> қамтылымды пайдаланудың заңды құқығын растайтын құжаттардың нөмірі мен күні) </w:t>
      </w:r>
    </w:p>
    <w:p>
      <w:pPr>
        <w:spacing w:after="0"/>
        <w:ind w:left="0"/>
        <w:jc w:val="both"/>
      </w:pPr>
      <w:r>
        <w:rPr>
          <w:rFonts w:ascii="Times New Roman"/>
          <w:b w:val="false"/>
          <w:i w:val="false"/>
          <w:color w:val="000000"/>
          <w:sz w:val="28"/>
        </w:rPr>
        <w:t>компьютерлердің, принтерлердің және плоттерлердің болуы</w:t>
      </w:r>
    </w:p>
    <w:p>
      <w:pPr>
        <w:spacing w:after="0"/>
        <w:ind w:left="0"/>
        <w:jc w:val="both"/>
      </w:pPr>
      <w:r>
        <w:rPr>
          <w:rFonts w:ascii="Times New Roman"/>
          <w:b w:val="false"/>
          <w:i w:val="false"/>
          <w:color w:val="000000"/>
          <w:sz w:val="28"/>
        </w:rPr>
        <w:t xml:space="preserve"> ____________________________________________________________________________. </w:t>
      </w:r>
    </w:p>
    <w:p>
      <w:pPr>
        <w:spacing w:after="0"/>
        <w:ind w:left="0"/>
        <w:jc w:val="both"/>
      </w:pPr>
      <w:r>
        <w:rPr>
          <w:rFonts w:ascii="Times New Roman"/>
          <w:b w:val="false"/>
          <w:i w:val="false"/>
          <w:color w:val="000000"/>
          <w:sz w:val="28"/>
        </w:rPr>
        <w:t xml:space="preserve"> (пайдаланылатын компьютерлердің, принтердің және плоттердің атауы,  маркасы мен саны;</w:t>
      </w:r>
    </w:p>
    <w:p>
      <w:pPr>
        <w:spacing w:after="0"/>
        <w:ind w:left="0"/>
        <w:jc w:val="both"/>
      </w:pPr>
      <w:r>
        <w:rPr>
          <w:rFonts w:ascii="Times New Roman"/>
          <w:b w:val="false"/>
          <w:i w:val="false"/>
          <w:color w:val="000000"/>
          <w:sz w:val="28"/>
        </w:rPr>
        <w:t xml:space="preserve">орналасқан жері***)  </w:t>
      </w:r>
    </w:p>
    <w:p>
      <w:pPr>
        <w:spacing w:after="0"/>
        <w:ind w:left="0"/>
        <w:jc w:val="both"/>
      </w:pPr>
      <w:r>
        <w:rPr>
          <w:rFonts w:ascii="Times New Roman"/>
          <w:b w:val="false"/>
          <w:i w:val="false"/>
          <w:color w:val="000000"/>
          <w:sz w:val="28"/>
        </w:rPr>
        <w:t xml:space="preserve">Осы тармақшаға ескертпе: </w:t>
      </w:r>
    </w:p>
    <w:p>
      <w:pPr>
        <w:spacing w:after="0"/>
        <w:ind w:left="0"/>
        <w:jc w:val="both"/>
      </w:pPr>
      <w:r>
        <w:rPr>
          <w:rFonts w:ascii="Times New Roman"/>
          <w:b w:val="false"/>
          <w:i w:val="false"/>
          <w:color w:val="000000"/>
          <w:sz w:val="28"/>
        </w:rPr>
        <w:t>*** мамандандырылған техниканың және (немесе) жабдықтың орналасқан жері рұқсаттық</w:t>
      </w:r>
    </w:p>
    <w:p>
      <w:pPr>
        <w:spacing w:after="0"/>
        <w:ind w:left="0"/>
        <w:jc w:val="both"/>
      </w:pPr>
      <w:r>
        <w:rPr>
          <w:rFonts w:ascii="Times New Roman"/>
          <w:b w:val="false"/>
          <w:i w:val="false"/>
          <w:color w:val="000000"/>
          <w:sz w:val="28"/>
        </w:rPr>
        <w:t xml:space="preserve">бақылауды жүзеге асыру үшін көрсетіледі. </w:t>
      </w:r>
    </w:p>
    <w:p>
      <w:pPr>
        <w:spacing w:after="0"/>
        <w:ind w:left="0"/>
        <w:jc w:val="both"/>
      </w:pPr>
      <w:r>
        <w:rPr>
          <w:rFonts w:ascii="Times New Roman"/>
          <w:b w:val="false"/>
          <w:i w:val="false"/>
          <w:color w:val="000000"/>
          <w:sz w:val="28"/>
        </w:rPr>
        <w:t>4. Магистральдық құбырларды пайдалану үшін меншік құқығындағы немесе өзге де заңды</w:t>
      </w:r>
    </w:p>
    <w:p>
      <w:pPr>
        <w:spacing w:after="0"/>
        <w:ind w:left="0"/>
        <w:jc w:val="both"/>
      </w:pPr>
      <w:r>
        <w:rPr>
          <w:rFonts w:ascii="Times New Roman"/>
          <w:b w:val="false"/>
          <w:i w:val="false"/>
          <w:color w:val="000000"/>
          <w:sz w:val="28"/>
        </w:rPr>
        <w:t xml:space="preserve">негізде мыналардың болуы:  </w:t>
      </w:r>
    </w:p>
    <w:p>
      <w:pPr>
        <w:spacing w:after="0"/>
        <w:ind w:left="0"/>
        <w:jc w:val="both"/>
      </w:pPr>
      <w:r>
        <w:rPr>
          <w:rFonts w:ascii="Times New Roman"/>
          <w:b w:val="false"/>
          <w:i w:val="false"/>
          <w:color w:val="000000"/>
          <w:sz w:val="28"/>
        </w:rPr>
        <w:t xml:space="preserve">1) магистральдық құбырлар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(магистральдық құбырлардың желілік бөлігінің ұзындығын көрсете отырып, магистральдық</w:t>
      </w:r>
    </w:p>
    <w:p>
      <w:pPr>
        <w:spacing w:after="0"/>
        <w:ind w:left="0"/>
        <w:jc w:val="both"/>
      </w:pPr>
      <w:r>
        <w:rPr>
          <w:rFonts w:ascii="Times New Roman"/>
          <w:b w:val="false"/>
          <w:i w:val="false"/>
          <w:color w:val="000000"/>
          <w:sz w:val="28"/>
        </w:rPr>
        <w:t>газ құбырларының, мұнай құбырларының, мұнай өнімдері құбырларының болуын</w:t>
      </w:r>
    </w:p>
    <w:p>
      <w:pPr>
        <w:spacing w:after="0"/>
        <w:ind w:left="0"/>
        <w:jc w:val="both"/>
      </w:pPr>
      <w:r>
        <w:rPr>
          <w:rFonts w:ascii="Times New Roman"/>
          <w:b w:val="false"/>
          <w:i w:val="false"/>
          <w:color w:val="000000"/>
          <w:sz w:val="28"/>
        </w:rPr>
        <w:t xml:space="preserve">растайтын құжаттардың атауы, нөмірі және берілген күні) </w:t>
      </w:r>
    </w:p>
    <w:p>
      <w:pPr>
        <w:spacing w:after="0"/>
        <w:ind w:left="0"/>
        <w:jc w:val="both"/>
      </w:pPr>
      <w:r>
        <w:rPr>
          <w:rFonts w:ascii="Times New Roman"/>
          <w:b w:val="false"/>
          <w:i w:val="false"/>
          <w:color w:val="000000"/>
          <w:sz w:val="28"/>
        </w:rPr>
        <w:t xml:space="preserve">2) мәлімделген кіші қызмет түрлеріне қажетті техникалық талаптарға сәйкес қолданылатын </w:t>
      </w:r>
    </w:p>
    <w:p>
      <w:pPr>
        <w:spacing w:after="0"/>
        <w:ind w:left="0"/>
        <w:jc w:val="both"/>
      </w:pPr>
      <w:r>
        <w:rPr>
          <w:rFonts w:ascii="Times New Roman"/>
          <w:b w:val="false"/>
          <w:i w:val="false"/>
          <w:color w:val="000000"/>
          <w:sz w:val="28"/>
        </w:rPr>
        <w:t xml:space="preserve">магистральдық құбырларды пайдалануды қамтамасыз ететін аспаптары және жабдықтары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(мәлімделген кіші қызмет түрлеріне қажетті техникалық талаптарға сәйкес қолданылатын</w:t>
      </w:r>
    </w:p>
    <w:p>
      <w:pPr>
        <w:spacing w:after="0"/>
        <w:ind w:left="0"/>
        <w:jc w:val="both"/>
      </w:pPr>
      <w:r>
        <w:rPr>
          <w:rFonts w:ascii="Times New Roman"/>
          <w:b w:val="false"/>
          <w:i w:val="false"/>
          <w:color w:val="000000"/>
          <w:sz w:val="28"/>
        </w:rPr>
        <w:t>магистральдық құбырларды пайдалануды қамтамасыз ететін аспаптардың және</w:t>
      </w:r>
    </w:p>
    <w:p>
      <w:pPr>
        <w:spacing w:after="0"/>
        <w:ind w:left="0"/>
        <w:jc w:val="both"/>
      </w:pPr>
      <w:r>
        <w:rPr>
          <w:rFonts w:ascii="Times New Roman"/>
          <w:b w:val="false"/>
          <w:i w:val="false"/>
          <w:color w:val="000000"/>
          <w:sz w:val="28"/>
        </w:rPr>
        <w:t>жабдықтардың атауы)</w:t>
      </w:r>
    </w:p>
    <w:p>
      <w:pPr>
        <w:spacing w:after="0"/>
        <w:ind w:left="0"/>
        <w:jc w:val="both"/>
      </w:pPr>
      <w:r>
        <w:rPr>
          <w:rFonts w:ascii="Times New Roman"/>
          <w:b w:val="false"/>
          <w:i w:val="false"/>
          <w:color w:val="000000"/>
          <w:sz w:val="28"/>
        </w:rPr>
        <w:t>3) магистральдық құбырларды техникалық диагностикалау үшін:</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(диагностикалық аспаптардың атауы)</w:t>
      </w:r>
    </w:p>
    <w:p>
      <w:pPr>
        <w:spacing w:after="0"/>
        <w:ind w:left="0"/>
        <w:jc w:val="both"/>
      </w:pPr>
      <w:r>
        <w:rPr>
          <w:rFonts w:ascii="Times New Roman"/>
          <w:b w:val="false"/>
          <w:i w:val="false"/>
          <w:color w:val="000000"/>
          <w:sz w:val="28"/>
        </w:rPr>
        <w:t xml:space="preserve">4) магистральдық құбырларға техникалық қызмет көрсету үшін: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(бақылау-өлшеу аспаптарының, құралдардың,жабдықтардың атауы) </w:t>
      </w:r>
    </w:p>
    <w:p>
      <w:pPr>
        <w:spacing w:after="0"/>
        <w:ind w:left="0"/>
        <w:jc w:val="both"/>
      </w:pPr>
      <w:r>
        <w:rPr>
          <w:rFonts w:ascii="Times New Roman"/>
          <w:b w:val="false"/>
          <w:i w:val="false"/>
          <w:color w:val="000000"/>
          <w:sz w:val="28"/>
        </w:rPr>
        <w:t>5) заманауи жабдықтар мен технологияларды пайдалана отырып, қолданыстағы өндірістік</w:t>
      </w:r>
    </w:p>
    <w:p>
      <w:pPr>
        <w:spacing w:after="0"/>
        <w:ind w:left="0"/>
        <w:jc w:val="both"/>
      </w:pPr>
      <w:r>
        <w:rPr>
          <w:rFonts w:ascii="Times New Roman"/>
          <w:b w:val="false"/>
          <w:i w:val="false"/>
          <w:color w:val="000000"/>
          <w:sz w:val="28"/>
        </w:rPr>
        <w:t xml:space="preserve">объектілерді реконструкциялау, жаңғырту жөніндегі бекітілген бағдарламалар; </w:t>
      </w:r>
    </w:p>
    <w:p>
      <w:pPr>
        <w:spacing w:after="0"/>
        <w:ind w:left="0"/>
        <w:jc w:val="both"/>
      </w:pPr>
      <w:r>
        <w:rPr>
          <w:rFonts w:ascii="Times New Roman"/>
          <w:b w:val="false"/>
          <w:i w:val="false"/>
          <w:color w:val="000000"/>
          <w:sz w:val="28"/>
        </w:rPr>
        <w:t xml:space="preserve">жөндеу жұмыстарын орындау жоспарлары (бағдарламалары)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(бағдарламалар мен жоспарлардың атауы және олардың бекітілген күні)  </w:t>
      </w:r>
    </w:p>
    <w:p>
      <w:pPr>
        <w:spacing w:after="0"/>
        <w:ind w:left="0"/>
        <w:jc w:val="both"/>
      </w:pPr>
      <w:r>
        <w:rPr>
          <w:rFonts w:ascii="Times New Roman"/>
          <w:b w:val="false"/>
          <w:i w:val="false"/>
          <w:color w:val="000000"/>
          <w:sz w:val="28"/>
        </w:rPr>
        <w:t xml:space="preserve">5. Мыналарды*:  </w:t>
      </w:r>
    </w:p>
    <w:p>
      <w:pPr>
        <w:spacing w:after="0"/>
        <w:ind w:left="0"/>
        <w:jc w:val="both"/>
      </w:pPr>
      <w:r>
        <w:rPr>
          <w:rFonts w:ascii="Times New Roman"/>
          <w:b w:val="false"/>
          <w:i w:val="false"/>
          <w:color w:val="000000"/>
          <w:sz w:val="28"/>
        </w:rPr>
        <w:t>1) қондырғыларды, машиналарды, механизмдерді, аспаптарды,  жабдықтарды пайдалануды</w:t>
      </w:r>
    </w:p>
    <w:p>
      <w:pPr>
        <w:spacing w:after="0"/>
        <w:ind w:left="0"/>
        <w:jc w:val="both"/>
      </w:pPr>
      <w:r>
        <w:rPr>
          <w:rFonts w:ascii="Times New Roman"/>
          <w:b w:val="false"/>
          <w:i w:val="false"/>
          <w:color w:val="000000"/>
          <w:sz w:val="28"/>
        </w:rPr>
        <w:t xml:space="preserve">және оларға техникалық қызмет көрсетуді;  </w:t>
      </w:r>
    </w:p>
    <w:p>
      <w:pPr>
        <w:spacing w:after="0"/>
        <w:ind w:left="0"/>
        <w:jc w:val="both"/>
      </w:pPr>
      <w:r>
        <w:rPr>
          <w:rFonts w:ascii="Times New Roman"/>
          <w:b w:val="false"/>
          <w:i w:val="false"/>
          <w:color w:val="000000"/>
          <w:sz w:val="28"/>
        </w:rPr>
        <w:t xml:space="preserve">2) еңбек қауіпсіздігі және өнеркәсіптік қауіпсіздікті;  </w:t>
      </w:r>
    </w:p>
    <w:p>
      <w:pPr>
        <w:spacing w:after="0"/>
        <w:ind w:left="0"/>
        <w:jc w:val="both"/>
      </w:pPr>
      <w:r>
        <w:rPr>
          <w:rFonts w:ascii="Times New Roman"/>
          <w:b w:val="false"/>
          <w:i w:val="false"/>
          <w:color w:val="000000"/>
          <w:sz w:val="28"/>
        </w:rPr>
        <w:t xml:space="preserve">3) қоршаған ортаны қорғауды; </w:t>
      </w:r>
    </w:p>
    <w:p>
      <w:pPr>
        <w:spacing w:after="0"/>
        <w:ind w:left="0"/>
        <w:jc w:val="both"/>
      </w:pPr>
      <w:r>
        <w:rPr>
          <w:rFonts w:ascii="Times New Roman"/>
          <w:b w:val="false"/>
          <w:i w:val="false"/>
          <w:color w:val="000000"/>
          <w:sz w:val="28"/>
        </w:rPr>
        <w:t xml:space="preserve">4) метрологиялық бақылауды;  </w:t>
      </w:r>
    </w:p>
    <w:p>
      <w:pPr>
        <w:spacing w:after="0"/>
        <w:ind w:left="0"/>
        <w:jc w:val="both"/>
      </w:pPr>
      <w:r>
        <w:rPr>
          <w:rFonts w:ascii="Times New Roman"/>
          <w:b w:val="false"/>
          <w:i w:val="false"/>
          <w:color w:val="000000"/>
          <w:sz w:val="28"/>
        </w:rPr>
        <w:t>5) технологиялық процесті және берілген сападағы өнімдерді шығаруды сақтау (тек "мұнай-</w:t>
      </w:r>
    </w:p>
    <w:p>
      <w:pPr>
        <w:spacing w:after="0"/>
        <w:ind w:left="0"/>
        <w:jc w:val="both"/>
      </w:pPr>
      <w:r>
        <w:rPr>
          <w:rFonts w:ascii="Times New Roman"/>
          <w:b w:val="false"/>
          <w:i w:val="false"/>
          <w:color w:val="000000"/>
          <w:sz w:val="28"/>
        </w:rPr>
        <w:t xml:space="preserve">газ-химия өндірістерін пайдалану" қызметінің кіші түріне ғана қолданылады); </w:t>
      </w:r>
    </w:p>
    <w:p>
      <w:pPr>
        <w:spacing w:after="0"/>
        <w:ind w:left="0"/>
        <w:jc w:val="both"/>
      </w:pPr>
      <w:r>
        <w:rPr>
          <w:rFonts w:ascii="Times New Roman"/>
          <w:b w:val="false"/>
          <w:i w:val="false"/>
          <w:color w:val="000000"/>
          <w:sz w:val="28"/>
        </w:rPr>
        <w:t>6) магистральдық құбырларды пайдаланудың технологиялық процесін сақтауды</w:t>
      </w:r>
    </w:p>
    <w:p>
      <w:pPr>
        <w:spacing w:after="0"/>
        <w:ind w:left="0"/>
        <w:jc w:val="both"/>
      </w:pPr>
      <w:r>
        <w:rPr>
          <w:rFonts w:ascii="Times New Roman"/>
          <w:b w:val="false"/>
          <w:i w:val="false"/>
          <w:color w:val="000000"/>
          <w:sz w:val="28"/>
        </w:rPr>
        <w:t>("магистральдық құбырларды пайдалану" қызметтерінің кіші түрлеріне ғана қолданылады)</w:t>
      </w:r>
    </w:p>
    <w:p>
      <w:pPr>
        <w:spacing w:after="0"/>
        <w:ind w:left="0"/>
        <w:jc w:val="both"/>
      </w:pPr>
      <w:r>
        <w:rPr>
          <w:rFonts w:ascii="Times New Roman"/>
          <w:b w:val="false"/>
          <w:i w:val="false"/>
          <w:color w:val="000000"/>
          <w:sz w:val="28"/>
        </w:rPr>
        <w:t>қамтамасыз ететін қызметтер және (немесе) жауапты тұлғалар:</w:t>
      </w:r>
    </w:p>
    <w:p>
      <w:pPr>
        <w:spacing w:after="0"/>
        <w:ind w:left="0"/>
        <w:jc w:val="both"/>
      </w:pPr>
      <w:r>
        <w:rPr>
          <w:rFonts w:ascii="Times New Roman"/>
          <w:b w:val="false"/>
          <w:i w:val="false"/>
          <w:color w:val="000000"/>
          <w:sz w:val="28"/>
        </w:rPr>
        <w:t xml:space="preserve"> ____________________________________________________________________________. </w:t>
      </w:r>
    </w:p>
    <w:p>
      <w:pPr>
        <w:spacing w:after="0"/>
        <w:ind w:left="0"/>
        <w:jc w:val="both"/>
      </w:pPr>
      <w:r>
        <w:rPr>
          <w:rFonts w:ascii="Times New Roman"/>
          <w:b w:val="false"/>
          <w:i w:val="false"/>
          <w:color w:val="000000"/>
          <w:sz w:val="28"/>
        </w:rPr>
        <w:t xml:space="preserve"> (жауапты тұлғаларды тағайындау туралы бұйрықтардың болуы туралы ақпарат)  </w:t>
      </w:r>
    </w:p>
    <w:p>
      <w:pPr>
        <w:spacing w:after="0"/>
        <w:ind w:left="0"/>
        <w:jc w:val="both"/>
      </w:pPr>
      <w:r>
        <w:rPr>
          <w:rFonts w:ascii="Times New Roman"/>
          <w:b w:val="false"/>
          <w:i w:val="false"/>
          <w:color w:val="000000"/>
          <w:sz w:val="28"/>
        </w:rPr>
        <w:t xml:space="preserve">Осы тармаққа ескертпе:   </w:t>
      </w:r>
    </w:p>
    <w:p>
      <w:pPr>
        <w:spacing w:after="0"/>
        <w:ind w:left="0"/>
        <w:jc w:val="both"/>
      </w:pPr>
      <w:r>
        <w:rPr>
          <w:rFonts w:ascii="Times New Roman"/>
          <w:b w:val="false"/>
          <w:i w:val="false"/>
          <w:color w:val="000000"/>
          <w:sz w:val="28"/>
        </w:rPr>
        <w:t>* көмірсутектер кен орындарына арналған базалық жобалау құжаттарын жасау және</w:t>
      </w:r>
    </w:p>
    <w:p>
      <w:pPr>
        <w:spacing w:after="0"/>
        <w:ind w:left="0"/>
        <w:jc w:val="both"/>
      </w:pPr>
      <w:r>
        <w:rPr>
          <w:rFonts w:ascii="Times New Roman"/>
          <w:b w:val="false"/>
          <w:i w:val="false"/>
          <w:color w:val="000000"/>
          <w:sz w:val="28"/>
        </w:rPr>
        <w:t>көмірсутектер кен орындарын игеруді талдау; көмірсутектер кен орындарына арналған</w:t>
      </w:r>
    </w:p>
    <w:p>
      <w:pPr>
        <w:spacing w:after="0"/>
        <w:ind w:left="0"/>
        <w:jc w:val="both"/>
      </w:pPr>
      <w:r>
        <w:rPr>
          <w:rFonts w:ascii="Times New Roman"/>
          <w:b w:val="false"/>
          <w:i w:val="false"/>
          <w:color w:val="000000"/>
          <w:sz w:val="28"/>
        </w:rPr>
        <w:t xml:space="preserve">техникалық жобалау құжаттарын жасау жөніндегі қызмет үшін талап етілмейді.  </w:t>
      </w:r>
    </w:p>
    <w:p>
      <w:pPr>
        <w:spacing w:after="0"/>
        <w:ind w:left="0"/>
        <w:jc w:val="both"/>
      </w:pPr>
      <w:r>
        <w:rPr>
          <w:rFonts w:ascii="Times New Roman"/>
          <w:b w:val="false"/>
          <w:i w:val="false"/>
          <w:color w:val="000000"/>
          <w:sz w:val="28"/>
        </w:rPr>
        <w:t>6. Біліктілік құрамының болуы туралы ақпарат:</w:t>
      </w:r>
    </w:p>
    <w:p>
      <w:pPr>
        <w:spacing w:after="0"/>
        <w:ind w:left="0"/>
        <w:jc w:val="both"/>
      </w:pPr>
      <w:r>
        <w:rPr>
          <w:rFonts w:ascii="Times New Roman"/>
          <w:b w:val="false"/>
          <w:i w:val="false"/>
          <w:color w:val="000000"/>
          <w:sz w:val="28"/>
        </w:rPr>
        <w:t>1) жұмыс берушінің бұйрығымен тағайындалған техникалық басшы үшін – көмірсутектер</w:t>
      </w:r>
    </w:p>
    <w:p>
      <w:pPr>
        <w:spacing w:after="0"/>
        <w:ind w:left="0"/>
        <w:jc w:val="both"/>
      </w:pPr>
      <w:r>
        <w:rPr>
          <w:rFonts w:ascii="Times New Roman"/>
          <w:b w:val="false"/>
          <w:i w:val="false"/>
          <w:color w:val="000000"/>
          <w:sz w:val="28"/>
        </w:rPr>
        <w:t>саласында жоғары техникалық білімі, көрсетілген салада кемінде 3 жыл жұмыс</w:t>
      </w:r>
    </w:p>
    <w:p>
      <w:pPr>
        <w:spacing w:after="0"/>
        <w:ind w:left="0"/>
        <w:jc w:val="both"/>
      </w:pPr>
      <w:r>
        <w:rPr>
          <w:rFonts w:ascii="Times New Roman"/>
          <w:b w:val="false"/>
          <w:i w:val="false"/>
          <w:color w:val="000000"/>
          <w:sz w:val="28"/>
        </w:rPr>
        <w:t xml:space="preserve">тәжірибесінің болуы*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(мәлімделген кіші қызмет түрлерін ұйымдастыруды жүзеге асыратын техникалық</w:t>
      </w:r>
    </w:p>
    <w:p>
      <w:pPr>
        <w:spacing w:after="0"/>
        <w:ind w:left="0"/>
        <w:jc w:val="both"/>
      </w:pPr>
      <w:r>
        <w:rPr>
          <w:rFonts w:ascii="Times New Roman"/>
          <w:b w:val="false"/>
          <w:i w:val="false"/>
          <w:color w:val="000000"/>
          <w:sz w:val="28"/>
        </w:rPr>
        <w:t xml:space="preserve">              басшының тегі, аты, әкесінің аты (бар болған жағдайда))  </w:t>
      </w:r>
    </w:p>
    <w:p>
      <w:pPr>
        <w:spacing w:after="0"/>
        <w:ind w:left="0"/>
        <w:jc w:val="both"/>
      </w:pPr>
      <w:r>
        <w:rPr>
          <w:rFonts w:ascii="Times New Roman"/>
          <w:b w:val="false"/>
          <w:i w:val="false"/>
          <w:color w:val="000000"/>
          <w:sz w:val="28"/>
        </w:rPr>
        <w:t>2) көмірсутектер саласында жоғары техникалық немесе орта арнаулы білімі бар және</w:t>
      </w:r>
    </w:p>
    <w:p>
      <w:pPr>
        <w:spacing w:after="0"/>
        <w:ind w:left="0"/>
        <w:jc w:val="both"/>
      </w:pPr>
      <w:r>
        <w:rPr>
          <w:rFonts w:ascii="Times New Roman"/>
          <w:b w:val="false"/>
          <w:i w:val="false"/>
          <w:color w:val="000000"/>
          <w:sz w:val="28"/>
        </w:rPr>
        <w:t>көмірсутектер саласында практикалық жұмыс тәжірибесі кемінде 2 жыл* болатын 3 маман</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(мәлімделген қызметтің кіші түрлерін орындайтын 3 маманның тегі, аты,  </w:t>
      </w:r>
    </w:p>
    <w:p>
      <w:pPr>
        <w:spacing w:after="0"/>
        <w:ind w:left="0"/>
        <w:jc w:val="both"/>
      </w:pPr>
      <w:r>
        <w:rPr>
          <w:rFonts w:ascii="Times New Roman"/>
          <w:b w:val="false"/>
          <w:i w:val="false"/>
          <w:color w:val="000000"/>
          <w:sz w:val="28"/>
        </w:rPr>
        <w:t xml:space="preserve">                           әкесінің аты (бар болған жағдайда)).</w:t>
      </w:r>
    </w:p>
    <w:p>
      <w:pPr>
        <w:spacing w:after="0"/>
        <w:ind w:left="0"/>
        <w:jc w:val="both"/>
      </w:pPr>
      <w:r>
        <w:rPr>
          <w:rFonts w:ascii="Times New Roman"/>
          <w:b w:val="false"/>
          <w:i w:val="false"/>
          <w:color w:val="000000"/>
          <w:sz w:val="28"/>
        </w:rPr>
        <w:t>Осы тармаққа ескертпе:</w:t>
      </w:r>
    </w:p>
    <w:p>
      <w:pPr>
        <w:spacing w:after="0"/>
        <w:ind w:left="0"/>
        <w:jc w:val="both"/>
      </w:pPr>
      <w:r>
        <w:rPr>
          <w:rFonts w:ascii="Times New Roman"/>
          <w:b w:val="false"/>
          <w:i w:val="false"/>
          <w:color w:val="000000"/>
          <w:sz w:val="28"/>
        </w:rPr>
        <w:t>* техникалық басшы мен мамандардың көмірсутектер саласындағы мамандық бойынша</w:t>
      </w:r>
    </w:p>
    <w:p>
      <w:pPr>
        <w:spacing w:after="0"/>
        <w:ind w:left="0"/>
        <w:jc w:val="both"/>
      </w:pPr>
      <w:r>
        <w:rPr>
          <w:rFonts w:ascii="Times New Roman"/>
          <w:b w:val="false"/>
          <w:i w:val="false"/>
          <w:color w:val="000000"/>
          <w:sz w:val="28"/>
        </w:rPr>
        <w:t xml:space="preserve">практикалық жұмыс тәжірибесі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еңбек қызметін растайтын құжаттар бойынша анықталады.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