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670b" w14:textId="1416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25 қарашадағы № 144 бұйрығы. Қазақстан Республикасының Әділет министрлігінде 2015 жылы 6 желтоқсанда № 10065 тіркелді. Күші жойылды - Қазақстан Республикасы Экология, геология және табиғи ресурстар министрінің 2020 жылғы 2 маусымдағы № 130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02.06.2020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11.09.2015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бақылау және мұнай-газ кешеніндегі мемлекеттік инспекциялау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бұқаралық ақпарат құралдарында және "Әділет" ақпараттық 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М.Құсайынов   </w:t>
      </w:r>
    </w:p>
    <w:p>
      <w:pPr>
        <w:spacing w:after="0"/>
        <w:ind w:left="0"/>
        <w:jc w:val="both"/>
      </w:pPr>
      <w:r>
        <w:rPr>
          <w:rFonts w:ascii="Times New Roman"/>
          <w:b w:val="false"/>
          <w:i w:val="false"/>
          <w:color w:val="000000"/>
          <w:sz w:val="28"/>
        </w:rPr>
        <w:t>
      2014 жылғы 8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Е.Сағадиев   </w:t>
      </w:r>
    </w:p>
    <w:p>
      <w:pPr>
        <w:spacing w:after="0"/>
        <w:ind w:left="0"/>
        <w:jc w:val="both"/>
      </w:pPr>
      <w:r>
        <w:rPr>
          <w:rFonts w:ascii="Times New Roman"/>
          <w:b w:val="false"/>
          <w:i w:val="false"/>
          <w:color w:val="000000"/>
          <w:sz w:val="28"/>
        </w:rPr>
        <w:t>
      2014 жылғы 28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2014 жылғы 25 қарашадағы</w:t>
            </w:r>
            <w:r>
              <w:br/>
            </w:r>
            <w:r>
              <w:rPr>
                <w:rFonts w:ascii="Times New Roman"/>
                <w:b w:val="false"/>
                <w:i w:val="false"/>
                <w:color w:val="000000"/>
                <w:sz w:val="20"/>
              </w:rPr>
              <w:t>№ 144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Озонды бұзатын заттарды пайдалана отырып жұмыстар жүргізуге,</w:t>
      </w:r>
      <w:r>
        <w:br/>
      </w:r>
      <w:r>
        <w:rPr>
          <w:rFonts w:ascii="Times New Roman"/>
          <w:b/>
          <w:i w:val="false"/>
          <w:color w:val="000000"/>
        </w:rPr>
        <w:t>құрамында озонды бұзатын заттар бар жабдықты жөндеуге,</w:t>
      </w:r>
      <w:r>
        <w:br/>
      </w:r>
      <w:r>
        <w:rPr>
          <w:rFonts w:ascii="Times New Roman"/>
          <w:b/>
          <w:i w:val="false"/>
          <w:color w:val="000000"/>
        </w:rPr>
        <w:t>монтаждауға, оған қызмет көрсетуге рұқсаттар беру қағидалары</w:t>
      </w:r>
    </w:p>
    <w:bookmarkEnd w:id="5"/>
    <w:bookmarkStart w:name="z8" w:id="6"/>
    <w:p>
      <w:pPr>
        <w:spacing w:after="0"/>
        <w:ind w:left="0"/>
        <w:jc w:val="both"/>
      </w:pPr>
      <w:r>
        <w:rPr>
          <w:rFonts w:ascii="Times New Roman"/>
          <w:b w:val="false"/>
          <w:i w:val="false"/>
          <w:color w:val="000000"/>
          <w:sz w:val="28"/>
        </w:rPr>
        <w:t xml:space="preserve">
      1. Осы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рұқсаттар беру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30) тармақшасына сәйкес әзірленді және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w:t>
      </w:r>
      <w:r>
        <w:rPr>
          <w:rFonts w:ascii="Times New Roman"/>
          <w:b w:val="false"/>
          <w:i w:val="false"/>
          <w:color w:val="000000"/>
          <w:sz w:val="28"/>
        </w:rPr>
        <w:t>рұқсат</w:t>
      </w:r>
      <w:r>
        <w:rPr>
          <w:rFonts w:ascii="Times New Roman"/>
          <w:b w:val="false"/>
          <w:i w:val="false"/>
          <w:color w:val="000000"/>
          <w:sz w:val="28"/>
        </w:rPr>
        <w:t xml:space="preserve"> беру тәртібін айқындайды.</w:t>
      </w:r>
    </w:p>
    <w:bookmarkEnd w:id="6"/>
    <w:bookmarkStart w:name="z9" w:id="7"/>
    <w:p>
      <w:pPr>
        <w:spacing w:after="0"/>
        <w:ind w:left="0"/>
        <w:jc w:val="both"/>
      </w:pPr>
      <w:r>
        <w:rPr>
          <w:rFonts w:ascii="Times New Roman"/>
          <w:b w:val="false"/>
          <w:i w:val="false"/>
          <w:color w:val="000000"/>
          <w:sz w:val="28"/>
        </w:rPr>
        <w:t>
      2. Заңды тұлғалар мен дара кәсіпкерлер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(бұдан әрі – рұқсат) алу үшін қоршаған ортаны қорғау саласындағы уәкілетті органға (бұдан әрі – уәкілетті орган) мына құжаттарды ұсынады:</w:t>
      </w:r>
    </w:p>
    <w:bookmarkEnd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беруге арналған өтінім;</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өтінім берушінің штатында тиісті жоғары білімі және мамандығы бойынша кемінде үш жыл жұмыс өтілі немесе тиісті арнайы орта білімі және мамандығы бойынша кемінде бес жыл жұмыс өтілі бар, кемінде екі инженерлік-техникалық қызметкер – жауапты орындаушылардың бар екендігін растайтын құжаттарымен бірге мәліметтер нысанын;</w:t>
      </w:r>
    </w:p>
    <w:p>
      <w:pPr>
        <w:spacing w:after="0"/>
        <w:ind w:left="0"/>
        <w:jc w:val="both"/>
      </w:pPr>
      <w:r>
        <w:rPr>
          <w:rFonts w:ascii="Times New Roman"/>
          <w:b w:val="false"/>
          <w:i w:val="false"/>
          <w:color w:val="000000"/>
          <w:sz w:val="28"/>
        </w:rPr>
        <w:t>
      3) заңды тұлғаны мемлекеттік тіркеу (қайта тіркеу) туралы куәліктің* көшірмесі немесе анықтама немесе заңды тұлға құрмай жұмыс істейтін дара кәсіпкерді мемлекеттік тіркеу туралы куәлік;</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p>
    <w:bookmarkStart w:name="z10" w:id="8"/>
    <w:p>
      <w:pPr>
        <w:spacing w:after="0"/>
        <w:ind w:left="0"/>
        <w:jc w:val="both"/>
      </w:pPr>
      <w:r>
        <w:rPr>
          <w:rFonts w:ascii="Times New Roman"/>
          <w:b w:val="false"/>
          <w:i w:val="false"/>
          <w:color w:val="000000"/>
          <w:sz w:val="28"/>
        </w:rPr>
        <w:t xml:space="preserve">
      3. Рұқсатты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уәкілетті орган береді.</w:t>
      </w:r>
    </w:p>
    <w:bookmarkEnd w:id="8"/>
    <w:bookmarkStart w:name="z11" w:id="9"/>
    <w:p>
      <w:pPr>
        <w:spacing w:after="0"/>
        <w:ind w:left="0"/>
        <w:jc w:val="both"/>
      </w:pPr>
      <w:r>
        <w:rPr>
          <w:rFonts w:ascii="Times New Roman"/>
          <w:b w:val="false"/>
          <w:i w:val="false"/>
          <w:color w:val="000000"/>
          <w:sz w:val="28"/>
        </w:rPr>
        <w:t>
      4. Рұқсатты уәкілетті орган тиісті құжаттармен бірге өтінім берілген күннен бастап он жұмыс күнінен кешіктірмей, ал шағын кәсіпкерлік субъектілері үшін бес жұмыс күнінен кешіктірмей береді.</w:t>
      </w:r>
    </w:p>
    <w:bookmarkEnd w:id="9"/>
    <w:p>
      <w:pPr>
        <w:spacing w:after="0"/>
        <w:ind w:left="0"/>
        <w:jc w:val="both"/>
      </w:pPr>
      <w:r>
        <w:rPr>
          <w:rFonts w:ascii="Times New Roman"/>
          <w:b w:val="false"/>
          <w:i w:val="false"/>
          <w:color w:val="000000"/>
          <w:sz w:val="28"/>
        </w:rPr>
        <w:t>
      Уәкілетті орган белгіленген мерзімдерде жауап ұсынбаған жағдайларда, рұқсат беру берілді деп есептеледі.</w:t>
      </w:r>
    </w:p>
    <w:bookmarkStart w:name="z12" w:id="10"/>
    <w:p>
      <w:pPr>
        <w:spacing w:after="0"/>
        <w:ind w:left="0"/>
        <w:jc w:val="both"/>
      </w:pPr>
      <w:r>
        <w:rPr>
          <w:rFonts w:ascii="Times New Roman"/>
          <w:b w:val="false"/>
          <w:i w:val="false"/>
          <w:color w:val="000000"/>
          <w:sz w:val="28"/>
        </w:rPr>
        <w:t>
      5. Өтінім берушіге рұқсат беруден бас тарту туралы дәлелді жауап мынадай жағдайларда:</w:t>
      </w:r>
    </w:p>
    <w:bookmarkEnd w:id="10"/>
    <w:bookmarkStart w:name="z26" w:id="11"/>
    <w:p>
      <w:pPr>
        <w:spacing w:after="0"/>
        <w:ind w:left="0"/>
        <w:jc w:val="both"/>
      </w:pPr>
      <w:r>
        <w:rPr>
          <w:rFonts w:ascii="Times New Roman"/>
          <w:b w:val="false"/>
          <w:i w:val="false"/>
          <w:color w:val="000000"/>
          <w:sz w:val="28"/>
        </w:rPr>
        <w:t>
      1) өтініш берушінің мемлекеттік көрсетілетін қызметті алу үшін ұсынған құжаттардың және (немесе) олардағы деректердің (мәліметтердің) анық еместігін анықтау;</w:t>
      </w:r>
    </w:p>
    <w:bookmarkEnd w:id="11"/>
    <w:bookmarkStart w:name="z27" w:id="12"/>
    <w:p>
      <w:pPr>
        <w:spacing w:after="0"/>
        <w:ind w:left="0"/>
        <w:jc w:val="both"/>
      </w:pPr>
      <w:r>
        <w:rPr>
          <w:rFonts w:ascii="Times New Roman"/>
          <w:b w:val="false"/>
          <w:i w:val="false"/>
          <w:color w:val="000000"/>
          <w:sz w:val="28"/>
        </w:rPr>
        <w:t xml:space="preserve">
      2) өтініш берушінің рұқсат беру талаптарына сәйкес келмеген жағдайда; </w:t>
      </w:r>
    </w:p>
    <w:bookmarkEnd w:id="12"/>
    <w:bookmarkStart w:name="z28" w:id="13"/>
    <w:p>
      <w:pPr>
        <w:spacing w:after="0"/>
        <w:ind w:left="0"/>
        <w:jc w:val="both"/>
      </w:pPr>
      <w:r>
        <w:rPr>
          <w:rFonts w:ascii="Times New Roman"/>
          <w:b w:val="false"/>
          <w:i w:val="false"/>
          <w:color w:val="000000"/>
          <w:sz w:val="28"/>
        </w:rPr>
        <w:t>
      3) өтініш берушіге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3"/>
    <w:bookmarkStart w:name="z29" w:id="14"/>
    <w:p>
      <w:pPr>
        <w:spacing w:after="0"/>
        <w:ind w:left="0"/>
        <w:jc w:val="both"/>
      </w:pPr>
      <w:r>
        <w:rPr>
          <w:rFonts w:ascii="Times New Roman"/>
          <w:b w:val="false"/>
          <w:i w:val="false"/>
          <w:color w:val="000000"/>
          <w:sz w:val="28"/>
        </w:rPr>
        <w:t xml:space="preserve">
      4) өтініш берушінің мемлекеттік көрсетілетін қызметті алумен байланысты арнаулы құқығынан айырылғаны туралы көрсетілетін қызметті алушыға қатысты соттың заңды күшіне енген үкімі болған жағдайда жіберіледі. </w:t>
      </w:r>
    </w:p>
    <w:bookmarkEnd w:id="14"/>
    <w:p>
      <w:pPr>
        <w:spacing w:after="0"/>
        <w:ind w:left="0"/>
        <w:jc w:val="both"/>
      </w:pPr>
      <w:r>
        <w:rPr>
          <w:rFonts w:ascii="Times New Roman"/>
          <w:b w:val="false"/>
          <w:i w:val="false"/>
          <w:color w:val="000000"/>
          <w:sz w:val="28"/>
        </w:rPr>
        <w:t>
      Өтініш беруші құжаттардың толық емес топтамасын ұсынған жағдайда, уәкілетті орган 2 (екі) жұмыс күні ішінде өтінішті одан әрі қараудан дәлелді түрде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17.06.2016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6.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 үш күнтізбелік жыл мерзімге беріледі.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17.06.2016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xml:space="preserve">
       7. Уәкілетті орган берілген рұқсаттардың есебін "Е-лицензиялау" мемлекеттік дерекқорының ақпараттық жүйесі арқылы жүргізеді.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пайдалана отырып</w:t>
            </w:r>
            <w:r>
              <w:br/>
            </w:r>
            <w:r>
              <w:rPr>
                <w:rFonts w:ascii="Times New Roman"/>
                <w:b w:val="false"/>
                <w:i w:val="false"/>
                <w:color w:val="000000"/>
                <w:sz w:val="20"/>
              </w:rPr>
              <w:t>жұмыстар жүргізуге, құрамында озонды</w:t>
            </w:r>
            <w:r>
              <w:br/>
            </w:r>
            <w:r>
              <w:rPr>
                <w:rFonts w:ascii="Times New Roman"/>
                <w:b w:val="false"/>
                <w:i w:val="false"/>
                <w:color w:val="000000"/>
                <w:sz w:val="20"/>
              </w:rPr>
              <w:t>бұзатын заттар бар жабдықты жөндеуге,</w:t>
            </w:r>
            <w:r>
              <w:br/>
            </w:r>
            <w:r>
              <w:rPr>
                <w:rFonts w:ascii="Times New Roman"/>
                <w:b w:val="false"/>
                <w:i w:val="false"/>
                <w:color w:val="000000"/>
                <w:sz w:val="20"/>
              </w:rPr>
              <w:t>монтаждауға, оған қызмет көрсетуге</w:t>
            </w:r>
            <w:r>
              <w:br/>
            </w:r>
            <w:r>
              <w:rPr>
                <w:rFonts w:ascii="Times New Roman"/>
                <w:b w:val="false"/>
                <w:i w:val="false"/>
                <w:color w:val="000000"/>
                <w:sz w:val="20"/>
              </w:rPr>
              <w:t>рұқсаттар беру қағидалары</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 w:id="17"/>
    <w:p>
      <w:pPr>
        <w:spacing w:after="0"/>
        <w:ind w:left="0"/>
        <w:jc w:val="left"/>
      </w:pPr>
      <w:r>
        <w:rPr>
          <w:rFonts w:ascii="Times New Roman"/>
          <w:b/>
          <w:i w:val="false"/>
          <w:color w:val="000000"/>
        </w:rPr>
        <w:t xml:space="preserve"> Озонды бұзатын заттарды пайдалана отырып жұмыстар жүргізуге,</w:t>
      </w:r>
      <w:r>
        <w:br/>
      </w:r>
      <w:r>
        <w:rPr>
          <w:rFonts w:ascii="Times New Roman"/>
          <w:b/>
          <w:i w:val="false"/>
          <w:color w:val="000000"/>
        </w:rPr>
        <w:t>құрамында озонды бұзатын заттар бар жабдықты жөндеуге,</w:t>
      </w:r>
      <w:r>
        <w:br/>
      </w:r>
      <w:r>
        <w:rPr>
          <w:rFonts w:ascii="Times New Roman"/>
          <w:b/>
          <w:i w:val="false"/>
          <w:color w:val="000000"/>
        </w:rPr>
        <w:t>монтаждауға, оған қызмет көрсетуге рұқсат беруге арналған</w:t>
      </w:r>
      <w:r>
        <w:br/>
      </w:r>
      <w:r>
        <w:rPr>
          <w:rFonts w:ascii="Times New Roman"/>
          <w:b/>
          <w:i w:val="false"/>
          <w:color w:val="000000"/>
        </w:rPr>
        <w:t>ӨТІНІМ</w:t>
      </w:r>
    </w:p>
    <w:bookmarkEnd w:id="1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(өтінім беруші ұйымның атауы немесе дара кәсіпкерлер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(өтінім беруші ұйымның мекенжайы немесе тұрғылықты мекенжайы)</w:t>
      </w:r>
    </w:p>
    <w:p>
      <w:pPr>
        <w:spacing w:after="0"/>
        <w:ind w:left="0"/>
        <w:jc w:val="both"/>
      </w:pPr>
      <w:r>
        <w:rPr>
          <w:rFonts w:ascii="Times New Roman"/>
          <w:b w:val="false"/>
          <w:i w:val="false"/>
          <w:color w:val="000000"/>
          <w:sz w:val="28"/>
        </w:rPr>
        <w:t>
      байланыс телефондары, факс ____________________________________</w:t>
      </w:r>
    </w:p>
    <w:p>
      <w:pPr>
        <w:spacing w:after="0"/>
        <w:ind w:left="0"/>
        <w:jc w:val="both"/>
      </w:pPr>
      <w:r>
        <w:rPr>
          <w:rFonts w:ascii="Times New Roman"/>
          <w:b w:val="false"/>
          <w:i w:val="false"/>
          <w:color w:val="000000"/>
          <w:sz w:val="28"/>
        </w:rPr>
        <w:t>
      Озон қабатын бұзатын заттарды пайдалана отырып жұмыстар</w:t>
      </w:r>
    </w:p>
    <w:p>
      <w:pPr>
        <w:spacing w:after="0"/>
        <w:ind w:left="0"/>
        <w:jc w:val="both"/>
      </w:pPr>
      <w:r>
        <w:rPr>
          <w:rFonts w:ascii="Times New Roman"/>
          <w:b w:val="false"/>
          <w:i w:val="false"/>
          <w:color w:val="000000"/>
          <w:sz w:val="28"/>
        </w:rPr>
        <w:t>
      жүргізу, құрамында озон қабатын бұзатын заттар бар жабдықтарды</w:t>
      </w:r>
    </w:p>
    <w:p>
      <w:pPr>
        <w:spacing w:after="0"/>
        <w:ind w:left="0"/>
        <w:jc w:val="both"/>
      </w:pPr>
      <w:r>
        <w:rPr>
          <w:rFonts w:ascii="Times New Roman"/>
          <w:b w:val="false"/>
          <w:i w:val="false"/>
          <w:color w:val="000000"/>
          <w:sz w:val="28"/>
        </w:rPr>
        <w:t>
      жөндеу, монтаждау, оларға қызмет көрсету туралы мәлімдейді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қызмет көрсетуге тартылған мамандар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Озон қабатын бұзатын заттармен жұмыс жүргізу бойынша кәсіптік</w:t>
      </w:r>
    </w:p>
    <w:p>
      <w:pPr>
        <w:spacing w:after="0"/>
        <w:ind w:left="0"/>
        <w:jc w:val="both"/>
      </w:pPr>
      <w:r>
        <w:rPr>
          <w:rFonts w:ascii="Times New Roman"/>
          <w:b w:val="false"/>
          <w:i w:val="false"/>
          <w:color w:val="000000"/>
          <w:sz w:val="28"/>
        </w:rPr>
        <w:t>
      даярлықтан өткен мамандар саны: _____________________________________</w:t>
      </w:r>
    </w:p>
    <w:p>
      <w:pPr>
        <w:spacing w:after="0"/>
        <w:ind w:left="0"/>
        <w:jc w:val="both"/>
      </w:pPr>
      <w:r>
        <w:rPr>
          <w:rFonts w:ascii="Times New Roman"/>
          <w:b w:val="false"/>
          <w:i w:val="false"/>
          <w:color w:val="000000"/>
          <w:sz w:val="28"/>
        </w:rPr>
        <w:t>
      Қызметі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Компанияға тән қызметтің түрін көрсетіңіз:</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Тоңазытқыш жабдықты шығару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Тоңазытқыш жабдықты жинақтау/орнату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Сату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Тоңазытқыш жабдықты жөндеу және оған техникалық қызмет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Өтінімге мынадай құжаттар қоса 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Кәсіпорынның</w:t>
      </w:r>
    </w:p>
    <w:p>
      <w:pPr>
        <w:spacing w:after="0"/>
        <w:ind w:left="0"/>
        <w:jc w:val="both"/>
      </w:pPr>
      <w:r>
        <w:rPr>
          <w:rFonts w:ascii="Times New Roman"/>
          <w:b w:val="false"/>
          <w:i w:val="false"/>
          <w:color w:val="000000"/>
          <w:sz w:val="28"/>
        </w:rPr>
        <w:t>
      басшысы ____________________   _________________________</w:t>
      </w:r>
    </w:p>
    <w:p>
      <w:pPr>
        <w:spacing w:after="0"/>
        <w:ind w:left="0"/>
        <w:jc w:val="both"/>
      </w:pPr>
      <w:r>
        <w:rPr>
          <w:rFonts w:ascii="Times New Roman"/>
          <w:b w:val="false"/>
          <w:i w:val="false"/>
          <w:color w:val="000000"/>
          <w:sz w:val="28"/>
        </w:rPr>
        <w:t>
                 (жеке қолы) М.О.           (Т.А.Ә.)</w:t>
      </w:r>
    </w:p>
    <w:p>
      <w:pPr>
        <w:spacing w:after="0"/>
        <w:ind w:left="0"/>
        <w:jc w:val="both"/>
      </w:pPr>
      <w:r>
        <w:rPr>
          <w:rFonts w:ascii="Times New Roman"/>
          <w:b w:val="false"/>
          <w:i w:val="false"/>
          <w:color w:val="000000"/>
          <w:sz w:val="28"/>
        </w:rPr>
        <w:t>
      Өтінім тіркелген күн</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пайдалана отырып</w:t>
            </w:r>
            <w:r>
              <w:br/>
            </w:r>
            <w:r>
              <w:rPr>
                <w:rFonts w:ascii="Times New Roman"/>
                <w:b w:val="false"/>
                <w:i w:val="false"/>
                <w:color w:val="000000"/>
                <w:sz w:val="20"/>
              </w:rPr>
              <w:t>жұмыстар жүргізуге, құрамында озонды</w:t>
            </w:r>
            <w:r>
              <w:br/>
            </w:r>
            <w:r>
              <w:rPr>
                <w:rFonts w:ascii="Times New Roman"/>
                <w:b w:val="false"/>
                <w:i w:val="false"/>
                <w:color w:val="000000"/>
                <w:sz w:val="20"/>
              </w:rPr>
              <w:t>бұзатын заттар бар жабдықты жөндеуге,</w:t>
            </w:r>
            <w:r>
              <w:br/>
            </w:r>
            <w:r>
              <w:rPr>
                <w:rFonts w:ascii="Times New Roman"/>
                <w:b w:val="false"/>
                <w:i w:val="false"/>
                <w:color w:val="000000"/>
                <w:sz w:val="20"/>
              </w:rPr>
              <w:t>монтаждауға, оған қызмет көрсетуге</w:t>
            </w:r>
            <w:r>
              <w:br/>
            </w:r>
            <w:r>
              <w:rPr>
                <w:rFonts w:ascii="Times New Roman"/>
                <w:b w:val="false"/>
                <w:i w:val="false"/>
                <w:color w:val="000000"/>
                <w:sz w:val="20"/>
              </w:rPr>
              <w:t>рұқсаттар беру қағидалары</w:t>
            </w:r>
            <w:r>
              <w:br/>
            </w:r>
            <w:r>
              <w:rPr>
                <w:rFonts w:ascii="Times New Roman"/>
                <w:b w:val="false"/>
                <w:i w:val="false"/>
                <w:color w:val="000000"/>
                <w:sz w:val="20"/>
              </w:rPr>
              <w:t>2-қосымша</w:t>
            </w:r>
          </w:p>
        </w:tc>
      </w:tr>
    </w:tbl>
    <w:bookmarkStart w:name="z18" w:id="18"/>
    <w:p>
      <w:pPr>
        <w:spacing w:after="0"/>
        <w:ind w:left="0"/>
        <w:jc w:val="left"/>
      </w:pPr>
      <w:r>
        <w:rPr>
          <w:rFonts w:ascii="Times New Roman"/>
          <w:b/>
          <w:i w:val="false"/>
          <w:color w:val="000000"/>
        </w:rPr>
        <w:t xml:space="preserve"> Озонды бұзатын заттарды пайдалана отырып жұмыстар жүргізуге,</w:t>
      </w:r>
      <w:r>
        <w:br/>
      </w:r>
      <w:r>
        <w:rPr>
          <w:rFonts w:ascii="Times New Roman"/>
          <w:b/>
          <w:i w:val="false"/>
          <w:color w:val="000000"/>
        </w:rPr>
        <w:t>құрамында озонды бұзатын заттар бар жабдықты жөндеуге,</w:t>
      </w:r>
      <w:r>
        <w:br/>
      </w:r>
      <w:r>
        <w:rPr>
          <w:rFonts w:ascii="Times New Roman"/>
          <w:b/>
          <w:i w:val="false"/>
          <w:color w:val="000000"/>
        </w:rPr>
        <w:t>монтаждауға, оған қызмет көрсетуге рұқсат алу үшін талаптарға</w:t>
      </w:r>
      <w:r>
        <w:br/>
      </w:r>
      <w:r>
        <w:rPr>
          <w:rFonts w:ascii="Times New Roman"/>
          <w:b/>
          <w:i w:val="false"/>
          <w:color w:val="000000"/>
        </w:rPr>
        <w:t>өтініш берушінің сәйкестігі туралы мәліметтер нысаны</w:t>
      </w:r>
    </w:p>
    <w:bookmarkEnd w:id="18"/>
    <w:bookmarkStart w:name="z19" w:id="19"/>
    <w:p>
      <w:pPr>
        <w:spacing w:after="0"/>
        <w:ind w:left="0"/>
        <w:jc w:val="both"/>
      </w:pPr>
      <w:r>
        <w:rPr>
          <w:rFonts w:ascii="Times New Roman"/>
          <w:b w:val="false"/>
          <w:i w:val="false"/>
          <w:color w:val="000000"/>
          <w:sz w:val="28"/>
        </w:rPr>
        <w:t>
      1. Озон қабатын бұзатын заттарды қайта өңдеу және алу жөніндегі жабдықтың техникалық паспорты:</w:t>
      </w:r>
    </w:p>
    <w:bookmarkEnd w:id="19"/>
    <w:p>
      <w:pPr>
        <w:spacing w:after="0"/>
        <w:ind w:left="0"/>
        <w:jc w:val="both"/>
      </w:pPr>
      <w:r>
        <w:rPr>
          <w:rFonts w:ascii="Times New Roman"/>
          <w:b w:val="false"/>
          <w:i w:val="false"/>
          <w:color w:val="000000"/>
          <w:sz w:val="28"/>
        </w:rPr>
        <w:t>
      1) жабдықтың атауы;</w:t>
      </w:r>
    </w:p>
    <w:p>
      <w:pPr>
        <w:spacing w:after="0"/>
        <w:ind w:left="0"/>
        <w:jc w:val="both"/>
      </w:pPr>
      <w:r>
        <w:rPr>
          <w:rFonts w:ascii="Times New Roman"/>
          <w:b w:val="false"/>
          <w:i w:val="false"/>
          <w:color w:val="000000"/>
          <w:sz w:val="28"/>
        </w:rPr>
        <w:t>
      2) жабдықтың моделі (маркасы);</w:t>
      </w:r>
    </w:p>
    <w:p>
      <w:pPr>
        <w:spacing w:after="0"/>
        <w:ind w:left="0"/>
        <w:jc w:val="both"/>
      </w:pPr>
      <w:r>
        <w:rPr>
          <w:rFonts w:ascii="Times New Roman"/>
          <w:b w:val="false"/>
          <w:i w:val="false"/>
          <w:color w:val="000000"/>
          <w:sz w:val="28"/>
        </w:rPr>
        <w:t>
      3) функциялардың қысқаша сипаттамасы.</w:t>
      </w:r>
    </w:p>
    <w:bookmarkStart w:name="z20" w:id="20"/>
    <w:p>
      <w:pPr>
        <w:spacing w:after="0"/>
        <w:ind w:left="0"/>
        <w:jc w:val="both"/>
      </w:pPr>
      <w:r>
        <w:rPr>
          <w:rFonts w:ascii="Times New Roman"/>
          <w:b w:val="false"/>
          <w:i w:val="false"/>
          <w:color w:val="000000"/>
          <w:sz w:val="28"/>
        </w:rPr>
        <w:t>
      2. Өндірістік-техникалық база:</w:t>
      </w:r>
    </w:p>
    <w:bookmarkEnd w:id="20"/>
    <w:p>
      <w:pPr>
        <w:spacing w:after="0"/>
        <w:ind w:left="0"/>
        <w:jc w:val="both"/>
      </w:pPr>
      <w:r>
        <w:rPr>
          <w:rFonts w:ascii="Times New Roman"/>
          <w:b w:val="false"/>
          <w:i w:val="false"/>
          <w:color w:val="000000"/>
          <w:sz w:val="28"/>
        </w:rPr>
        <w:t>
      1) өндірістік үй-жайларды сатып алу/сату, жалға алу шартының нөмірі және күні;</w:t>
      </w:r>
    </w:p>
    <w:p>
      <w:pPr>
        <w:spacing w:after="0"/>
        <w:ind w:left="0"/>
        <w:jc w:val="both"/>
      </w:pPr>
      <w:r>
        <w:rPr>
          <w:rFonts w:ascii="Times New Roman"/>
          <w:b w:val="false"/>
          <w:i w:val="false"/>
          <w:color w:val="000000"/>
          <w:sz w:val="28"/>
        </w:rPr>
        <w:t>
      2) кіммен шарт жасасқан (заңды/жеке тұлғаның атауы);</w:t>
      </w:r>
    </w:p>
    <w:p>
      <w:pPr>
        <w:spacing w:after="0"/>
        <w:ind w:left="0"/>
        <w:jc w:val="both"/>
      </w:pPr>
      <w:r>
        <w:rPr>
          <w:rFonts w:ascii="Times New Roman"/>
          <w:b w:val="false"/>
          <w:i w:val="false"/>
          <w:color w:val="000000"/>
          <w:sz w:val="28"/>
        </w:rPr>
        <w:t>
      3) орналасқан жері (мекенжайы).</w:t>
      </w:r>
    </w:p>
    <w:bookmarkStart w:name="z21" w:id="21"/>
    <w:p>
      <w:pPr>
        <w:spacing w:after="0"/>
        <w:ind w:left="0"/>
        <w:jc w:val="both"/>
      </w:pPr>
      <w:r>
        <w:rPr>
          <w:rFonts w:ascii="Times New Roman"/>
          <w:b w:val="false"/>
          <w:i w:val="false"/>
          <w:color w:val="000000"/>
          <w:sz w:val="28"/>
        </w:rPr>
        <w:t>
      3. Жабдықтарды пайдалануды, оларға техникалық қызмет көрсетуді, озон қабатын бұзатын заттарды есепке алуды және тасымалдауды қамтамасыз ететін қызмет:</w:t>
      </w:r>
    </w:p>
    <w:bookmarkEnd w:id="21"/>
    <w:p>
      <w:pPr>
        <w:spacing w:after="0"/>
        <w:ind w:left="0"/>
        <w:jc w:val="both"/>
      </w:pPr>
      <w:r>
        <w:rPr>
          <w:rFonts w:ascii="Times New Roman"/>
          <w:b w:val="false"/>
          <w:i w:val="false"/>
          <w:color w:val="000000"/>
          <w:sz w:val="28"/>
        </w:rPr>
        <w:t>
      1) құжаттың атауы;</w:t>
      </w:r>
    </w:p>
    <w:p>
      <w:pPr>
        <w:spacing w:after="0"/>
        <w:ind w:left="0"/>
        <w:jc w:val="both"/>
      </w:pPr>
      <w:r>
        <w:rPr>
          <w:rFonts w:ascii="Times New Roman"/>
          <w:b w:val="false"/>
          <w:i w:val="false"/>
          <w:color w:val="000000"/>
          <w:sz w:val="28"/>
        </w:rPr>
        <w:t>
      2) құжаттың берілген күні.</w:t>
      </w:r>
    </w:p>
    <w:bookmarkStart w:name="z22" w:id="22"/>
    <w:p>
      <w:pPr>
        <w:spacing w:after="0"/>
        <w:ind w:left="0"/>
        <w:jc w:val="both"/>
      </w:pPr>
      <w:r>
        <w:rPr>
          <w:rFonts w:ascii="Times New Roman"/>
          <w:b w:val="false"/>
          <w:i w:val="false"/>
          <w:color w:val="000000"/>
          <w:sz w:val="28"/>
        </w:rPr>
        <w:t>
      4. Міндетті экологиялық сақтандыру жөніндегі сақтандыру полисі:</w:t>
      </w:r>
    </w:p>
    <w:bookmarkEnd w:id="22"/>
    <w:p>
      <w:pPr>
        <w:spacing w:after="0"/>
        <w:ind w:left="0"/>
        <w:jc w:val="both"/>
      </w:pPr>
      <w:r>
        <w:rPr>
          <w:rFonts w:ascii="Times New Roman"/>
          <w:b w:val="false"/>
          <w:i w:val="false"/>
          <w:color w:val="000000"/>
          <w:sz w:val="28"/>
        </w:rPr>
        <w:t>
      1) сақтандыру полисінің нөмірі және берілген күні;</w:t>
      </w:r>
    </w:p>
    <w:p>
      <w:pPr>
        <w:spacing w:after="0"/>
        <w:ind w:left="0"/>
        <w:jc w:val="both"/>
      </w:pPr>
      <w:r>
        <w:rPr>
          <w:rFonts w:ascii="Times New Roman"/>
          <w:b w:val="false"/>
          <w:i w:val="false"/>
          <w:color w:val="000000"/>
          <w:sz w:val="28"/>
        </w:rPr>
        <w:t>
      2) сақтанушының атауы;</w:t>
      </w:r>
    </w:p>
    <w:p>
      <w:pPr>
        <w:spacing w:after="0"/>
        <w:ind w:left="0"/>
        <w:jc w:val="both"/>
      </w:pPr>
      <w:r>
        <w:rPr>
          <w:rFonts w:ascii="Times New Roman"/>
          <w:b w:val="false"/>
          <w:i w:val="false"/>
          <w:color w:val="000000"/>
          <w:sz w:val="28"/>
        </w:rPr>
        <w:t>
      3) сақтандырушының атауы;</w:t>
      </w:r>
    </w:p>
    <w:p>
      <w:pPr>
        <w:spacing w:after="0"/>
        <w:ind w:left="0"/>
        <w:jc w:val="both"/>
      </w:pPr>
      <w:r>
        <w:rPr>
          <w:rFonts w:ascii="Times New Roman"/>
          <w:b w:val="false"/>
          <w:i w:val="false"/>
          <w:color w:val="000000"/>
          <w:sz w:val="28"/>
        </w:rPr>
        <w:t>
      4) сақтандыру полисінің қолданылу мерзімі.</w:t>
      </w:r>
    </w:p>
    <w:bookmarkStart w:name="z23" w:id="23"/>
    <w:p>
      <w:pPr>
        <w:spacing w:after="0"/>
        <w:ind w:left="0"/>
        <w:jc w:val="both"/>
      </w:pPr>
      <w:r>
        <w:rPr>
          <w:rFonts w:ascii="Times New Roman"/>
          <w:b w:val="false"/>
          <w:i w:val="false"/>
          <w:color w:val="000000"/>
          <w:sz w:val="28"/>
        </w:rPr>
        <w:t>
      5. Персонал:</w:t>
      </w:r>
    </w:p>
    <w:bookmarkEnd w:id="23"/>
    <w:p>
      <w:pPr>
        <w:spacing w:after="0"/>
        <w:ind w:left="0"/>
        <w:jc w:val="both"/>
      </w:pPr>
      <w:r>
        <w:rPr>
          <w:rFonts w:ascii="Times New Roman"/>
          <w:b w:val="false"/>
          <w:i w:val="false"/>
          <w:color w:val="000000"/>
          <w:sz w:val="28"/>
        </w:rPr>
        <w:t>
      1) қызметкердің Т.А.Ә.</w:t>
      </w:r>
    </w:p>
    <w:p>
      <w:pPr>
        <w:spacing w:after="0"/>
        <w:ind w:left="0"/>
        <w:jc w:val="both"/>
      </w:pPr>
      <w:r>
        <w:rPr>
          <w:rFonts w:ascii="Times New Roman"/>
          <w:b w:val="false"/>
          <w:i w:val="false"/>
          <w:color w:val="000000"/>
          <w:sz w:val="28"/>
        </w:rPr>
        <w:t>
      2) мамандануы мен біліктілігінің атауы;</w:t>
      </w:r>
    </w:p>
    <w:p>
      <w:pPr>
        <w:spacing w:after="0"/>
        <w:ind w:left="0"/>
        <w:jc w:val="both"/>
      </w:pPr>
      <w:r>
        <w:rPr>
          <w:rFonts w:ascii="Times New Roman"/>
          <w:b w:val="false"/>
          <w:i w:val="false"/>
          <w:color w:val="000000"/>
          <w:sz w:val="28"/>
        </w:rPr>
        <w:t>
      3) диплом/аттестат нөмірі және берілген күні;</w:t>
      </w:r>
    </w:p>
    <w:p>
      <w:pPr>
        <w:spacing w:after="0"/>
        <w:ind w:left="0"/>
        <w:jc w:val="both"/>
      </w:pPr>
      <w:r>
        <w:rPr>
          <w:rFonts w:ascii="Times New Roman"/>
          <w:b w:val="false"/>
          <w:i w:val="false"/>
          <w:color w:val="000000"/>
          <w:sz w:val="28"/>
        </w:rPr>
        <w:t>
      4) диплом/аттестат берген оқу орнының атауы;</w:t>
      </w:r>
    </w:p>
    <w:p>
      <w:pPr>
        <w:spacing w:after="0"/>
        <w:ind w:left="0"/>
        <w:jc w:val="both"/>
      </w:pPr>
      <w:r>
        <w:rPr>
          <w:rFonts w:ascii="Times New Roman"/>
          <w:b w:val="false"/>
          <w:i w:val="false"/>
          <w:color w:val="000000"/>
          <w:sz w:val="28"/>
        </w:rPr>
        <w:t>
      5) шетел білім беру ұйымдарымен берілген білім беру туралы құжаттарды тану және нострификациялау туралы куәліктің нөмірі және берілген күні;</w:t>
      </w:r>
    </w:p>
    <w:p>
      <w:pPr>
        <w:spacing w:after="0"/>
        <w:ind w:left="0"/>
        <w:jc w:val="both"/>
      </w:pPr>
      <w:r>
        <w:rPr>
          <w:rFonts w:ascii="Times New Roman"/>
          <w:b w:val="false"/>
          <w:i w:val="false"/>
          <w:color w:val="000000"/>
          <w:sz w:val="28"/>
        </w:rPr>
        <w:t>
      6) мамандығы бойынша жұмыс өтілі;</w:t>
      </w:r>
    </w:p>
    <w:p>
      <w:pPr>
        <w:spacing w:after="0"/>
        <w:ind w:left="0"/>
        <w:jc w:val="both"/>
      </w:pPr>
      <w:r>
        <w:rPr>
          <w:rFonts w:ascii="Times New Roman"/>
          <w:b w:val="false"/>
          <w:i w:val="false"/>
          <w:color w:val="000000"/>
          <w:sz w:val="28"/>
        </w:rPr>
        <w:t>
      7) сертификат/куәлік нөмірі және берілген күні;</w:t>
      </w:r>
    </w:p>
    <w:p>
      <w:pPr>
        <w:spacing w:after="0"/>
        <w:ind w:left="0"/>
        <w:jc w:val="both"/>
      </w:pPr>
      <w:r>
        <w:rPr>
          <w:rFonts w:ascii="Times New Roman"/>
          <w:b w:val="false"/>
          <w:i w:val="false"/>
          <w:color w:val="000000"/>
          <w:sz w:val="28"/>
        </w:rPr>
        <w:t>
      8) сертификат/куәлік берген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пайдалана отырып</w:t>
            </w:r>
            <w:r>
              <w:br/>
            </w:r>
            <w:r>
              <w:rPr>
                <w:rFonts w:ascii="Times New Roman"/>
                <w:b w:val="false"/>
                <w:i w:val="false"/>
                <w:color w:val="000000"/>
                <w:sz w:val="20"/>
              </w:rPr>
              <w:t>жұмыстар жүргізуге, құрамында озонды</w:t>
            </w:r>
            <w:r>
              <w:br/>
            </w:r>
            <w:r>
              <w:rPr>
                <w:rFonts w:ascii="Times New Roman"/>
                <w:b w:val="false"/>
                <w:i w:val="false"/>
                <w:color w:val="000000"/>
                <w:sz w:val="20"/>
              </w:rPr>
              <w:t>бұзатын заттар бар жабдықты жөндеуге,</w:t>
            </w:r>
            <w:r>
              <w:br/>
            </w:r>
            <w:r>
              <w:rPr>
                <w:rFonts w:ascii="Times New Roman"/>
                <w:b w:val="false"/>
                <w:i w:val="false"/>
                <w:color w:val="000000"/>
                <w:sz w:val="20"/>
              </w:rPr>
              <w:t>монтаждауға, оған қызмет көрсетуге</w:t>
            </w:r>
            <w:r>
              <w:br/>
            </w:r>
            <w:r>
              <w:rPr>
                <w:rFonts w:ascii="Times New Roman"/>
                <w:b w:val="false"/>
                <w:i w:val="false"/>
                <w:color w:val="000000"/>
                <w:sz w:val="20"/>
              </w:rPr>
              <w:t>рұқсаттар беру қағидалары</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5" w:id="24"/>
    <w:p>
      <w:pPr>
        <w:spacing w:after="0"/>
        <w:ind w:left="0"/>
        <w:jc w:val="left"/>
      </w:pPr>
      <w:r>
        <w:rPr>
          <w:rFonts w:ascii="Times New Roman"/>
          <w:b/>
          <w:i w:val="false"/>
          <w:color w:val="000000"/>
        </w:rPr>
        <w:t xml:space="preserve"> Озонды бұзатын заттарды пайдалана отырып жұмыстар жүргізуге,</w:t>
      </w:r>
      <w:r>
        <w:br/>
      </w:r>
      <w:r>
        <w:rPr>
          <w:rFonts w:ascii="Times New Roman"/>
          <w:b/>
          <w:i w:val="false"/>
          <w:color w:val="000000"/>
        </w:rPr>
        <w:t>құрамында озонды бұзатын заттар бар жабдықты жөндеуге,</w:t>
      </w:r>
      <w:r>
        <w:br/>
      </w:r>
      <w:r>
        <w:rPr>
          <w:rFonts w:ascii="Times New Roman"/>
          <w:b/>
          <w:i w:val="false"/>
          <w:color w:val="000000"/>
        </w:rPr>
        <w:t>монтаждауға, оған қызмет көрсетуге арналған рұқсат</w:t>
      </w:r>
    </w:p>
    <w:bookmarkEnd w:id="24"/>
    <w:p>
      <w:pPr>
        <w:spacing w:after="0"/>
        <w:ind w:left="0"/>
        <w:jc w:val="both"/>
      </w:pPr>
      <w:r>
        <w:rPr>
          <w:rFonts w:ascii="Times New Roman"/>
          <w:b w:val="false"/>
          <w:i w:val="false"/>
          <w:color w:val="000000"/>
          <w:sz w:val="28"/>
        </w:rPr>
        <w:t>
      Осы рұқсат ____________________________________________________</w:t>
      </w:r>
    </w:p>
    <w:p>
      <w:pPr>
        <w:spacing w:after="0"/>
        <w:ind w:left="0"/>
        <w:jc w:val="both"/>
      </w:pPr>
      <w:r>
        <w:rPr>
          <w:rFonts w:ascii="Times New Roman"/>
          <w:b w:val="false"/>
          <w:i w:val="false"/>
          <w:color w:val="000000"/>
          <w:sz w:val="28"/>
        </w:rPr>
        <w:t>
                                мекенжайы бойынша орналасқан (тұратын)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немесе дара кәсіпкерлер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 жұмыстарға берілді:</w:t>
      </w:r>
    </w:p>
    <w:p>
      <w:pPr>
        <w:spacing w:after="0"/>
        <w:ind w:left="0"/>
        <w:jc w:val="both"/>
      </w:pPr>
      <w:r>
        <w:rPr>
          <w:rFonts w:ascii="Times New Roman"/>
          <w:b w:val="false"/>
          <w:i w:val="false"/>
          <w:color w:val="000000"/>
          <w:sz w:val="28"/>
        </w:rPr>
        <w:t>
      озон қабатын бұзатын заттарды пайдалана отырып жұмыстар</w:t>
      </w:r>
    </w:p>
    <w:p>
      <w:pPr>
        <w:spacing w:after="0"/>
        <w:ind w:left="0"/>
        <w:jc w:val="both"/>
      </w:pPr>
      <w:r>
        <w:rPr>
          <w:rFonts w:ascii="Times New Roman"/>
          <w:b w:val="false"/>
          <w:i w:val="false"/>
          <w:color w:val="000000"/>
          <w:sz w:val="28"/>
        </w:rPr>
        <w:t>
      жүргізу, құрамында озон қабатын бұзатын заттар бар жабдықтарды</w:t>
      </w:r>
    </w:p>
    <w:p>
      <w:pPr>
        <w:spacing w:after="0"/>
        <w:ind w:left="0"/>
        <w:jc w:val="both"/>
      </w:pPr>
      <w:r>
        <w:rPr>
          <w:rFonts w:ascii="Times New Roman"/>
          <w:b w:val="false"/>
          <w:i w:val="false"/>
          <w:color w:val="000000"/>
          <w:sz w:val="28"/>
        </w:rPr>
        <w:t>
      жөндеу, монтаждау, оларға қызмет көрсету</w:t>
      </w:r>
    </w:p>
    <w:p>
      <w:pPr>
        <w:spacing w:after="0"/>
        <w:ind w:left="0"/>
        <w:jc w:val="both"/>
      </w:pPr>
      <w:r>
        <w:rPr>
          <w:rFonts w:ascii="Times New Roman"/>
          <w:b w:val="false"/>
          <w:i w:val="false"/>
          <w:color w:val="000000"/>
          <w:sz w:val="28"/>
        </w:rPr>
        <w:t>
      Осы рұқсаттың қолданылу мерзімі: _______________________ бастап</w:t>
      </w:r>
    </w:p>
    <w:p>
      <w:pPr>
        <w:spacing w:after="0"/>
        <w:ind w:left="0"/>
        <w:jc w:val="both"/>
      </w:pPr>
      <w:r>
        <w:rPr>
          <w:rFonts w:ascii="Times New Roman"/>
          <w:b w:val="false"/>
          <w:i w:val="false"/>
          <w:color w:val="000000"/>
          <w:sz w:val="28"/>
        </w:rPr>
        <w:t>
      __________________ қоса алғанда</w:t>
      </w:r>
    </w:p>
    <w:p>
      <w:pPr>
        <w:spacing w:after="0"/>
        <w:ind w:left="0"/>
        <w:jc w:val="both"/>
      </w:pPr>
      <w:r>
        <w:rPr>
          <w:rFonts w:ascii="Times New Roman"/>
          <w:b w:val="false"/>
          <w:i w:val="false"/>
          <w:color w:val="000000"/>
          <w:sz w:val="28"/>
        </w:rPr>
        <w:t>
      Өтінім беруші:</w:t>
      </w:r>
    </w:p>
    <w:p>
      <w:pPr>
        <w:spacing w:after="0"/>
        <w:ind w:left="0"/>
        <w:jc w:val="both"/>
      </w:pPr>
      <w:r>
        <w:rPr>
          <w:rFonts w:ascii="Times New Roman"/>
          <w:b w:val="false"/>
          <w:i w:val="false"/>
          <w:color w:val="000000"/>
          <w:sz w:val="28"/>
        </w:rPr>
        <w:t>
      сатушы фирмалардың және сатып алушылар мен қолданатын</w:t>
      </w:r>
    </w:p>
    <w:p>
      <w:pPr>
        <w:spacing w:after="0"/>
        <w:ind w:left="0"/>
        <w:jc w:val="both"/>
      </w:pPr>
      <w:r>
        <w:rPr>
          <w:rFonts w:ascii="Times New Roman"/>
          <w:b w:val="false"/>
          <w:i w:val="false"/>
          <w:color w:val="000000"/>
          <w:sz w:val="28"/>
        </w:rPr>
        <w:t>
      облыстардың атаулары мен мекенжайларын көрсете отырып, озон қабатын</w:t>
      </w:r>
    </w:p>
    <w:p>
      <w:pPr>
        <w:spacing w:after="0"/>
        <w:ind w:left="0"/>
        <w:jc w:val="both"/>
      </w:pPr>
      <w:r>
        <w:rPr>
          <w:rFonts w:ascii="Times New Roman"/>
          <w:b w:val="false"/>
          <w:i w:val="false"/>
          <w:color w:val="000000"/>
          <w:sz w:val="28"/>
        </w:rPr>
        <w:t>
      бұзатын заттарды тұтынудың есебін жүргізуге;</w:t>
      </w:r>
    </w:p>
    <w:p>
      <w:pPr>
        <w:spacing w:after="0"/>
        <w:ind w:left="0"/>
        <w:jc w:val="both"/>
      </w:pPr>
      <w:r>
        <w:rPr>
          <w:rFonts w:ascii="Times New Roman"/>
          <w:b w:val="false"/>
          <w:i w:val="false"/>
          <w:color w:val="000000"/>
          <w:sz w:val="28"/>
        </w:rPr>
        <w:t>
      жыл сайын қоршаған ортаны қорғау саласындағы уәкілетті органға</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озон</w:t>
      </w:r>
    </w:p>
    <w:p>
      <w:pPr>
        <w:spacing w:after="0"/>
        <w:ind w:left="0"/>
        <w:jc w:val="both"/>
      </w:pPr>
      <w:r>
        <w:rPr>
          <w:rFonts w:ascii="Times New Roman"/>
          <w:b w:val="false"/>
          <w:i w:val="false"/>
          <w:color w:val="000000"/>
          <w:sz w:val="28"/>
        </w:rPr>
        <w:t>
      қабатын бұзатын заттармен жұмыс істеу жөніндегі есептілікті ұсынуға</w:t>
      </w:r>
    </w:p>
    <w:p>
      <w:pPr>
        <w:spacing w:after="0"/>
        <w:ind w:left="0"/>
        <w:jc w:val="both"/>
      </w:pPr>
      <w:r>
        <w:rPr>
          <w:rFonts w:ascii="Times New Roman"/>
          <w:b w:val="false"/>
          <w:i w:val="false"/>
          <w:color w:val="000000"/>
          <w:sz w:val="28"/>
        </w:rPr>
        <w:t>
      міндетті.</w:t>
      </w:r>
    </w:p>
    <w:p>
      <w:pPr>
        <w:spacing w:after="0"/>
        <w:ind w:left="0"/>
        <w:jc w:val="both"/>
      </w:pPr>
      <w:r>
        <w:rPr>
          <w:rFonts w:ascii="Times New Roman"/>
          <w:b w:val="false"/>
          <w:i w:val="false"/>
          <w:color w:val="000000"/>
          <w:sz w:val="28"/>
        </w:rPr>
        <w:t>
      Лауазымы, Т.А.Ә., қолы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