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9939a" w14:textId="3a993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облысаралық жолаушылар қатынастарының тізбесін айқындау туралы</w:t>
      </w:r>
    </w:p>
    <w:p>
      <w:pPr>
        <w:spacing w:after="0"/>
        <w:ind w:left="0"/>
        <w:jc w:val="both"/>
      </w:pPr>
      <w:r>
        <w:rPr>
          <w:rFonts w:ascii="Times New Roman"/>
          <w:b w:val="false"/>
          <w:i w:val="false"/>
          <w:color w:val="000000"/>
          <w:sz w:val="28"/>
        </w:rPr>
        <w:t>Қазақстан Республикасы Инвестициялық және даму министрінің м.а. 2014 жылғы 8 желтоқсандағы № 247 бұйрығы. Қазақстан Республикасының Әділет министрлігінде 2015 жылы 8 қаңтарда № 10069 тіркелді.</w:t>
      </w:r>
    </w:p>
    <w:p>
      <w:pPr>
        <w:spacing w:after="0"/>
        <w:ind w:left="0"/>
        <w:jc w:val="both"/>
      </w:pPr>
      <w:bookmarkStart w:name="z1" w:id="0"/>
      <w:r>
        <w:rPr>
          <w:rFonts w:ascii="Times New Roman"/>
          <w:b w:val="false"/>
          <w:i w:val="false"/>
          <w:color w:val="000000"/>
          <w:sz w:val="28"/>
        </w:rPr>
        <w:t xml:space="preserve">
      "Темір жол көлігі туралы" Қазақстан Республикасы 2001 жылғы 8 желтоқсандағы Заңының 14-бабы 2-тармағының </w:t>
      </w:r>
      <w:r>
        <w:rPr>
          <w:rFonts w:ascii="Times New Roman"/>
          <w:b w:val="false"/>
          <w:i w:val="false"/>
          <w:color w:val="000000"/>
          <w:sz w:val="28"/>
        </w:rPr>
        <w:t>34-5)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Әлеуметтік маңызы бар облысаралық жолаушылар қатынастарының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2"/>
    <w:p>
      <w:pPr>
        <w:spacing w:after="0"/>
        <w:ind w:left="0"/>
        <w:jc w:val="both"/>
      </w:pPr>
      <w:r>
        <w:rPr>
          <w:rFonts w:ascii="Times New Roman"/>
          <w:b w:val="false"/>
          <w:i w:val="false"/>
          <w:color w:val="000000"/>
          <w:sz w:val="28"/>
        </w:rPr>
        <w:t>
      1) осы бұйрық заңнамада белгіленген тәртіппен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бұқаралық ақпарат құралдарына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жүйесіне ресми жариялауға көшірмелерін жіберуді;</w:t>
      </w:r>
    </w:p>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жариялау және мемлекеттік органдардың интранет-порталында орналастырылуын;</w:t>
      </w:r>
    </w:p>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oн жұмыс күні ішінде осы бұйрықтың </w:t>
      </w:r>
      <w:r>
        <w:rPr>
          <w:rFonts w:ascii="Times New Roman"/>
          <w:b w:val="false"/>
          <w:i w:val="false"/>
          <w:color w:val="000000"/>
          <w:sz w:val="28"/>
        </w:rPr>
        <w:t>2-тармағының</w:t>
      </w:r>
      <w:r>
        <w:rPr>
          <w:rFonts w:ascii="Times New Roman"/>
          <w:b w:val="false"/>
          <w:i w:val="false"/>
          <w:color w:val="000000"/>
          <w:sz w:val="28"/>
        </w:rPr>
        <w:t xml:space="preserve"> 1), 2) және 3) тармақшаларында көзделген іс-шараларды орындау туралы мәліметтерді Қазақстан Республикасы Инвестициялар және даму министрлігінің Заң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Инвестициялар және даму бірінші вице-министрі Ж.М. Қасымбекке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Инвестициялар және даму</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Рау</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2014 жылғы 8 желтоқсандағы</w:t>
            </w:r>
            <w:r>
              <w:br/>
            </w:r>
            <w:r>
              <w:rPr>
                <w:rFonts w:ascii="Times New Roman"/>
                <w:b w:val="false"/>
                <w:i w:val="false"/>
                <w:color w:val="000000"/>
                <w:sz w:val="20"/>
              </w:rPr>
              <w:t>№ 247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Әлеуметтік маңызы бар облысаралық жолаушылар қатынастарының тізбесі</w:t>
      </w:r>
    </w:p>
    <w:bookmarkEnd w:id="5"/>
    <w:p>
      <w:pPr>
        <w:spacing w:after="0"/>
        <w:ind w:left="0"/>
        <w:jc w:val="both"/>
      </w:pPr>
      <w:r>
        <w:rPr>
          <w:rFonts w:ascii="Times New Roman"/>
          <w:b w:val="false"/>
          <w:i w:val="false"/>
          <w:color w:val="ff0000"/>
          <w:sz w:val="28"/>
        </w:rPr>
        <w:t xml:space="preserve">
      Ескерту. Тізбе жаңа редакцияда – ҚР Индустрия және инфрақұрылымдық даму министрінің 07.09.2022 </w:t>
      </w:r>
      <w:r>
        <w:rPr>
          <w:rFonts w:ascii="Times New Roman"/>
          <w:b w:val="false"/>
          <w:i w:val="false"/>
          <w:color w:val="ff0000"/>
          <w:sz w:val="28"/>
        </w:rPr>
        <w:t>№ 504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Индустрия және инфрақұрылымдық даму министрінің 15.03.2023 </w:t>
      </w:r>
      <w:r>
        <w:rPr>
          <w:rFonts w:ascii="Times New Roman"/>
          <w:b w:val="false"/>
          <w:i w:val="false"/>
          <w:color w:val="ff0000"/>
          <w:sz w:val="28"/>
        </w:rPr>
        <w:t>№ 163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bookmarkStart w:name="z70" w:id="6"/>
    <w:p>
      <w:pPr>
        <w:spacing w:after="0"/>
        <w:ind w:left="0"/>
        <w:jc w:val="both"/>
      </w:pPr>
      <w:r>
        <w:rPr>
          <w:rFonts w:ascii="Times New Roman"/>
          <w:b w:val="false"/>
          <w:i w:val="false"/>
          <w:color w:val="000000"/>
          <w:sz w:val="28"/>
        </w:rPr>
        <w:t>
      1. Ақтөбе – Алматы.</w:t>
      </w:r>
    </w:p>
    <w:bookmarkEnd w:id="6"/>
    <w:bookmarkStart w:name="z13" w:id="7"/>
    <w:p>
      <w:pPr>
        <w:spacing w:after="0"/>
        <w:ind w:left="0"/>
        <w:jc w:val="both"/>
      </w:pPr>
      <w:r>
        <w:rPr>
          <w:rFonts w:ascii="Times New Roman"/>
          <w:b w:val="false"/>
          <w:i w:val="false"/>
          <w:color w:val="000000"/>
          <w:sz w:val="28"/>
        </w:rPr>
        <w:t>
      2. Ақтөбе – Атырау.</w:t>
      </w:r>
    </w:p>
    <w:bookmarkEnd w:id="7"/>
    <w:bookmarkStart w:name="z14" w:id="8"/>
    <w:p>
      <w:pPr>
        <w:spacing w:after="0"/>
        <w:ind w:left="0"/>
        <w:jc w:val="both"/>
      </w:pPr>
      <w:r>
        <w:rPr>
          <w:rFonts w:ascii="Times New Roman"/>
          <w:b w:val="false"/>
          <w:i w:val="false"/>
          <w:color w:val="000000"/>
          <w:sz w:val="28"/>
        </w:rPr>
        <w:t>
      3. Ақтөбе – Маңғыстау.</w:t>
      </w:r>
    </w:p>
    <w:bookmarkEnd w:id="8"/>
    <w:bookmarkStart w:name="z15" w:id="9"/>
    <w:p>
      <w:pPr>
        <w:spacing w:after="0"/>
        <w:ind w:left="0"/>
        <w:jc w:val="both"/>
      </w:pPr>
      <w:r>
        <w:rPr>
          <w:rFonts w:ascii="Times New Roman"/>
          <w:b w:val="false"/>
          <w:i w:val="false"/>
          <w:color w:val="000000"/>
          <w:sz w:val="28"/>
        </w:rPr>
        <w:t>
      4. Алматы – Нұр-Сұлтан.</w:t>
      </w:r>
    </w:p>
    <w:bookmarkEnd w:id="9"/>
    <w:bookmarkStart w:name="z16" w:id="10"/>
    <w:p>
      <w:pPr>
        <w:spacing w:after="0"/>
        <w:ind w:left="0"/>
        <w:jc w:val="both"/>
      </w:pPr>
      <w:r>
        <w:rPr>
          <w:rFonts w:ascii="Times New Roman"/>
          <w:b w:val="false"/>
          <w:i w:val="false"/>
          <w:color w:val="000000"/>
          <w:sz w:val="28"/>
        </w:rPr>
        <w:t>
      5. Алматы – Атырау.</w:t>
      </w:r>
    </w:p>
    <w:bookmarkEnd w:id="10"/>
    <w:bookmarkStart w:name="z17" w:id="11"/>
    <w:p>
      <w:pPr>
        <w:spacing w:after="0"/>
        <w:ind w:left="0"/>
        <w:jc w:val="both"/>
      </w:pPr>
      <w:r>
        <w:rPr>
          <w:rFonts w:ascii="Times New Roman"/>
          <w:b w:val="false"/>
          <w:i w:val="false"/>
          <w:color w:val="000000"/>
          <w:sz w:val="28"/>
        </w:rPr>
        <w:t>
      6. Алматы – Достық.</w:t>
      </w:r>
    </w:p>
    <w:bookmarkEnd w:id="11"/>
    <w:bookmarkStart w:name="z18" w:id="12"/>
    <w:p>
      <w:pPr>
        <w:spacing w:after="0"/>
        <w:ind w:left="0"/>
        <w:jc w:val="both"/>
      </w:pPr>
      <w:r>
        <w:rPr>
          <w:rFonts w:ascii="Times New Roman"/>
          <w:b w:val="false"/>
          <w:i w:val="false"/>
          <w:color w:val="000000"/>
          <w:sz w:val="28"/>
        </w:rPr>
        <w:t>
      7. Алматы – Жезқазған.</w:t>
      </w:r>
    </w:p>
    <w:bookmarkEnd w:id="12"/>
    <w:bookmarkStart w:name="z19" w:id="13"/>
    <w:p>
      <w:pPr>
        <w:spacing w:after="0"/>
        <w:ind w:left="0"/>
        <w:jc w:val="both"/>
      </w:pPr>
      <w:r>
        <w:rPr>
          <w:rFonts w:ascii="Times New Roman"/>
          <w:b w:val="false"/>
          <w:i w:val="false"/>
          <w:color w:val="000000"/>
          <w:sz w:val="28"/>
        </w:rPr>
        <w:t>
      8. Алматы – Өскемен-1.</w:t>
      </w:r>
    </w:p>
    <w:bookmarkEnd w:id="13"/>
    <w:bookmarkStart w:name="z20" w:id="14"/>
    <w:p>
      <w:pPr>
        <w:spacing w:after="0"/>
        <w:ind w:left="0"/>
        <w:jc w:val="both"/>
      </w:pPr>
      <w:r>
        <w:rPr>
          <w:rFonts w:ascii="Times New Roman"/>
          <w:b w:val="false"/>
          <w:i w:val="false"/>
          <w:color w:val="000000"/>
          <w:sz w:val="28"/>
        </w:rPr>
        <w:t>
      9. Алматы – Қостанай.</w:t>
      </w:r>
    </w:p>
    <w:bookmarkEnd w:id="14"/>
    <w:bookmarkStart w:name="z21" w:id="15"/>
    <w:p>
      <w:pPr>
        <w:spacing w:after="0"/>
        <w:ind w:left="0"/>
        <w:jc w:val="both"/>
      </w:pPr>
      <w:r>
        <w:rPr>
          <w:rFonts w:ascii="Times New Roman"/>
          <w:b w:val="false"/>
          <w:i w:val="false"/>
          <w:color w:val="000000"/>
          <w:sz w:val="28"/>
        </w:rPr>
        <w:t>
      10. Алматы – Локоть.</w:t>
      </w:r>
    </w:p>
    <w:bookmarkEnd w:id="15"/>
    <w:bookmarkStart w:name="z22" w:id="16"/>
    <w:p>
      <w:pPr>
        <w:spacing w:after="0"/>
        <w:ind w:left="0"/>
        <w:jc w:val="both"/>
      </w:pPr>
      <w:r>
        <w:rPr>
          <w:rFonts w:ascii="Times New Roman"/>
          <w:b w:val="false"/>
          <w:i w:val="false"/>
          <w:color w:val="000000"/>
          <w:sz w:val="28"/>
        </w:rPr>
        <w:t>
      11. Алматы – Маңғыстау.</w:t>
      </w:r>
    </w:p>
    <w:bookmarkEnd w:id="16"/>
    <w:bookmarkStart w:name="z23" w:id="17"/>
    <w:p>
      <w:pPr>
        <w:spacing w:after="0"/>
        <w:ind w:left="0"/>
        <w:jc w:val="both"/>
      </w:pPr>
      <w:r>
        <w:rPr>
          <w:rFonts w:ascii="Times New Roman"/>
          <w:b w:val="false"/>
          <w:i w:val="false"/>
          <w:color w:val="000000"/>
          <w:sz w:val="28"/>
        </w:rPr>
        <w:t>
      12. Алматы – Озинки.</w:t>
      </w:r>
    </w:p>
    <w:bookmarkEnd w:id="17"/>
    <w:bookmarkStart w:name="z24" w:id="18"/>
    <w:p>
      <w:pPr>
        <w:spacing w:after="0"/>
        <w:ind w:left="0"/>
        <w:jc w:val="both"/>
      </w:pPr>
      <w:r>
        <w:rPr>
          <w:rFonts w:ascii="Times New Roman"/>
          <w:b w:val="false"/>
          <w:i w:val="false"/>
          <w:color w:val="000000"/>
          <w:sz w:val="28"/>
        </w:rPr>
        <w:t>
      13. Алматы – Орал.</w:t>
      </w:r>
    </w:p>
    <w:bookmarkEnd w:id="18"/>
    <w:bookmarkStart w:name="z25" w:id="19"/>
    <w:p>
      <w:pPr>
        <w:spacing w:after="0"/>
        <w:ind w:left="0"/>
        <w:jc w:val="both"/>
      </w:pPr>
      <w:r>
        <w:rPr>
          <w:rFonts w:ascii="Times New Roman"/>
          <w:b w:val="false"/>
          <w:i w:val="false"/>
          <w:color w:val="000000"/>
          <w:sz w:val="28"/>
        </w:rPr>
        <w:t>
      14. Алматы – Павлодар.</w:t>
      </w:r>
    </w:p>
    <w:bookmarkEnd w:id="19"/>
    <w:bookmarkStart w:name="z26" w:id="20"/>
    <w:p>
      <w:pPr>
        <w:spacing w:after="0"/>
        <w:ind w:left="0"/>
        <w:jc w:val="both"/>
      </w:pPr>
      <w:r>
        <w:rPr>
          <w:rFonts w:ascii="Times New Roman"/>
          <w:b w:val="false"/>
          <w:i w:val="false"/>
          <w:color w:val="000000"/>
          <w:sz w:val="28"/>
        </w:rPr>
        <w:t>
      15. Алматы – Петропавл.</w:t>
      </w:r>
    </w:p>
    <w:bookmarkEnd w:id="20"/>
    <w:bookmarkStart w:name="z27" w:id="21"/>
    <w:p>
      <w:pPr>
        <w:spacing w:after="0"/>
        <w:ind w:left="0"/>
        <w:jc w:val="both"/>
      </w:pPr>
      <w:r>
        <w:rPr>
          <w:rFonts w:ascii="Times New Roman"/>
          <w:b w:val="false"/>
          <w:i w:val="false"/>
          <w:color w:val="000000"/>
          <w:sz w:val="28"/>
        </w:rPr>
        <w:t>
      16. Алматы – Сарыағаш.</w:t>
      </w:r>
    </w:p>
    <w:bookmarkEnd w:id="21"/>
    <w:bookmarkStart w:name="z28" w:id="22"/>
    <w:p>
      <w:pPr>
        <w:spacing w:after="0"/>
        <w:ind w:left="0"/>
        <w:jc w:val="both"/>
      </w:pPr>
      <w:r>
        <w:rPr>
          <w:rFonts w:ascii="Times New Roman"/>
          <w:b w:val="false"/>
          <w:i w:val="false"/>
          <w:color w:val="000000"/>
          <w:sz w:val="28"/>
        </w:rPr>
        <w:t>
      17. Алматы – Шымкент.</w:t>
      </w:r>
    </w:p>
    <w:bookmarkEnd w:id="22"/>
    <w:bookmarkStart w:name="z29" w:id="23"/>
    <w:p>
      <w:pPr>
        <w:spacing w:after="0"/>
        <w:ind w:left="0"/>
        <w:jc w:val="both"/>
      </w:pPr>
      <w:r>
        <w:rPr>
          <w:rFonts w:ascii="Times New Roman"/>
          <w:b w:val="false"/>
          <w:i w:val="false"/>
          <w:color w:val="000000"/>
          <w:sz w:val="28"/>
        </w:rPr>
        <w:t>
      18. Арқалық – Қостанай – Нұр-Сұлтан.</w:t>
      </w:r>
    </w:p>
    <w:bookmarkEnd w:id="23"/>
    <w:bookmarkStart w:name="z30" w:id="24"/>
    <w:p>
      <w:pPr>
        <w:spacing w:after="0"/>
        <w:ind w:left="0"/>
        <w:jc w:val="both"/>
      </w:pPr>
      <w:r>
        <w:rPr>
          <w:rFonts w:ascii="Times New Roman"/>
          <w:b w:val="false"/>
          <w:i w:val="false"/>
          <w:color w:val="000000"/>
          <w:sz w:val="28"/>
        </w:rPr>
        <w:t>
      19. Нұр-Сұлтан – Айсары – Арқалық.</w:t>
      </w:r>
    </w:p>
    <w:bookmarkEnd w:id="24"/>
    <w:bookmarkStart w:name="z31" w:id="25"/>
    <w:p>
      <w:pPr>
        <w:spacing w:after="0"/>
        <w:ind w:left="0"/>
        <w:jc w:val="both"/>
      </w:pPr>
      <w:r>
        <w:rPr>
          <w:rFonts w:ascii="Times New Roman"/>
          <w:b w:val="false"/>
          <w:i w:val="false"/>
          <w:color w:val="000000"/>
          <w:sz w:val="28"/>
        </w:rPr>
        <w:t>
      20. Нұр-Сұлтан – Атбасар.</w:t>
      </w:r>
    </w:p>
    <w:bookmarkEnd w:id="25"/>
    <w:bookmarkStart w:name="z32" w:id="26"/>
    <w:p>
      <w:pPr>
        <w:spacing w:after="0"/>
        <w:ind w:left="0"/>
        <w:jc w:val="both"/>
      </w:pPr>
      <w:r>
        <w:rPr>
          <w:rFonts w:ascii="Times New Roman"/>
          <w:b w:val="false"/>
          <w:i w:val="false"/>
          <w:color w:val="000000"/>
          <w:sz w:val="28"/>
        </w:rPr>
        <w:t>
      21. Нұр-Сұлтан – Достық.</w:t>
      </w:r>
    </w:p>
    <w:bookmarkEnd w:id="26"/>
    <w:bookmarkStart w:name="z33" w:id="27"/>
    <w:p>
      <w:pPr>
        <w:spacing w:after="0"/>
        <w:ind w:left="0"/>
        <w:jc w:val="both"/>
      </w:pPr>
      <w:r>
        <w:rPr>
          <w:rFonts w:ascii="Times New Roman"/>
          <w:b w:val="false"/>
          <w:i w:val="false"/>
          <w:color w:val="000000"/>
          <w:sz w:val="28"/>
        </w:rPr>
        <w:t>
      22. Нұр-Сұлтан – Жезқазған.</w:t>
      </w:r>
    </w:p>
    <w:bookmarkEnd w:id="27"/>
    <w:bookmarkStart w:name="z34" w:id="28"/>
    <w:p>
      <w:pPr>
        <w:spacing w:after="0"/>
        <w:ind w:left="0"/>
        <w:jc w:val="both"/>
      </w:pPr>
      <w:r>
        <w:rPr>
          <w:rFonts w:ascii="Times New Roman"/>
          <w:b w:val="false"/>
          <w:i w:val="false"/>
          <w:color w:val="000000"/>
          <w:sz w:val="28"/>
        </w:rPr>
        <w:t>
      23. Нұр-Сұлтан – Өскемен-1.</w:t>
      </w:r>
    </w:p>
    <w:bookmarkEnd w:id="28"/>
    <w:bookmarkStart w:name="z35" w:id="29"/>
    <w:p>
      <w:pPr>
        <w:spacing w:after="0"/>
        <w:ind w:left="0"/>
        <w:jc w:val="both"/>
      </w:pPr>
      <w:r>
        <w:rPr>
          <w:rFonts w:ascii="Times New Roman"/>
          <w:b w:val="false"/>
          <w:i w:val="false"/>
          <w:color w:val="000000"/>
          <w:sz w:val="28"/>
        </w:rPr>
        <w:t>
      24. Нұр-Сұлтан – Көкшетау.</w:t>
      </w:r>
    </w:p>
    <w:bookmarkEnd w:id="29"/>
    <w:bookmarkStart w:name="z36" w:id="30"/>
    <w:p>
      <w:pPr>
        <w:spacing w:after="0"/>
        <w:ind w:left="0"/>
        <w:jc w:val="both"/>
      </w:pPr>
      <w:r>
        <w:rPr>
          <w:rFonts w:ascii="Times New Roman"/>
          <w:b w:val="false"/>
          <w:i w:val="false"/>
          <w:color w:val="000000"/>
          <w:sz w:val="28"/>
        </w:rPr>
        <w:t>
      25. Нұр-Сұлтан – Көкшетау – Володаровка.</w:t>
      </w:r>
    </w:p>
    <w:bookmarkEnd w:id="30"/>
    <w:bookmarkStart w:name="z37" w:id="31"/>
    <w:p>
      <w:pPr>
        <w:spacing w:after="0"/>
        <w:ind w:left="0"/>
        <w:jc w:val="both"/>
      </w:pPr>
      <w:r>
        <w:rPr>
          <w:rFonts w:ascii="Times New Roman"/>
          <w:b w:val="false"/>
          <w:i w:val="false"/>
          <w:color w:val="000000"/>
          <w:sz w:val="28"/>
        </w:rPr>
        <w:t>
      26. Нұр-Сұлтан – Қарағанды – Семей.</w:t>
      </w:r>
    </w:p>
    <w:bookmarkEnd w:id="31"/>
    <w:bookmarkStart w:name="z38" w:id="32"/>
    <w:p>
      <w:pPr>
        <w:spacing w:after="0"/>
        <w:ind w:left="0"/>
        <w:jc w:val="both"/>
      </w:pPr>
      <w:r>
        <w:rPr>
          <w:rFonts w:ascii="Times New Roman"/>
          <w:b w:val="false"/>
          <w:i w:val="false"/>
          <w:color w:val="000000"/>
          <w:sz w:val="28"/>
        </w:rPr>
        <w:t>
      27. Нұр-Сұлтан – Қызыл-Ту – Петропавл.</w:t>
      </w:r>
    </w:p>
    <w:bookmarkEnd w:id="32"/>
    <w:bookmarkStart w:name="z39" w:id="33"/>
    <w:p>
      <w:pPr>
        <w:spacing w:after="0"/>
        <w:ind w:left="0"/>
        <w:jc w:val="both"/>
      </w:pPr>
      <w:r>
        <w:rPr>
          <w:rFonts w:ascii="Times New Roman"/>
          <w:b w:val="false"/>
          <w:i w:val="false"/>
          <w:color w:val="000000"/>
          <w:sz w:val="28"/>
        </w:rPr>
        <w:t>
      28. Маңғыстау – Нұр-Сұлтан – Семей.</w:t>
      </w:r>
    </w:p>
    <w:bookmarkEnd w:id="33"/>
    <w:bookmarkStart w:name="z40" w:id="34"/>
    <w:p>
      <w:pPr>
        <w:spacing w:after="0"/>
        <w:ind w:left="0"/>
        <w:jc w:val="both"/>
      </w:pPr>
      <w:r>
        <w:rPr>
          <w:rFonts w:ascii="Times New Roman"/>
          <w:b w:val="false"/>
          <w:i w:val="false"/>
          <w:color w:val="000000"/>
          <w:sz w:val="28"/>
        </w:rPr>
        <w:t>
      29. Нұр-Сұлтан – Павлодар.</w:t>
      </w:r>
    </w:p>
    <w:bookmarkEnd w:id="34"/>
    <w:bookmarkStart w:name="z41" w:id="35"/>
    <w:p>
      <w:pPr>
        <w:spacing w:after="0"/>
        <w:ind w:left="0"/>
        <w:jc w:val="both"/>
      </w:pPr>
      <w:r>
        <w:rPr>
          <w:rFonts w:ascii="Times New Roman"/>
          <w:b w:val="false"/>
          <w:i w:val="false"/>
          <w:color w:val="000000"/>
          <w:sz w:val="28"/>
        </w:rPr>
        <w:t>
      30. Нұр-Сұлтан – Павлодар – Семей.</w:t>
      </w:r>
    </w:p>
    <w:bookmarkEnd w:id="35"/>
    <w:bookmarkStart w:name="z42" w:id="36"/>
    <w:p>
      <w:pPr>
        <w:spacing w:after="0"/>
        <w:ind w:left="0"/>
        <w:jc w:val="both"/>
      </w:pPr>
      <w:r>
        <w:rPr>
          <w:rFonts w:ascii="Times New Roman"/>
          <w:b w:val="false"/>
          <w:i w:val="false"/>
          <w:color w:val="000000"/>
          <w:sz w:val="28"/>
        </w:rPr>
        <w:t>
      31. Нұр-Сұлтан – Шымкент.</w:t>
      </w:r>
    </w:p>
    <w:bookmarkEnd w:id="36"/>
    <w:bookmarkStart w:name="z43" w:id="37"/>
    <w:p>
      <w:pPr>
        <w:spacing w:after="0"/>
        <w:ind w:left="0"/>
        <w:jc w:val="both"/>
      </w:pPr>
      <w:r>
        <w:rPr>
          <w:rFonts w:ascii="Times New Roman"/>
          <w:b w:val="false"/>
          <w:i w:val="false"/>
          <w:color w:val="000000"/>
          <w:sz w:val="28"/>
        </w:rPr>
        <w:t>
      32. Атырау – Ақсарай.</w:t>
      </w:r>
    </w:p>
    <w:bookmarkEnd w:id="37"/>
    <w:bookmarkStart w:name="z44" w:id="38"/>
    <w:p>
      <w:pPr>
        <w:spacing w:after="0"/>
        <w:ind w:left="0"/>
        <w:jc w:val="both"/>
      </w:pPr>
      <w:r>
        <w:rPr>
          <w:rFonts w:ascii="Times New Roman"/>
          <w:b w:val="false"/>
          <w:i w:val="false"/>
          <w:color w:val="000000"/>
          <w:sz w:val="28"/>
        </w:rPr>
        <w:t>
      33. Атырау – Нұр-Сұлтан.</w:t>
      </w:r>
    </w:p>
    <w:bookmarkEnd w:id="38"/>
    <w:bookmarkStart w:name="z45" w:id="39"/>
    <w:p>
      <w:pPr>
        <w:spacing w:after="0"/>
        <w:ind w:left="0"/>
        <w:jc w:val="both"/>
      </w:pPr>
      <w:r>
        <w:rPr>
          <w:rFonts w:ascii="Times New Roman"/>
          <w:b w:val="false"/>
          <w:i w:val="false"/>
          <w:color w:val="000000"/>
          <w:sz w:val="28"/>
        </w:rPr>
        <w:t>
      34. Атырау – Маңғыстау.</w:t>
      </w:r>
    </w:p>
    <w:bookmarkEnd w:id="39"/>
    <w:bookmarkStart w:name="z46" w:id="40"/>
    <w:p>
      <w:pPr>
        <w:spacing w:after="0"/>
        <w:ind w:left="0"/>
        <w:jc w:val="both"/>
      </w:pPr>
      <w:r>
        <w:rPr>
          <w:rFonts w:ascii="Times New Roman"/>
          <w:b w:val="false"/>
          <w:i w:val="false"/>
          <w:color w:val="000000"/>
          <w:sz w:val="28"/>
        </w:rPr>
        <w:t>
      35. Көкшетау – Нұр-Сұлтан – Ерейментау.</w:t>
      </w:r>
    </w:p>
    <w:bookmarkEnd w:id="40"/>
    <w:bookmarkStart w:name="z47" w:id="41"/>
    <w:p>
      <w:pPr>
        <w:spacing w:after="0"/>
        <w:ind w:left="0"/>
        <w:jc w:val="both"/>
      </w:pPr>
      <w:r>
        <w:rPr>
          <w:rFonts w:ascii="Times New Roman"/>
          <w:b w:val="false"/>
          <w:i w:val="false"/>
          <w:color w:val="000000"/>
          <w:sz w:val="28"/>
        </w:rPr>
        <w:t>
      36. Көкшетау – Қызылорда.</w:t>
      </w:r>
    </w:p>
    <w:bookmarkEnd w:id="41"/>
    <w:bookmarkStart w:name="z48" w:id="42"/>
    <w:p>
      <w:pPr>
        <w:spacing w:after="0"/>
        <w:ind w:left="0"/>
        <w:jc w:val="both"/>
      </w:pPr>
      <w:r>
        <w:rPr>
          <w:rFonts w:ascii="Times New Roman"/>
          <w:b w:val="false"/>
          <w:i w:val="false"/>
          <w:color w:val="000000"/>
          <w:sz w:val="28"/>
        </w:rPr>
        <w:t>
      37. Қарағанды – Нұр-Сұлтан.</w:t>
      </w:r>
    </w:p>
    <w:bookmarkEnd w:id="42"/>
    <w:bookmarkStart w:name="z49" w:id="43"/>
    <w:p>
      <w:pPr>
        <w:spacing w:after="0"/>
        <w:ind w:left="0"/>
        <w:jc w:val="both"/>
      </w:pPr>
      <w:r>
        <w:rPr>
          <w:rFonts w:ascii="Times New Roman"/>
          <w:b w:val="false"/>
          <w:i w:val="false"/>
          <w:color w:val="000000"/>
          <w:sz w:val="28"/>
        </w:rPr>
        <w:t>
      38. Қарағанды – Петропавл.</w:t>
      </w:r>
    </w:p>
    <w:bookmarkEnd w:id="43"/>
    <w:bookmarkStart w:name="z50" w:id="44"/>
    <w:p>
      <w:pPr>
        <w:spacing w:after="0"/>
        <w:ind w:left="0"/>
        <w:jc w:val="both"/>
      </w:pPr>
      <w:r>
        <w:rPr>
          <w:rFonts w:ascii="Times New Roman"/>
          <w:b w:val="false"/>
          <w:i w:val="false"/>
          <w:color w:val="000000"/>
          <w:sz w:val="28"/>
        </w:rPr>
        <w:t>
      39. Қарағанды – Жезқазған.</w:t>
      </w:r>
    </w:p>
    <w:bookmarkEnd w:id="44"/>
    <w:bookmarkStart w:name="z51" w:id="45"/>
    <w:p>
      <w:pPr>
        <w:spacing w:after="0"/>
        <w:ind w:left="0"/>
        <w:jc w:val="both"/>
      </w:pPr>
      <w:r>
        <w:rPr>
          <w:rFonts w:ascii="Times New Roman"/>
          <w:b w:val="false"/>
          <w:i w:val="false"/>
          <w:color w:val="000000"/>
          <w:sz w:val="28"/>
        </w:rPr>
        <w:t>
      40. Қостанай – Есіл – Арқалық.</w:t>
      </w:r>
    </w:p>
    <w:bookmarkEnd w:id="45"/>
    <w:bookmarkStart w:name="z52" w:id="46"/>
    <w:p>
      <w:pPr>
        <w:spacing w:after="0"/>
        <w:ind w:left="0"/>
        <w:jc w:val="both"/>
      </w:pPr>
      <w:r>
        <w:rPr>
          <w:rFonts w:ascii="Times New Roman"/>
          <w:b w:val="false"/>
          <w:i w:val="false"/>
          <w:color w:val="000000"/>
          <w:sz w:val="28"/>
        </w:rPr>
        <w:t>
      41. Қостанай – Қарағанды.</w:t>
      </w:r>
    </w:p>
    <w:bookmarkEnd w:id="46"/>
    <w:bookmarkStart w:name="z53" w:id="47"/>
    <w:p>
      <w:pPr>
        <w:spacing w:after="0"/>
        <w:ind w:left="0"/>
        <w:jc w:val="both"/>
      </w:pPr>
      <w:r>
        <w:rPr>
          <w:rFonts w:ascii="Times New Roman"/>
          <w:b w:val="false"/>
          <w:i w:val="false"/>
          <w:color w:val="000000"/>
          <w:sz w:val="28"/>
        </w:rPr>
        <w:t>
      42. Қызылорда – Жезқазған – Нұр-Сұлтан – Павлодар.</w:t>
      </w:r>
    </w:p>
    <w:bookmarkEnd w:id="47"/>
    <w:bookmarkStart w:name="z54" w:id="48"/>
    <w:p>
      <w:pPr>
        <w:spacing w:after="0"/>
        <w:ind w:left="0"/>
        <w:jc w:val="both"/>
      </w:pPr>
      <w:r>
        <w:rPr>
          <w:rFonts w:ascii="Times New Roman"/>
          <w:b w:val="false"/>
          <w:i w:val="false"/>
          <w:color w:val="000000"/>
          <w:sz w:val="28"/>
        </w:rPr>
        <w:t>
      43. Қызылорда – Петропавл.</w:t>
      </w:r>
    </w:p>
    <w:bookmarkEnd w:id="48"/>
    <w:bookmarkStart w:name="z55" w:id="49"/>
    <w:p>
      <w:pPr>
        <w:spacing w:after="0"/>
        <w:ind w:left="0"/>
        <w:jc w:val="both"/>
      </w:pPr>
      <w:r>
        <w:rPr>
          <w:rFonts w:ascii="Times New Roman"/>
          <w:b w:val="false"/>
          <w:i w:val="false"/>
          <w:color w:val="000000"/>
          <w:sz w:val="28"/>
        </w:rPr>
        <w:t>
      44. Қызылорда – Семей.</w:t>
      </w:r>
    </w:p>
    <w:bookmarkEnd w:id="49"/>
    <w:bookmarkStart w:name="z56" w:id="50"/>
    <w:p>
      <w:pPr>
        <w:spacing w:after="0"/>
        <w:ind w:left="0"/>
        <w:jc w:val="both"/>
      </w:pPr>
      <w:r>
        <w:rPr>
          <w:rFonts w:ascii="Times New Roman"/>
          <w:b w:val="false"/>
          <w:i w:val="false"/>
          <w:color w:val="000000"/>
          <w:sz w:val="28"/>
        </w:rPr>
        <w:t>
      45. Орал – Ақтөбе – Құлсары.</w:t>
      </w:r>
    </w:p>
    <w:bookmarkEnd w:id="50"/>
    <w:bookmarkStart w:name="z57" w:id="51"/>
    <w:p>
      <w:pPr>
        <w:spacing w:after="0"/>
        <w:ind w:left="0"/>
        <w:jc w:val="both"/>
      </w:pPr>
      <w:r>
        <w:rPr>
          <w:rFonts w:ascii="Times New Roman"/>
          <w:b w:val="false"/>
          <w:i w:val="false"/>
          <w:color w:val="000000"/>
          <w:sz w:val="28"/>
        </w:rPr>
        <w:t>
      46. Орал – Нұр-Сұлтан.</w:t>
      </w:r>
    </w:p>
    <w:bookmarkEnd w:id="51"/>
    <w:bookmarkStart w:name="z58" w:id="52"/>
    <w:p>
      <w:pPr>
        <w:spacing w:after="0"/>
        <w:ind w:left="0"/>
        <w:jc w:val="both"/>
      </w:pPr>
      <w:r>
        <w:rPr>
          <w:rFonts w:ascii="Times New Roman"/>
          <w:b w:val="false"/>
          <w:i w:val="false"/>
          <w:color w:val="000000"/>
          <w:sz w:val="28"/>
        </w:rPr>
        <w:t>
      47. Өскемен-Жаланашкөл-Достық.</w:t>
      </w:r>
    </w:p>
    <w:bookmarkEnd w:id="52"/>
    <w:bookmarkStart w:name="z59" w:id="53"/>
    <w:p>
      <w:pPr>
        <w:spacing w:after="0"/>
        <w:ind w:left="0"/>
        <w:jc w:val="both"/>
      </w:pPr>
      <w:r>
        <w:rPr>
          <w:rFonts w:ascii="Times New Roman"/>
          <w:b w:val="false"/>
          <w:i w:val="false"/>
          <w:color w:val="000000"/>
          <w:sz w:val="28"/>
        </w:rPr>
        <w:t>
      48. Павлодар – Пресногорьковская.</w:t>
      </w:r>
    </w:p>
    <w:bookmarkEnd w:id="53"/>
    <w:bookmarkStart w:name="z60" w:id="54"/>
    <w:p>
      <w:pPr>
        <w:spacing w:after="0"/>
        <w:ind w:left="0"/>
        <w:jc w:val="both"/>
      </w:pPr>
      <w:r>
        <w:rPr>
          <w:rFonts w:ascii="Times New Roman"/>
          <w:b w:val="false"/>
          <w:i w:val="false"/>
          <w:color w:val="000000"/>
          <w:sz w:val="28"/>
        </w:rPr>
        <w:t>
      49. Шалқар – Сексеуіл.</w:t>
      </w:r>
    </w:p>
    <w:bookmarkEnd w:id="54"/>
    <w:bookmarkStart w:name="z61" w:id="55"/>
    <w:p>
      <w:pPr>
        <w:spacing w:after="0"/>
        <w:ind w:left="0"/>
        <w:jc w:val="both"/>
      </w:pPr>
      <w:r>
        <w:rPr>
          <w:rFonts w:ascii="Times New Roman"/>
          <w:b w:val="false"/>
          <w:i w:val="false"/>
          <w:color w:val="000000"/>
          <w:sz w:val="28"/>
        </w:rPr>
        <w:t>
      50. Павлодар – Нұр-Сұлтан – Шымкент.</w:t>
      </w:r>
    </w:p>
    <w:bookmarkEnd w:id="55"/>
    <w:bookmarkStart w:name="z67" w:id="56"/>
    <w:p>
      <w:pPr>
        <w:spacing w:after="0"/>
        <w:ind w:left="0"/>
        <w:jc w:val="both"/>
      </w:pPr>
      <w:r>
        <w:rPr>
          <w:rFonts w:ascii="Times New Roman"/>
          <w:b w:val="false"/>
          <w:i w:val="false"/>
          <w:color w:val="000000"/>
          <w:sz w:val="28"/>
        </w:rPr>
        <w:t>
      51. Алматы-Қапшағай.</w:t>
      </w:r>
    </w:p>
    <w:bookmarkEnd w:id="56"/>
    <w:bookmarkStart w:name="z68" w:id="57"/>
    <w:p>
      <w:pPr>
        <w:spacing w:after="0"/>
        <w:ind w:left="0"/>
        <w:jc w:val="both"/>
      </w:pPr>
      <w:r>
        <w:rPr>
          <w:rFonts w:ascii="Times New Roman"/>
          <w:b w:val="false"/>
          <w:i w:val="false"/>
          <w:color w:val="000000"/>
          <w:sz w:val="28"/>
        </w:rPr>
        <w:t>
      52. Балқаш-Жарық-Жезқазған.</w:t>
      </w:r>
    </w:p>
    <w:bookmarkEnd w:id="57"/>
    <w:bookmarkStart w:name="z69" w:id="58"/>
    <w:p>
      <w:pPr>
        <w:spacing w:after="0"/>
        <w:ind w:left="0"/>
        <w:jc w:val="both"/>
      </w:pPr>
      <w:r>
        <w:rPr>
          <w:rFonts w:ascii="Times New Roman"/>
          <w:b w:val="false"/>
          <w:i w:val="false"/>
          <w:color w:val="000000"/>
          <w:sz w:val="28"/>
        </w:rPr>
        <w:t>
      53. Қызылордада-Достық.</w:t>
      </w:r>
    </w:p>
    <w:bookmarkEnd w:id="58"/>
    <w:bookmarkStart w:name="z62" w:id="59"/>
    <w:p>
      <w:pPr>
        <w:spacing w:after="0"/>
        <w:ind w:left="0"/>
        <w:jc w:val="both"/>
      </w:pPr>
      <w:r>
        <w:rPr>
          <w:rFonts w:ascii="Times New Roman"/>
          <w:b w:val="false"/>
          <w:i w:val="false"/>
          <w:color w:val="000000"/>
          <w:sz w:val="28"/>
        </w:rPr>
        <w:t>
      Әлеуметтік маңызы бар қатынас қоғам мен мемлекеттің әлеуметтік-экономикалық жағдайына ықпал ететін және мынадай өлшемшарттарға сәйкес келетін қатынас болып танылады:</w:t>
      </w:r>
    </w:p>
    <w:bookmarkEnd w:id="59"/>
    <w:bookmarkStart w:name="z63" w:id="60"/>
    <w:p>
      <w:pPr>
        <w:spacing w:after="0"/>
        <w:ind w:left="0"/>
        <w:jc w:val="both"/>
      </w:pPr>
      <w:r>
        <w:rPr>
          <w:rFonts w:ascii="Times New Roman"/>
          <w:b w:val="false"/>
          <w:i w:val="false"/>
          <w:color w:val="000000"/>
          <w:sz w:val="28"/>
        </w:rPr>
        <w:t>
      1) мемлекеттік маңызы – мемлекетаралық байланыстарды дамыту, Қазақстан Республикасының астанасы мен облыс орталықтарын Қазақстан Республикасымен айтарлықтай қоғамдық, сауда немесе өзге де өзара қатынастары бар мемлекеттердің әкімшілік-аумақтық бірліктерінің астаналарымен және басты қалаларымен қосу;</w:t>
      </w:r>
    </w:p>
    <w:bookmarkEnd w:id="60"/>
    <w:bookmarkStart w:name="z64" w:id="61"/>
    <w:p>
      <w:pPr>
        <w:spacing w:after="0"/>
        <w:ind w:left="0"/>
        <w:jc w:val="both"/>
      </w:pPr>
      <w:r>
        <w:rPr>
          <w:rFonts w:ascii="Times New Roman"/>
          <w:b w:val="false"/>
          <w:i w:val="false"/>
          <w:color w:val="000000"/>
          <w:sz w:val="28"/>
        </w:rPr>
        <w:t>
      2) баламасыздығы – ұзақтығы үлкен әрі тармақталуы aз болғанда қайта отырғызусыз қатарлас қатынастардың болмауы, ауа райы жағдайларына тәуелсіздігі, барлық маусымдылығы, жолаушыларды біржолғы жаппай тасымалдау;</w:t>
      </w:r>
    </w:p>
    <w:bookmarkEnd w:id="61"/>
    <w:bookmarkStart w:name="z65" w:id="62"/>
    <w:p>
      <w:pPr>
        <w:spacing w:after="0"/>
        <w:ind w:left="0"/>
        <w:jc w:val="both"/>
      </w:pPr>
      <w:r>
        <w:rPr>
          <w:rFonts w:ascii="Times New Roman"/>
          <w:b w:val="false"/>
          <w:i w:val="false"/>
          <w:color w:val="000000"/>
          <w:sz w:val="28"/>
        </w:rPr>
        <w:t>
      3) әлеуметтік маңызы – халықтың жан басына шаққандағы табысында жол жүруге арналған шығысының қолжетімді деңгейінің сақталуы;</w:t>
      </w:r>
    </w:p>
    <w:bookmarkEnd w:id="62"/>
    <w:bookmarkStart w:name="z66" w:id="63"/>
    <w:p>
      <w:pPr>
        <w:spacing w:after="0"/>
        <w:ind w:left="0"/>
        <w:jc w:val="both"/>
      </w:pPr>
      <w:r>
        <w:rPr>
          <w:rFonts w:ascii="Times New Roman"/>
          <w:b w:val="false"/>
          <w:i w:val="false"/>
          <w:color w:val="000000"/>
          <w:sz w:val="28"/>
        </w:rPr>
        <w:t>
      4) қолжетімділігі – азаматтардың қолжетімді балама көлік түрлері жоқ бағыттары бойынша Қазақстан Республикасының аумағында еркін орын ауыстыру, оның шегінен тыс шығу және кедергісіз қайтып келу мүмкіндігін қамтамасыз ету.</w:t>
      </w:r>
    </w:p>
    <w:bookmarkEnd w:id="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