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34aa" w14:textId="7b43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лауазымдарының санаттарына үлгілік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2014 жылғы 11 желтоқсандағы № 58 бұйрығы. Қазақстан Республикасының Әділет министрлігінде 2015 жылы 10 қаңтарда № 10080 тіркелді. Күші жойылды - ҚР Мемлекеттік қызмет істері министрінің 2015 жылғы 29 желтоқсандағы № 12 бұйрығымен.</w:t>
      </w:r>
    </w:p>
    <w:p>
      <w:pPr>
        <w:spacing w:after="0"/>
        <w:ind w:left="0"/>
        <w:jc w:val="both"/>
      </w:pPr>
      <w:bookmarkStart w:name="z1" w:id="0"/>
      <w:r>
        <w:rPr>
          <w:rFonts w:ascii="Times New Roman"/>
          <w:b w:val="false"/>
          <w:i w:val="false"/>
          <w:color w:val="ff0000"/>
          <w:sz w:val="28"/>
        </w:rPr>
        <w:t xml:space="preserve">
      Ескерту. Күші жойылды - ҚР Мемлекеттік қызмет істері министрінің 29.12.2015 </w:t>
      </w:r>
      <w:r>
        <w:rPr>
          <w:rFonts w:ascii="Times New Roman"/>
          <w:b w:val="false"/>
          <w:i w:val="false"/>
          <w:color w:val="ff0000"/>
          <w:sz w:val="28"/>
        </w:rPr>
        <w:t>№ 12</w:t>
      </w:r>
      <w:r>
        <w:rPr>
          <w:rFonts w:ascii="Times New Roman"/>
          <w:b w:val="false"/>
          <w:i w:val="false"/>
          <w:color w:val="ff0000"/>
          <w:sz w:val="28"/>
        </w:rPr>
        <w:t xml:space="preserve"> бұйрығымен (алғашқы ресми жарияланған күннен бастап қолданысқа енгізіледі). </w:t>
      </w:r>
    </w:p>
    <w:bookmarkEnd w:id="0"/>
    <w:bookmarkStart w:name="z2" w:id="1"/>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5-бабының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«Б» корпусы мемлекеттік әкімшілік лауазымдарының санаттарына үлгілік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Қоса берілген тізілімге сәйкес Қазақстан Республикасының Мемлекеттік қызмет істері агенттігі Төрағасының кейбір </w:t>
      </w:r>
      <w:r>
        <w:rPr>
          <w:rFonts w:ascii="Times New Roman"/>
          <w:b w:val="false"/>
          <w:i w:val="false"/>
          <w:color w:val="000000"/>
          <w:sz w:val="28"/>
        </w:rPr>
        <w:t>бұйрықтары</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істері және жемқорлық профилактикасы департаменті (Ә.А. Көмекбаев) осы бұйрықтың Қазақстан Республикасының Әділет министрлігінде мемлекеттік тіркелуін және Қазақстан Республикасының заңнамасымен белгіленген тәртіппен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1"/>
    <w:p>
      <w:pPr>
        <w:spacing w:after="0"/>
        <w:ind w:left="0"/>
        <w:jc w:val="both"/>
      </w:pPr>
      <w:r>
        <w:rPr>
          <w:rFonts w:ascii="Times New Roman"/>
          <w:b w:val="false"/>
          <w:i/>
          <w:color w:val="000000"/>
          <w:sz w:val="28"/>
        </w:rPr>
        <w:t>      Төраға                                     Қ. Қожамжаров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58 бұйрығымен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«Б» корпусы мемлекеттік әкімшілік лауазымдарының санаттарына</w:t>
      </w:r>
      <w:r>
        <w:br/>
      </w:r>
      <w:r>
        <w:rPr>
          <w:rFonts w:ascii="Times New Roman"/>
          <w:b/>
          <w:i w:val="false"/>
          <w:color w:val="000000"/>
        </w:rPr>
        <w:t>
үлгілік біліктілік талаптары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237" w:id="5"/>
    <w:p>
      <w:pPr>
        <w:spacing w:after="0"/>
        <w:ind w:left="0"/>
        <w:jc w:val="both"/>
      </w:pPr>
      <w:r>
        <w:rPr>
          <w:rFonts w:ascii="Times New Roman"/>
          <w:b w:val="false"/>
          <w:i w:val="false"/>
          <w:color w:val="000000"/>
          <w:sz w:val="28"/>
        </w:rPr>
        <w:t xml:space="preserve">
      1. Осы үлгілік біліктілік талаптары «Б» корпусы мемлекеттік әкімшілік лауазымдары санаттарының (бұдан әрі - үлгілік біліктілік талаптары) A, В, С, D, Е санаттары топтарына белгіленген және оларға қатысты лауазымдарға орналасуға үміткер азаматтарға қойылады. </w:t>
      </w:r>
      <w:r>
        <w:br/>
      </w:r>
      <w:r>
        <w:rPr>
          <w:rFonts w:ascii="Times New Roman"/>
          <w:b w:val="false"/>
          <w:i w:val="false"/>
          <w:color w:val="000000"/>
          <w:sz w:val="28"/>
        </w:rPr>
        <w:t>
</w:t>
      </w:r>
      <w:r>
        <w:rPr>
          <w:rFonts w:ascii="Times New Roman"/>
          <w:b w:val="false"/>
          <w:i w:val="false"/>
          <w:color w:val="000000"/>
          <w:sz w:val="28"/>
        </w:rPr>
        <w:t>
      2. Үлгілік біліктілік талаптары:</w:t>
      </w:r>
      <w:r>
        <w:br/>
      </w:r>
      <w:r>
        <w:rPr>
          <w:rFonts w:ascii="Times New Roman"/>
          <w:b w:val="false"/>
          <w:i w:val="false"/>
          <w:color w:val="000000"/>
          <w:sz w:val="28"/>
        </w:rPr>
        <w:t>
</w:t>
      </w:r>
      <w:r>
        <w:rPr>
          <w:rFonts w:ascii="Times New Roman"/>
          <w:b w:val="false"/>
          <w:i w:val="false"/>
          <w:color w:val="000000"/>
          <w:sz w:val="28"/>
        </w:rPr>
        <w:t>
      1) білімі бойынша талаптарды;</w:t>
      </w:r>
      <w:r>
        <w:br/>
      </w:r>
      <w:r>
        <w:rPr>
          <w:rFonts w:ascii="Times New Roman"/>
          <w:b w:val="false"/>
          <w:i w:val="false"/>
          <w:color w:val="000000"/>
          <w:sz w:val="28"/>
        </w:rPr>
        <w:t>
</w:t>
      </w:r>
      <w:r>
        <w:rPr>
          <w:rFonts w:ascii="Times New Roman"/>
          <w:b w:val="false"/>
          <w:i w:val="false"/>
          <w:color w:val="000000"/>
          <w:sz w:val="28"/>
        </w:rPr>
        <w:t>
      2) жұмыс тәжірибесі бойынша талаптарды;</w:t>
      </w:r>
      <w:r>
        <w:br/>
      </w:r>
      <w:r>
        <w:rPr>
          <w:rFonts w:ascii="Times New Roman"/>
          <w:b w:val="false"/>
          <w:i w:val="false"/>
          <w:color w:val="000000"/>
          <w:sz w:val="28"/>
        </w:rPr>
        <w:t>
</w:t>
      </w:r>
      <w:r>
        <w:rPr>
          <w:rFonts w:ascii="Times New Roman"/>
          <w:b w:val="false"/>
          <w:i w:val="false"/>
          <w:color w:val="000000"/>
          <w:sz w:val="28"/>
        </w:rPr>
        <w:t xml:space="preserve">
      3) тиісті санат үшін мемлекеттік әкімшілік лауазымдарына орналасуға кандидаттардың Қазақстан Республикасы Мемлекеттік қызмет істері және сыбайлас жемқорлыққа қарсы іс-қимыл агенттігімен анықталатын тестілеу бағдарламасына сәйкес Қазақстан Республикасының заңнамасын білу талаптары; </w:t>
      </w:r>
      <w:r>
        <w:br/>
      </w:r>
      <w:r>
        <w:rPr>
          <w:rFonts w:ascii="Times New Roman"/>
          <w:b w:val="false"/>
          <w:i w:val="false"/>
          <w:color w:val="000000"/>
          <w:sz w:val="28"/>
        </w:rPr>
        <w:t>
</w:t>
      </w:r>
      <w:r>
        <w:rPr>
          <w:rFonts w:ascii="Times New Roman"/>
          <w:b w:val="false"/>
          <w:i w:val="false"/>
          <w:color w:val="000000"/>
          <w:sz w:val="28"/>
        </w:rPr>
        <w:t>
      4)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r>
        <w:br/>
      </w:r>
      <w:r>
        <w:rPr>
          <w:rFonts w:ascii="Times New Roman"/>
          <w:b w:val="false"/>
          <w:i w:val="false"/>
          <w:color w:val="000000"/>
          <w:sz w:val="28"/>
        </w:rPr>
        <w:t>
</w:t>
      </w:r>
      <w:r>
        <w:rPr>
          <w:rFonts w:ascii="Times New Roman"/>
          <w:b w:val="false"/>
          <w:i w:val="false"/>
          <w:color w:val="000000"/>
          <w:sz w:val="28"/>
        </w:rPr>
        <w:t>
      5) осы санаттағы лауазымдар бойынша функционалдық міндеттерді орындау үшін қажетті басқа да міндетті білімдерді қамтиды.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
    <w:bookmarkStart w:name="z14" w:id="6"/>
    <w:p>
      <w:pPr>
        <w:spacing w:after="0"/>
        <w:ind w:left="0"/>
        <w:jc w:val="left"/>
      </w:pPr>
      <w:r>
        <w:rPr>
          <w:rFonts w:ascii="Times New Roman"/>
          <w:b/>
          <w:i w:val="false"/>
          <w:color w:val="000000"/>
        </w:rPr>
        <w:t xml:space="preserve"> 
2. Білімі және жұмыс тәжірибесі бойынша үлгілік біліктілік талаптары</w:t>
      </w:r>
    </w:p>
    <w:bookmarkEnd w:id="6"/>
    <w:bookmarkStart w:name="z15" w:id="7"/>
    <w:p>
      <w:pPr>
        <w:spacing w:after="0"/>
        <w:ind w:left="0"/>
        <w:jc w:val="both"/>
      </w:pPr>
      <w:r>
        <w:rPr>
          <w:rFonts w:ascii="Times New Roman"/>
          <w:b w:val="false"/>
          <w:i w:val="false"/>
          <w:color w:val="000000"/>
          <w:sz w:val="28"/>
        </w:rPr>
        <w:t xml:space="preserve">
      3. А-1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бес жылдан кем емес, оның ішінде мемлекеттік органдарда не олардың құрылымдық бөлімшелерінде басшылық немесе олардың орынбасарлары лауазымдарында немесе А-3 және В-3 санаттарынан төмен емес лауазымдарда (бұдан әрі - мемлекеттік органдарда басшылық немесе өзге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xml:space="preserve">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 </w:t>
      </w:r>
      <w:r>
        <w:br/>
      </w:r>
      <w:r>
        <w:rPr>
          <w:rFonts w:ascii="Times New Roman"/>
          <w:b w:val="false"/>
          <w:i w:val="false"/>
          <w:color w:val="000000"/>
          <w:sz w:val="28"/>
        </w:rPr>
        <w:t>
</w:t>
      </w:r>
      <w:r>
        <w:rPr>
          <w:rFonts w:ascii="Times New Roman"/>
          <w:b w:val="false"/>
          <w:i w:val="false"/>
          <w:color w:val="000000"/>
          <w:sz w:val="28"/>
        </w:rPr>
        <w:t xml:space="preserve">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 </w:t>
      </w:r>
      <w:r>
        <w:br/>
      </w:r>
      <w:r>
        <w:rPr>
          <w:rFonts w:ascii="Times New Roman"/>
          <w:b w:val="false"/>
          <w:i w:val="false"/>
          <w:color w:val="000000"/>
          <w:sz w:val="28"/>
        </w:rPr>
        <w:t>
</w:t>
      </w:r>
      <w:r>
        <w:rPr>
          <w:rFonts w:ascii="Times New Roman"/>
          <w:b w:val="false"/>
          <w:i w:val="false"/>
          <w:color w:val="000000"/>
          <w:sz w:val="28"/>
        </w:rPr>
        <w:t xml:space="preserve">
      6)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А-2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төрт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екі жылдан кем емес; </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8"/>
        </w:rPr>
        <w:t>
</w:t>
      </w:r>
      <w:r>
        <w:rPr>
          <w:rFonts w:ascii="Times New Roman"/>
          <w:b w:val="false"/>
          <w:i w:val="false"/>
          <w:color w:val="000000"/>
          <w:sz w:val="28"/>
        </w:rPr>
        <w:t xml:space="preserve">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6) ғылыми дәрежесі болған жағдайда осы санаттағы нақты лауазымның функционалдық бағыттарына сәйкес салаларда жұмыс өтілі екі жылдан кем емес. </w:t>
      </w:r>
      <w:r>
        <w:br/>
      </w:r>
      <w:r>
        <w:rPr>
          <w:rFonts w:ascii="Times New Roman"/>
          <w:b w:val="false"/>
          <w:i w:val="false"/>
          <w:color w:val="000000"/>
          <w:sz w:val="28"/>
        </w:rPr>
        <w:t>
</w:t>
      </w:r>
      <w:r>
        <w:rPr>
          <w:rFonts w:ascii="Times New Roman"/>
          <w:b w:val="false"/>
          <w:i w:val="false"/>
          <w:color w:val="000000"/>
          <w:sz w:val="28"/>
        </w:rPr>
        <w:t>
      5. А-3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үш жылдан кем емес;</w:t>
      </w:r>
      <w:r>
        <w:br/>
      </w:r>
      <w:r>
        <w:rPr>
          <w:rFonts w:ascii="Times New Roman"/>
          <w:b w:val="false"/>
          <w:i w:val="false"/>
          <w:color w:val="000000"/>
          <w:sz w:val="28"/>
        </w:rPr>
        <w:t>
</w:t>
      </w:r>
      <w:r>
        <w:rPr>
          <w:rFonts w:ascii="Times New Roman"/>
          <w:b w:val="false"/>
          <w:i w:val="false"/>
          <w:color w:val="000000"/>
          <w:sz w:val="28"/>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6)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А-4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7. В-1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xml:space="preserve">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екі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6) ғылыми дәрежесі болған жағдайда осы санаттағы нақты лауазымның функционалдық бағыттарына сәйкес салаларда жұмыс өтілі екі жылдан кем емес. </w:t>
      </w:r>
      <w:r>
        <w:br/>
      </w:r>
      <w:r>
        <w:rPr>
          <w:rFonts w:ascii="Times New Roman"/>
          <w:b w:val="false"/>
          <w:i w:val="false"/>
          <w:color w:val="000000"/>
          <w:sz w:val="28"/>
        </w:rPr>
        <w:t>
</w:t>
      </w:r>
      <w:r>
        <w:rPr>
          <w:rFonts w:ascii="Times New Roman"/>
          <w:b w:val="false"/>
          <w:i w:val="false"/>
          <w:color w:val="000000"/>
          <w:sz w:val="28"/>
        </w:rPr>
        <w:t xml:space="preserve">
      8. В-2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үш жарым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екі жарым жылдан кем емес, оның ішінде мемлекеттік органдарда басшылық немесе өзге лауазымдарда мемлекеттік қызмет өтілі бір жылдан кем емес;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екі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жарым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6) ғылыми дәрежесі болған жағдайда осы санаттағы нақты лауазымның функционалдық бағыттарына сәйкес салаларда жұмыс өтілі бір жарым жылдан кем емес. </w:t>
      </w:r>
      <w:r>
        <w:br/>
      </w:r>
      <w:r>
        <w:rPr>
          <w:rFonts w:ascii="Times New Roman"/>
          <w:b w:val="false"/>
          <w:i w:val="false"/>
          <w:color w:val="000000"/>
          <w:sz w:val="28"/>
        </w:rPr>
        <w:t>
</w:t>
      </w:r>
      <w:r>
        <w:rPr>
          <w:rFonts w:ascii="Times New Roman"/>
          <w:b w:val="false"/>
          <w:i w:val="false"/>
          <w:color w:val="000000"/>
          <w:sz w:val="28"/>
        </w:rPr>
        <w:t>
      9. В-3 мемлекеттік әкімшілік лауазымдары санаттарына келесідей үлгілік біліктілік талаптары белгіленеді: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br/>
      </w:r>
      <w:r>
        <w:rPr>
          <w:rFonts w:ascii="Times New Roman"/>
          <w:b w:val="false"/>
          <w:i w:val="false"/>
          <w:color w:val="000000"/>
          <w:sz w:val="28"/>
        </w:rPr>
        <w:t>
</w:t>
      </w:r>
      <w:r>
        <w:rPr>
          <w:rFonts w:ascii="Times New Roman"/>
          <w:b w:val="false"/>
          <w:i w:val="false"/>
          <w:color w:val="000000"/>
          <w:sz w:val="28"/>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5)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В-4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екі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3)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В-5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xml:space="preserve">
      12. С-1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бес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 </w:t>
      </w:r>
      <w:r>
        <w:br/>
      </w:r>
      <w:r>
        <w:rPr>
          <w:rFonts w:ascii="Times New Roman"/>
          <w:b w:val="false"/>
          <w:i w:val="false"/>
          <w:color w:val="000000"/>
          <w:sz w:val="28"/>
        </w:rPr>
        <w:t>
</w:t>
      </w:r>
      <w:r>
        <w:rPr>
          <w:rFonts w:ascii="Times New Roman"/>
          <w:b w:val="false"/>
          <w:i w:val="false"/>
          <w:color w:val="000000"/>
          <w:sz w:val="28"/>
        </w:rPr>
        <w:t xml:space="preserve">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 </w:t>
      </w:r>
      <w:r>
        <w:br/>
      </w:r>
      <w:r>
        <w:rPr>
          <w:rFonts w:ascii="Times New Roman"/>
          <w:b w:val="false"/>
          <w:i w:val="false"/>
          <w:color w:val="000000"/>
          <w:sz w:val="28"/>
        </w:rPr>
        <w:t>
</w:t>
      </w:r>
      <w:r>
        <w:rPr>
          <w:rFonts w:ascii="Times New Roman"/>
          <w:b w:val="false"/>
          <w:i w:val="false"/>
          <w:color w:val="000000"/>
          <w:sz w:val="28"/>
        </w:rPr>
        <w:t>
      6) ғылыми дәрежесі болған жағдайда осы санаттағы нақты лауазымның функционалдық бағыттарына сәйкес салаларда жұмыс өтілі үш жылдан кем емес.</w:t>
      </w:r>
      <w:r>
        <w:br/>
      </w:r>
      <w:r>
        <w:rPr>
          <w:rFonts w:ascii="Times New Roman"/>
          <w:b w:val="false"/>
          <w:i w:val="false"/>
          <w:color w:val="000000"/>
          <w:sz w:val="28"/>
        </w:rPr>
        <w:t>
</w:t>
      </w:r>
      <w:r>
        <w:rPr>
          <w:rFonts w:ascii="Times New Roman"/>
          <w:b w:val="false"/>
          <w:i w:val="false"/>
          <w:color w:val="000000"/>
          <w:sz w:val="28"/>
        </w:rPr>
        <w:t>
      13. С-2 мемлекеттік әкімшілік лауазымдары санаттарына келесідей үлгілік біліктілік талаптары белгіленген жоғары білім;</w:t>
      </w:r>
      <w:r>
        <w:br/>
      </w:r>
      <w:r>
        <w:rPr>
          <w:rFonts w:ascii="Times New Roman"/>
          <w:b w:val="false"/>
          <w:i w:val="false"/>
          <w:color w:val="000000"/>
          <w:sz w:val="28"/>
        </w:rPr>
        <w:t>
</w:t>
      </w:r>
      <w:r>
        <w:rPr>
          <w:rFonts w:ascii="Times New Roman"/>
          <w:b w:val="false"/>
          <w:i w:val="false"/>
          <w:color w:val="000000"/>
          <w:sz w:val="28"/>
        </w:rPr>
        <w:t xml:space="preserve">
      жұмыс тәжірибесі келесі талаптардың біріне сәйкес болуы тиіс: </w:t>
      </w:r>
      <w:r>
        <w:br/>
      </w:r>
      <w:r>
        <w:rPr>
          <w:rFonts w:ascii="Times New Roman"/>
          <w:b w:val="false"/>
          <w:i w:val="false"/>
          <w:color w:val="000000"/>
          <w:sz w:val="28"/>
        </w:rPr>
        <w:t>
</w:t>
      </w:r>
      <w:r>
        <w:rPr>
          <w:rFonts w:ascii="Times New Roman"/>
          <w:b w:val="false"/>
          <w:i w:val="false"/>
          <w:color w:val="000000"/>
          <w:sz w:val="28"/>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8"/>
        </w:rPr>
        <w:t>
</w:t>
      </w:r>
      <w:r>
        <w:rPr>
          <w:rFonts w:ascii="Times New Roman"/>
          <w:b w:val="false"/>
          <w:i w:val="false"/>
          <w:color w:val="000000"/>
          <w:sz w:val="28"/>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6) ғылыми дәрежесі болған жағдайда осы санаттағы нақты лауазымның функционалдық бағыттарына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С-3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br/>
      </w:r>
      <w:r>
        <w:rPr>
          <w:rFonts w:ascii="Times New Roman"/>
          <w:b w:val="false"/>
          <w:i w:val="false"/>
          <w:color w:val="000000"/>
          <w:sz w:val="28"/>
        </w:rPr>
        <w:t>
</w:t>
      </w:r>
      <w:r>
        <w:rPr>
          <w:rFonts w:ascii="Times New Roman"/>
          <w:b w:val="false"/>
          <w:i w:val="false"/>
          <w:color w:val="000000"/>
          <w:sz w:val="28"/>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6)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С-4 мемлекеттік әкімшілік лауазымдары санаттарына қелесідей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үш жылдан кем емес;</w:t>
      </w:r>
      <w:r>
        <w:br/>
      </w:r>
      <w:r>
        <w:rPr>
          <w:rFonts w:ascii="Times New Roman"/>
          <w:b w:val="false"/>
          <w:i w:val="false"/>
          <w:color w:val="000000"/>
          <w:sz w:val="28"/>
        </w:rPr>
        <w:t>
</w:t>
      </w:r>
      <w:r>
        <w:rPr>
          <w:rFonts w:ascii="Times New Roman"/>
          <w:b w:val="false"/>
          <w:i w:val="false"/>
          <w:color w:val="000000"/>
          <w:sz w:val="28"/>
        </w:rPr>
        <w:t>
      3)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16. С-5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xml:space="preserve">
      17. С-О-1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төрт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 </w:t>
      </w:r>
      <w:r>
        <w:br/>
      </w:r>
      <w:r>
        <w:rPr>
          <w:rFonts w:ascii="Times New Roman"/>
          <w:b w:val="false"/>
          <w:i w:val="false"/>
          <w:color w:val="000000"/>
          <w:sz w:val="28"/>
        </w:rPr>
        <w:t>
</w:t>
      </w:r>
      <w:r>
        <w:rPr>
          <w:rFonts w:ascii="Times New Roman"/>
          <w:b w:val="false"/>
          <w:i w:val="false"/>
          <w:color w:val="000000"/>
          <w:sz w:val="28"/>
        </w:rPr>
        <w:t>
      18. С-О-2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6)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19. С-О-3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5)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20. С-О-4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*сот орындаушысына жұмыс тәжірибесі талаптары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С-О-5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22. С-О-6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немесе ортадан кейінгі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23. C-R-1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6)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C-R-2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үш жылдан кем емес;</w:t>
      </w:r>
      <w:r>
        <w:br/>
      </w:r>
      <w:r>
        <w:rPr>
          <w:rFonts w:ascii="Times New Roman"/>
          <w:b w:val="false"/>
          <w:i w:val="false"/>
          <w:color w:val="000000"/>
          <w:sz w:val="28"/>
        </w:rPr>
        <w:t>
</w:t>
      </w:r>
      <w:r>
        <w:rPr>
          <w:rFonts w:ascii="Times New Roman"/>
          <w:b w:val="false"/>
          <w:i w:val="false"/>
          <w:color w:val="000000"/>
          <w:sz w:val="28"/>
        </w:rPr>
        <w:t>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25. C-R-3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26. C-R-4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27. C-R-5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немесе ортадан кейінгі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xml:space="preserve">
      28. D-1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төрт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немесе жоғары оқу орнынан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 </w:t>
      </w:r>
      <w:r>
        <w:br/>
      </w:r>
      <w:r>
        <w:rPr>
          <w:rFonts w:ascii="Times New Roman"/>
          <w:b w:val="false"/>
          <w:i w:val="false"/>
          <w:color w:val="000000"/>
          <w:sz w:val="28"/>
        </w:rPr>
        <w:t>
</w:t>
      </w:r>
      <w:r>
        <w:rPr>
          <w:rFonts w:ascii="Times New Roman"/>
          <w:b w:val="false"/>
          <w:i w:val="false"/>
          <w:color w:val="000000"/>
          <w:sz w:val="28"/>
        </w:rPr>
        <w:t>
      29. D-2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6)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30. D-3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5)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31. D-4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32. D-5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33. D-О-1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білім;</w:t>
      </w:r>
      <w:r>
        <w:br/>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1) мемлекеттік қызмет өтілі төрт жылдан кем емес; </w:t>
      </w:r>
      <w:r>
        <w:br/>
      </w:r>
      <w:r>
        <w:rPr>
          <w:rFonts w:ascii="Times New Roman"/>
          <w:b w:val="false"/>
          <w:i w:val="false"/>
          <w:color w:val="000000"/>
          <w:sz w:val="28"/>
        </w:rPr>
        <w:t>
</w:t>
      </w:r>
      <w:r>
        <w:rPr>
          <w:rFonts w:ascii="Times New Roman"/>
          <w:b w:val="false"/>
          <w:i w:val="false"/>
          <w:color w:val="000000"/>
          <w:sz w:val="28"/>
        </w:rPr>
        <w:t xml:space="preserve">
      2)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 басшылық немесе өзге лауазымдарда мемлекеттік қызмет өтілі үш жылдан кем емес; </w:t>
      </w:r>
      <w:r>
        <w:br/>
      </w:r>
      <w:r>
        <w:rPr>
          <w:rFonts w:ascii="Times New Roman"/>
          <w:b w:val="false"/>
          <w:i w:val="false"/>
          <w:color w:val="000000"/>
          <w:sz w:val="28"/>
        </w:rPr>
        <w:t>
</w:t>
      </w:r>
      <w:r>
        <w:rPr>
          <w:rFonts w:ascii="Times New Roman"/>
          <w:b w:val="false"/>
          <w:i w:val="false"/>
          <w:color w:val="000000"/>
          <w:sz w:val="28"/>
        </w:rPr>
        <w:t xml:space="preserve">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 </w:t>
      </w:r>
      <w:r>
        <w:br/>
      </w:r>
      <w:r>
        <w:rPr>
          <w:rFonts w:ascii="Times New Roman"/>
          <w:b w:val="false"/>
          <w:i w:val="false"/>
          <w:color w:val="000000"/>
          <w:sz w:val="28"/>
        </w:rPr>
        <w:t>
</w:t>
      </w:r>
      <w:r>
        <w:rPr>
          <w:rFonts w:ascii="Times New Roman"/>
          <w:b w:val="false"/>
          <w:i w:val="false"/>
          <w:color w:val="000000"/>
          <w:sz w:val="28"/>
        </w:rPr>
        <w:t>
      34. D-О-2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35. D-О-3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4) 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5)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36. D-О-4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37. D-O-5, D-О-6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немесе ортадан кейінгі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38. Е-1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оқу орынынан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8"/>
        </w:rPr>
        <w:t>
</w:t>
      </w:r>
      <w:r>
        <w:rPr>
          <w:rFonts w:ascii="Times New Roman"/>
          <w:b w:val="false"/>
          <w:i w:val="false"/>
          <w:color w:val="000000"/>
          <w:sz w:val="28"/>
        </w:rPr>
        <w:t>
      3)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39. Е-2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000000"/>
          <w:sz w:val="28"/>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5)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40. Е-3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41. Е-4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42. Е-5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немесе ортадан кейінгі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43. Е-R-1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үш жылдан кем емес;</w:t>
      </w:r>
      <w:r>
        <w:br/>
      </w:r>
      <w:r>
        <w:rPr>
          <w:rFonts w:ascii="Times New Roman"/>
          <w:b w:val="false"/>
          <w:i w:val="false"/>
          <w:color w:val="000000"/>
          <w:sz w:val="28"/>
        </w:rPr>
        <w:t>
</w:t>
      </w:r>
      <w:r>
        <w:rPr>
          <w:rFonts w:ascii="Times New Roman"/>
          <w:b w:val="false"/>
          <w:i w:val="false"/>
          <w:color w:val="000000"/>
          <w:sz w:val="28"/>
        </w:rPr>
        <w:t>
      2)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3) ғылыми дәрежесінің болуы;</w:t>
      </w:r>
      <w:r>
        <w:br/>
      </w:r>
      <w:r>
        <w:rPr>
          <w:rFonts w:ascii="Times New Roman"/>
          <w:b w:val="false"/>
          <w:i w:val="false"/>
          <w:color w:val="000000"/>
          <w:sz w:val="28"/>
        </w:rPr>
        <w:t>
</w:t>
      </w:r>
      <w:r>
        <w:rPr>
          <w:rFonts w:ascii="Times New Roman"/>
          <w:b w:val="false"/>
          <w:i w:val="false"/>
          <w:color w:val="000000"/>
          <w:sz w:val="28"/>
        </w:rPr>
        <w:t>
      4) мемлекеттік органдарда басшылық немесе өзге лауазымдарда жұмыс өтілі бір жылдан кем емес;</w:t>
      </w:r>
      <w:r>
        <w:br/>
      </w:r>
      <w:r>
        <w:rPr>
          <w:rFonts w:ascii="Times New Roman"/>
          <w:b w:val="false"/>
          <w:i w:val="false"/>
          <w:color w:val="000000"/>
          <w:sz w:val="28"/>
        </w:rPr>
        <w:t>
</w:t>
      </w:r>
      <w:r>
        <w:rPr>
          <w:rFonts w:ascii="Times New Roman"/>
          <w:b w:val="false"/>
          <w:i w:val="false"/>
          <w:color w:val="000000"/>
          <w:sz w:val="28"/>
        </w:rPr>
        <w:t>
      5)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44. E-R-2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w:t>
      </w:r>
      <w:r>
        <w:br/>
      </w:r>
      <w:r>
        <w:rPr>
          <w:rFonts w:ascii="Times New Roman"/>
          <w:b w:val="false"/>
          <w:i w:val="false"/>
          <w:color w:val="000000"/>
          <w:sz w:val="28"/>
        </w:rPr>
        <w:t>
</w:t>
      </w:r>
      <w:r>
        <w:rPr>
          <w:rFonts w:ascii="Times New Roman"/>
          <w:b w:val="false"/>
          <w:i w:val="false"/>
          <w:color w:val="000000"/>
          <w:sz w:val="28"/>
        </w:rPr>
        <w:t>
      3)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45. E-R-3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жарым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3)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бар болуы.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46. E-R-4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47. E-R-5 мемлекеттік әкімшілік лауазымдары санаттарына келесідей үлгілік біліктілік талаптары белгіленеді: </w:t>
      </w:r>
      <w:r>
        <w:br/>
      </w:r>
      <w:r>
        <w:rPr>
          <w:rFonts w:ascii="Times New Roman"/>
          <w:b w:val="false"/>
          <w:i w:val="false"/>
          <w:color w:val="000000"/>
          <w:sz w:val="28"/>
        </w:rPr>
        <w:t>
      жоғары немесе ортадан кейінгі білім;</w:t>
      </w:r>
      <w:r>
        <w:br/>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48. Е-G-1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екі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3)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49. E-G-2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келесі талаптардың біріне сәйкес болуы тиіс:</w:t>
      </w:r>
      <w:r>
        <w:br/>
      </w:r>
      <w:r>
        <w:rPr>
          <w:rFonts w:ascii="Times New Roman"/>
          <w:b w:val="false"/>
          <w:i w:val="false"/>
          <w:color w:val="000000"/>
          <w:sz w:val="28"/>
        </w:rPr>
        <w:t>
</w:t>
      </w:r>
      <w:r>
        <w:rPr>
          <w:rFonts w:ascii="Times New Roman"/>
          <w:b w:val="false"/>
          <w:i w:val="false"/>
          <w:color w:val="000000"/>
          <w:sz w:val="28"/>
        </w:rPr>
        <w:t>
      1) мемлекеттік қызмет өтілі бір жылдан кем емес;</w:t>
      </w:r>
      <w:r>
        <w:br/>
      </w:r>
      <w:r>
        <w:rPr>
          <w:rFonts w:ascii="Times New Roman"/>
          <w:b w:val="false"/>
          <w:i w:val="false"/>
          <w:color w:val="000000"/>
          <w:sz w:val="28"/>
        </w:rPr>
        <w:t>
</w:t>
      </w:r>
      <w:r>
        <w:rPr>
          <w:rFonts w:ascii="Times New Roman"/>
          <w:b w:val="false"/>
          <w:i w:val="false"/>
          <w:color w:val="000000"/>
          <w:sz w:val="28"/>
        </w:rPr>
        <w:t>
      2) осы санаттағы нақты лауазымның функционалдық бағытына сәйкес салаларда жұмыс өтілі екі жылдан кем емес;</w:t>
      </w:r>
      <w:r>
        <w:br/>
      </w:r>
      <w:r>
        <w:rPr>
          <w:rFonts w:ascii="Times New Roman"/>
          <w:b w:val="false"/>
          <w:i w:val="false"/>
          <w:color w:val="000000"/>
          <w:sz w:val="28"/>
        </w:rPr>
        <w:t>
</w:t>
      </w:r>
      <w:r>
        <w:rPr>
          <w:rFonts w:ascii="Times New Roman"/>
          <w:b w:val="false"/>
          <w:i w:val="false"/>
          <w:color w:val="000000"/>
          <w:sz w:val="28"/>
        </w:rPr>
        <w:t>
      3)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8"/>
        </w:rPr>
        <w:t>
</w:t>
      </w:r>
      <w:r>
        <w:rPr>
          <w:rFonts w:ascii="Times New Roman"/>
          <w:b w:val="false"/>
          <w:i w:val="false"/>
          <w:color w:val="000000"/>
          <w:sz w:val="28"/>
        </w:rPr>
        <w:t>
      4) ғылыми дәрежесінің болуы.</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50. E-G-3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жоғары білім;</w:t>
      </w:r>
      <w:r>
        <w:br/>
      </w:r>
      <w:r>
        <w:rPr>
          <w:rFonts w:ascii="Times New Roman"/>
          <w:b w:val="false"/>
          <w:i w:val="false"/>
          <w:color w:val="000000"/>
          <w:sz w:val="28"/>
        </w:rPr>
        <w:t>
</w:t>
      </w:r>
      <w:r>
        <w:rPr>
          <w:rFonts w:ascii="Times New Roman"/>
          <w:b w:val="false"/>
          <w:i w:val="false"/>
          <w:color w:val="000000"/>
          <w:sz w:val="28"/>
        </w:rPr>
        <w:t>
      жұмыс тәжірибесі талап етілмейді.</w:t>
      </w:r>
      <w:r>
        <w:br/>
      </w:r>
      <w:r>
        <w:rPr>
          <w:rFonts w:ascii="Times New Roman"/>
          <w:b w:val="false"/>
          <w:i w:val="false"/>
          <w:color w:val="000000"/>
          <w:sz w:val="28"/>
        </w:rPr>
        <w:t>
</w:t>
      </w:r>
      <w:r>
        <w:rPr>
          <w:rFonts w:ascii="Times New Roman"/>
          <w:b w:val="false"/>
          <w:i w:val="false"/>
          <w:color w:val="000000"/>
          <w:sz w:val="28"/>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Мемлекеттік қызмет істері және сыбайлас жемқорлыққа қарсы іс-қимыл агенттігі Төрағасының 22.06.2015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51. E-G-4 мемлекеттік әкімшілік лауазымдары санаттарына келесідей үлгілік біліктілік талаптары белгіленеді:</w:t>
      </w:r>
      <w:r>
        <w:br/>
      </w:r>
      <w:r>
        <w:rPr>
          <w:rFonts w:ascii="Times New Roman"/>
          <w:b w:val="false"/>
          <w:i w:val="false"/>
          <w:color w:val="000000"/>
          <w:sz w:val="28"/>
        </w:rPr>
        <w:t>
      жоғары немесе ортадан кейінгі білім не орта техникалық немесе кәсіптік білім;</w:t>
      </w:r>
      <w:r>
        <w:br/>
      </w:r>
      <w:r>
        <w:rPr>
          <w:rFonts w:ascii="Times New Roman"/>
          <w:b w:val="false"/>
          <w:i w:val="false"/>
          <w:color w:val="000000"/>
          <w:sz w:val="28"/>
        </w:rPr>
        <w:t>
      жұмыс тәжірибесі талап етілмейді.</w:t>
      </w:r>
    </w:p>
    <w:bookmarkEnd w:id="7"/>
    <w:bookmarkStart w:name="z23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58 бұйрығымен          </w:t>
      </w:r>
      <w:r>
        <w:br/>
      </w:r>
      <w:r>
        <w:rPr>
          <w:rFonts w:ascii="Times New Roman"/>
          <w:b w:val="false"/>
          <w:i w:val="false"/>
          <w:color w:val="000000"/>
          <w:sz w:val="28"/>
        </w:rPr>
        <w:t xml:space="preserve">
БЕКІТІЛГЕН            </w:t>
      </w:r>
    </w:p>
    <w:bookmarkEnd w:id="8"/>
    <w:bookmarkStart w:name="z231" w:id="9"/>
    <w:p>
      <w:pPr>
        <w:spacing w:after="0"/>
        <w:ind w:left="0"/>
        <w:jc w:val="left"/>
      </w:pPr>
      <w:r>
        <w:rPr>
          <w:rFonts w:ascii="Times New Roman"/>
          <w:b/>
          <w:i w:val="false"/>
          <w:color w:val="000000"/>
        </w:rPr>
        <w:t xml:space="preserve"> 
Қазақстан Республикасы Мемлекеттік қызмет істері агенттігі</w:t>
      </w:r>
      <w:r>
        <w:br/>
      </w:r>
      <w:r>
        <w:rPr>
          <w:rFonts w:ascii="Times New Roman"/>
          <w:b/>
          <w:i w:val="false"/>
          <w:color w:val="000000"/>
        </w:rPr>
        <w:t>
Төрағасының күші жойылған кейбір бұйрықтарының тізімі</w:t>
      </w:r>
    </w:p>
    <w:bookmarkEnd w:id="9"/>
    <w:bookmarkStart w:name="z232" w:id="10"/>
    <w:p>
      <w:pPr>
        <w:spacing w:after="0"/>
        <w:ind w:left="0"/>
        <w:jc w:val="both"/>
      </w:pPr>
      <w:r>
        <w:rPr>
          <w:rFonts w:ascii="Times New Roman"/>
          <w:b w:val="false"/>
          <w:i w:val="false"/>
          <w:color w:val="000000"/>
          <w:sz w:val="28"/>
        </w:rPr>
        <w:t>
      1.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5084 болып тіркелген, Қазақстан Республикасының орталық атқарушы және өзге мемлекеттік органдарының 2008 жылғы 28 мамырдағы № 5 актілер жинағында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Төрағасы бірінші орынбасарының 2008 жылғы 9 қаңтардағы № 02-01-02/5 «Мемлекеттік әкімшілік лауазымдарының санаттарына үлгілік біліктілік талаптарын бекіту туралы» бұйрығына өзгеріс енгізу туралы» Қазақстан Республикасының Мемлекеттік қызмет істері жөніндегі агенттігі Төрағасының 2008 жылғы 4 ақпандағы № 02-01-02/20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5133 болып тіркелген, Қазақстан Республикасының орталық атқарушы және өзге мемлекеттік органдарының 2008 жылғы 10 маусымдағы № 6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агенттігі Төрағасы бірінші орынбасарының 2008 жылғы 9 қаңтардағы № 02-01-02/5 және Қазақстан Республикасы Мемлекеттік қызмет істері агенттігі Төрағасының 2008 жылғы 21 қаңтардағы № 02-01-02/11 бұйрықтарына өзгерістер енгізу туралы» Қазақстан Республикасы Мемлекеттік қызмет істері жөніндегі агенттігі Төрағасының 2008 жылғы 25 ақпандағы № 02-01-02/33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5151 болып тіркелген, Қазақстан Республикасының орталық атқарушы және өзге мемлекеттік органдарының 2008 жылғы 10 маусымдағы № 6 актілер жинағында жарияланған). </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 істері агенттігі Төрағасы бірінші орынбасарының 2008 жылғы 9 қаңтардағы № 02-01-02/5 «Мемлекеттік әкімшілік лауазымдарының санаттарына үлгілік біліктілік талаптарын бекіту туралы» бұйрығына өзгерістер енгізу туралы» Қазақстан Республикасы Мемлекеттік қызмет істері агенттігі Төрағасының 2013 жылғы 19 наурыздағы № 06-7/35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8383 болып тіркелген, 2013 жылғы 30 наурызда № 96 (28035) «Егемен Қазақстан» газетінде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