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bc73" w14:textId="188bc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Статистикалық жұмыстардың 2015 жылға арналған жоспарын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2014 жылғы 19 қарашадағы № 96 бұйрығы. Қазақстан Республикасының Әділет министрлігінде 2015 жылы 20 қаңтарда № 10105 тіркелді</w:t>
      </w:r>
    </w:p>
    <w:p>
      <w:pPr>
        <w:spacing w:after="0"/>
        <w:ind w:left="0"/>
        <w:jc w:val="both"/>
      </w:pPr>
      <w:bookmarkStart w:name="z2" w:id="0"/>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қараңыз!</w:t>
      </w:r>
    </w:p>
    <w:bookmarkEnd w:id="0"/>
    <w:bookmarkStart w:name="z5" w:id="1"/>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w:t>
      </w:r>
      <w:r>
        <w:br/>
      </w:r>
      <w:r>
        <w:rPr>
          <w:rFonts w:ascii="Times New Roman"/>
          <w:b w:val="false"/>
          <w:i w:val="false"/>
          <w:color w:val="000000"/>
          <w:sz w:val="28"/>
        </w:rPr>
        <w:t>
</w:t>
      </w:r>
      <w:r>
        <w:rPr>
          <w:rFonts w:ascii="Times New Roman"/>
          <w:b w:val="false"/>
          <w:i w:val="false"/>
          <w:color w:val="000000"/>
          <w:sz w:val="28"/>
        </w:rPr>
        <w:t>19-бабына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1. 
</w:t>
      </w:r>
      <w:r>
        <w:rPr>
          <w:rFonts w:ascii="Times New Roman"/>
          <w:b w:val="false"/>
          <w:i w:val="false"/>
          <w:color w:val="000000"/>
          <w:sz w:val="28"/>
        </w:rPr>
        <w:t>
Қоса беріліп отырған </w:t>
      </w:r>
      <w:r>
        <w:rPr>
          <w:rFonts w:ascii="Times New Roman"/>
          <w:b w:val="false"/>
          <w:i w:val="false"/>
          <w:color w:val="000000"/>
          <w:sz w:val="28"/>
        </w:rPr>
        <w:t xml:space="preserve">Статистикалық жұмыстардың 2015 жылға арналған жоспары </w:t>
      </w:r>
      <w:r>
        <w:rPr>
          <w:rFonts w:ascii="Times New Roman"/>
          <w:b w:val="false"/>
          <w:i w:val="false"/>
          <w:color w:val="000000"/>
          <w:sz w:val="28"/>
        </w:rPr>
        <w:t>бекітілсін.</w:t>
      </w:r>
      <w:r>
        <w:br/>
      </w:r>
      <w:r>
        <w:rPr>
          <w:rFonts w:ascii="Times New Roman"/>
          <w:b w:val="false"/>
          <w:i w:val="false"/>
          <w:color w:val="000000"/>
          <w:sz w:val="28"/>
        </w:rPr>
        <w:t>
      2. 
</w:t>
      </w:r>
      <w:r>
        <w:rPr>
          <w:rFonts w:ascii="Times New Roman"/>
          <w:b w:val="false"/>
          <w:i w:val="false"/>
          <w:color w:val="000000"/>
          <w:sz w:val="28"/>
        </w:rPr>
        <w:t>
Қазақстан Республикасы Ұлттық экономика министрлігінің Статистика комитеті (Ә. А. Смайылов) заңнамада белгіленген тәртіппен:</w:t>
      </w:r>
      <w:r>
        <w:br/>
      </w:r>
      <w:r>
        <w:rPr>
          <w:rFonts w:ascii="Times New Roman"/>
          <w:b w:val="false"/>
          <w:i w:val="false"/>
          <w:color w:val="000000"/>
          <w:sz w:val="28"/>
        </w:rPr>
        <w:t>
      1) 
</w:t>
      </w:r>
      <w:r>
        <w:rPr>
          <w:rFonts w:ascii="Times New Roman"/>
          <w:b w:val="false"/>
          <w:i w:val="false"/>
          <w:color w:val="000000"/>
          <w:sz w:val="28"/>
        </w:rPr>
        <w:t>
осы бұйрықтың Қазақстан Республикасы Әділет министрлігінде мемлекеттік тіркелуін;</w:t>
      </w:r>
      <w:r>
        <w:br/>
      </w:r>
      <w:r>
        <w:rPr>
          <w:rFonts w:ascii="Times New Roman"/>
          <w:b w:val="false"/>
          <w:i w:val="false"/>
          <w:color w:val="000000"/>
          <w:sz w:val="28"/>
        </w:rPr>
        <w:t>
      2) 
</w:t>
      </w:r>
      <w:r>
        <w:rPr>
          <w:rFonts w:ascii="Times New Roman"/>
          <w:b w:val="false"/>
          <w:i w:val="false"/>
          <w:color w:val="000000"/>
          <w:sz w:val="28"/>
        </w:rPr>
        <w:t>
осы бұйрық мемлекеттiк тiркелгеннен кейiн күнтiзбелiк он күн iшiнде «Әділет» ақпараттық-құқықтық жүйесінде және бұқаралық ақпарат құралдарында ресми жариялануға жіберілуін;</w:t>
      </w:r>
      <w:r>
        <w:br/>
      </w:r>
      <w:r>
        <w:rPr>
          <w:rFonts w:ascii="Times New Roman"/>
          <w:b w:val="false"/>
          <w:i w:val="false"/>
          <w:color w:val="000000"/>
          <w:sz w:val="28"/>
        </w:rPr>
        <w:t>
      3) 
</w:t>
      </w:r>
      <w:r>
        <w:rPr>
          <w:rFonts w:ascii="Times New Roman"/>
          <w:b w:val="false"/>
          <w:i w:val="false"/>
          <w:color w:val="000000"/>
          <w:sz w:val="28"/>
        </w:rPr>
        <w:t>
осы бұйрықты Қазақстан Республикасы Ұлттық экономика министрлігінің және Қазақстан Республикасы Ұлттық экономика министрлігі Статистика комитетінің интернет-ресурстарында орналастыруды қамтамасыз етсін.</w:t>
      </w:r>
      <w:r>
        <w:br/>
      </w:r>
      <w:r>
        <w:rPr>
          <w:rFonts w:ascii="Times New Roman"/>
          <w:b w:val="false"/>
          <w:i w:val="false"/>
          <w:color w:val="000000"/>
          <w:sz w:val="28"/>
        </w:rPr>
        <w:t>
      3. 
</w:t>
      </w:r>
      <w:r>
        <w:rPr>
          <w:rFonts w:ascii="Times New Roman"/>
          <w:b w:val="false"/>
          <w:i w:val="false"/>
          <w:color w:val="000000"/>
          <w:sz w:val="28"/>
        </w:rPr>
        <w:t>
Осы бұйрықтың орындалуын бақылау Қазақстан Республикасының Ұлттық экономика вице-министрі М.Е. Әбілқасымоваға жүктелсін.</w:t>
      </w:r>
      <w:r>
        <w:br/>
      </w:r>
      <w:r>
        <w:rPr>
          <w:rFonts w:ascii="Times New Roman"/>
          <w:b w:val="false"/>
          <w:i w:val="false"/>
          <w:color w:val="000000"/>
          <w:sz w:val="28"/>
        </w:rPr>
        <w:t>
      4. 
</w:t>
      </w:r>
      <w:r>
        <w:rPr>
          <w:rFonts w:ascii="Times New Roman"/>
          <w:b w:val="false"/>
          <w:i w:val="false"/>
          <w:color w:val="000000"/>
          <w:sz w:val="28"/>
        </w:rPr>
        <w:t>
Осы бұйрық 2015 жылғы 1 қаңтардан бастап қолданысқа енгізіледі және ресми жариялауға жатады.</w:t>
      </w:r>
      <w:r>
        <w:br/>
      </w:r>
      <w:r>
        <w:rPr>
          <w:rFonts w:ascii="Times New Roman"/>
          <w:b w:val="false"/>
          <w:i w:val="false"/>
          <w:color w:val="000000"/>
          <w:sz w:val="28"/>
        </w:rPr>
        <w:t>
 </w:t>
      </w:r>
      <w:r>
        <w:br/>
      </w:r>
      <w:r>
        <w:rPr>
          <w:rFonts w:ascii="Times New Roman"/>
          <w:b w:val="false"/>
          <w:i w:val="false"/>
          <w:color w:val="000000"/>
          <w:sz w:val="28"/>
        </w:rPr>
        <w:t>
 </w:t>
      </w:r>
    </w:p>
    <w:bookmarkEnd w:id="1"/>
    <w:tbl>
      <w:tblPr>
        <w:tblW w:w="0" w:type="auto"/>
        <w:tblCellSpacing w:w="0" w:type="auto"/>
        <w:tblBorders>
          <w:top w:val="none"/>
          <w:left w:val="none"/>
          <w:bottom w:val="none"/>
          <w:right w:val="none"/>
          <w:insideH w:val="none"/>
          <w:insideV w:val="none"/>
        </w:tblBorders>
      </w:tblPr>
      <w:tblGrid>
        <w:gridCol w:w="7807"/>
        <w:gridCol w:w="4193"/>
      </w:tblGrid>
      <w:tr>
        <w:trPr>
          <w:trHeight w:val="30" w:hRule="atLeast"/>
        </w:trPr>
        <w:tc>
          <w:tcPr>
            <w:tcW w:w="7807" w:type="dxa"/>
            <w:tcBorders/>
            <w:tcMar>
              <w:top w:w="15" w:type="dxa"/>
              <w:left w:w="15" w:type="dxa"/>
              <w:bottom w:w="15" w:type="dxa"/>
              <w:right w:w="15" w:type="dxa"/>
            </w:tcMar>
            <w:vAlign w:val="center"/>
          </w:tcPr>
          <w:bookmarkStart w:name="z13" w:id="2"/>
          <w:p>
            <w:pPr>
              <w:spacing w:after="20"/>
              <w:ind w:left="20"/>
              <w:jc w:val="both"/>
            </w:pPr>
            <w:r>
              <w:rPr>
                <w:rFonts w:ascii="Times New Roman"/>
                <w:b w:val="false"/>
                <w:i w:val="false"/>
                <w:color w:val="000000"/>
                <w:sz w:val="20"/>
              </w:rPr>
              <w:t>
</w:t>
            </w:r>
            <w:r>
              <w:rPr>
                <w:rFonts w:ascii="Times New Roman"/>
                <w:b w:val="false"/>
                <w:i/>
                <w:color w:val="000000"/>
                <w:sz w:val="20"/>
              </w:rPr>
              <w:t>      Министр</w:t>
            </w:r>
          </w:p>
          <w:bookmarkEnd w:id="2"/>
        </w:tc>
        <w:tc>
          <w:tcPr>
            <w:tcW w:w="419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Е. Досаев</w:t>
            </w:r>
          </w:p>
        </w:tc>
      </w:tr>
      <w:tr>
        <w:trPr>
          <w:trHeight w:val="30" w:hRule="atLeast"/>
        </w:trPr>
        <w:tc>
          <w:tcPr>
            <w:tcW w:w="7807" w:type="dxa"/>
            <w:tcBorders/>
            <w:tcMar>
              <w:top w:w="15" w:type="dxa"/>
              <w:left w:w="15" w:type="dxa"/>
              <w:bottom w:w="15" w:type="dxa"/>
              <w:right w:w="15" w:type="dxa"/>
            </w:tcMar>
            <w:vAlign w:val="center"/>
          </w:tcPr>
          <w:bookmarkStart w:name="z14" w:id="3"/>
          <w:p>
            <w:pPr>
              <w:spacing w:after="20"/>
              <w:ind w:left="20"/>
              <w:jc w:val="both"/>
            </w:pPr>
            <w:r>
              <w:rPr>
                <w:rFonts w:ascii="Times New Roman"/>
                <w:b w:val="false"/>
                <w:i w:val="false"/>
                <w:color w:val="000000"/>
                <w:sz w:val="20"/>
              </w:rPr>
              <w:t>
</w:t>
            </w:r>
            <w:r>
              <w:rPr>
                <w:rFonts w:ascii="Times New Roman"/>
                <w:b w:val="false"/>
                <w:i/>
                <w:color w:val="000000"/>
                <w:sz w:val="20"/>
              </w:rPr>
              <w:t>      «КЕЛІСІЛГЕН»</w:t>
            </w:r>
          </w:p>
          <w:bookmarkEnd w:id="3"/>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15" w:id="4"/>
          <w:p>
            <w:pPr>
              <w:spacing w:after="20"/>
              <w:ind w:left="20"/>
              <w:jc w:val="both"/>
            </w:pPr>
            <w:r>
              <w:rPr>
                <w:rFonts w:ascii="Times New Roman"/>
                <w:b w:val="false"/>
                <w:i w:val="false"/>
                <w:color w:val="000000"/>
                <w:sz w:val="20"/>
              </w:rPr>
              <w:t>
</w:t>
            </w:r>
            <w:r>
              <w:rPr>
                <w:rFonts w:ascii="Times New Roman"/>
                <w:b w:val="false"/>
                <w:i/>
                <w:color w:val="000000"/>
                <w:sz w:val="20"/>
              </w:rPr>
              <w:t xml:space="preserve">      Қазақстан Республикасы </w:t>
            </w:r>
          </w:p>
          <w:bookmarkEnd w:id="4"/>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16" w:id="5"/>
          <w:p>
            <w:pPr>
              <w:spacing w:after="20"/>
              <w:ind w:left="20"/>
              <w:jc w:val="both"/>
            </w:pPr>
            <w:r>
              <w:rPr>
                <w:rFonts w:ascii="Times New Roman"/>
                <w:b w:val="false"/>
                <w:i w:val="false"/>
                <w:color w:val="000000"/>
                <w:sz w:val="20"/>
              </w:rPr>
              <w:t>
</w:t>
            </w:r>
            <w:r>
              <w:rPr>
                <w:rFonts w:ascii="Times New Roman"/>
                <w:b w:val="false"/>
                <w:i/>
                <w:color w:val="000000"/>
                <w:sz w:val="20"/>
              </w:rPr>
              <w:t>      Ауыл шаруашылығы министрiнің</w:t>
            </w:r>
          </w:p>
          <w:bookmarkEnd w:id="5"/>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17" w:id="6"/>
          <w:p>
            <w:pPr>
              <w:spacing w:after="20"/>
              <w:ind w:left="20"/>
              <w:jc w:val="both"/>
            </w:pPr>
            <w:r>
              <w:rPr>
                <w:rFonts w:ascii="Times New Roman"/>
                <w:b w:val="false"/>
                <w:i w:val="false"/>
                <w:color w:val="000000"/>
                <w:sz w:val="20"/>
              </w:rPr>
              <w:t>
</w:t>
            </w:r>
            <w:r>
              <w:rPr>
                <w:rFonts w:ascii="Times New Roman"/>
                <w:b w:val="false"/>
                <w:i/>
                <w:color w:val="000000"/>
                <w:sz w:val="20"/>
              </w:rPr>
              <w:t>      міндетін атқарушы</w:t>
            </w:r>
          </w:p>
          <w:bookmarkEnd w:id="6"/>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w:t>
            </w:r>
            <w:r>
              <w:rPr>
                <w:rFonts w:ascii="Times New Roman"/>
                <w:b w:val="false"/>
                <w:i/>
                <w:color w:val="000000"/>
                <w:sz w:val="20"/>
              </w:rPr>
              <w:t>      С. Омаров ______________</w:t>
            </w:r>
          </w:p>
          <w:bookmarkEnd w:id="7"/>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w:t>
            </w:r>
            <w:r>
              <w:rPr>
                <w:rFonts w:ascii="Times New Roman"/>
                <w:b w:val="false"/>
                <w:i/>
                <w:color w:val="000000"/>
                <w:sz w:val="20"/>
              </w:rPr>
              <w:t>      2014 жылғы 19 желтоқсан</w:t>
            </w:r>
          </w:p>
          <w:bookmarkEnd w:id="8"/>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w:t>
            </w:r>
            <w:r>
              <w:rPr>
                <w:rFonts w:ascii="Times New Roman"/>
                <w:b w:val="false"/>
                <w:i/>
                <w:color w:val="000000"/>
                <w:sz w:val="20"/>
              </w:rPr>
              <w:t>      «КЕЛІСІЛГЕН»</w:t>
            </w:r>
          </w:p>
          <w:bookmarkEnd w:id="9"/>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21" w:id="10"/>
          <w:p>
            <w:pPr>
              <w:spacing w:after="20"/>
              <w:ind w:left="20"/>
              <w:jc w:val="both"/>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bookmarkEnd w:id="10"/>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22" w:id="11"/>
          <w:p>
            <w:pPr>
              <w:spacing w:after="20"/>
              <w:ind w:left="20"/>
              <w:jc w:val="both"/>
            </w:pPr>
            <w:r>
              <w:rPr>
                <w:rFonts w:ascii="Times New Roman"/>
                <w:b w:val="false"/>
                <w:i w:val="false"/>
                <w:color w:val="000000"/>
                <w:sz w:val="20"/>
              </w:rPr>
              <w:t>
</w:t>
            </w:r>
            <w:r>
              <w:rPr>
                <w:rFonts w:ascii="Times New Roman"/>
                <w:b w:val="false"/>
                <w:i/>
                <w:color w:val="000000"/>
                <w:sz w:val="20"/>
              </w:rPr>
              <w:t xml:space="preserve">      Бас Прокуроры </w:t>
            </w:r>
          </w:p>
          <w:bookmarkEnd w:id="11"/>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w:t>
            </w:r>
            <w:r>
              <w:rPr>
                <w:rFonts w:ascii="Times New Roman"/>
                <w:b w:val="false"/>
                <w:i/>
                <w:color w:val="000000"/>
                <w:sz w:val="20"/>
              </w:rPr>
              <w:t>      А. Дауылбаев ______________</w:t>
            </w:r>
          </w:p>
          <w:bookmarkEnd w:id="12"/>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w:t>
            </w:r>
            <w:r>
              <w:rPr>
                <w:rFonts w:ascii="Times New Roman"/>
                <w:b w:val="false"/>
                <w:i/>
                <w:color w:val="000000"/>
                <w:sz w:val="20"/>
              </w:rPr>
              <w:t>      2014 жылғы 26 желтоқсан</w:t>
            </w:r>
          </w:p>
          <w:bookmarkEnd w:id="13"/>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w:t>
            </w:r>
            <w:r>
              <w:rPr>
                <w:rFonts w:ascii="Times New Roman"/>
                <w:b w:val="false"/>
                <w:i/>
                <w:color w:val="000000"/>
                <w:sz w:val="20"/>
              </w:rPr>
              <w:t>      «КЕЛІСІЛГЕН»</w:t>
            </w:r>
          </w:p>
          <w:bookmarkEnd w:id="14"/>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bookmarkEnd w:id="15"/>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w:t>
            </w:r>
            <w:r>
              <w:rPr>
                <w:rFonts w:ascii="Times New Roman"/>
                <w:b w:val="false"/>
                <w:i/>
                <w:color w:val="000000"/>
                <w:sz w:val="20"/>
              </w:rPr>
              <w:t>      Білім және ғылым министрi</w:t>
            </w:r>
          </w:p>
          <w:bookmarkEnd w:id="16"/>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w:t>
            </w:r>
            <w:r>
              <w:rPr>
                <w:rFonts w:ascii="Times New Roman"/>
                <w:b w:val="false"/>
                <w:i/>
                <w:color w:val="000000"/>
                <w:sz w:val="20"/>
              </w:rPr>
              <w:t>      А. Сәрінжіпов ______________</w:t>
            </w:r>
          </w:p>
          <w:bookmarkEnd w:id="17"/>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w:t>
            </w:r>
            <w:r>
              <w:rPr>
                <w:rFonts w:ascii="Times New Roman"/>
                <w:b w:val="false"/>
                <w:i/>
                <w:color w:val="000000"/>
                <w:sz w:val="20"/>
              </w:rPr>
              <w:t>      2014 жылғы 24 қараша</w:t>
            </w:r>
          </w:p>
          <w:bookmarkEnd w:id="18"/>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w:t>
            </w:r>
            <w:r>
              <w:rPr>
                <w:rFonts w:ascii="Times New Roman"/>
                <w:b w:val="false"/>
                <w:i/>
                <w:color w:val="000000"/>
                <w:sz w:val="20"/>
              </w:rPr>
              <w:t>      «КЕЛІСІЛГЕН»</w:t>
            </w:r>
          </w:p>
          <w:bookmarkEnd w:id="19"/>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bookmarkEnd w:id="20"/>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w:t>
            </w:r>
            <w:r>
              <w:rPr>
                <w:rFonts w:ascii="Times New Roman"/>
                <w:b w:val="false"/>
                <w:i/>
                <w:color w:val="000000"/>
                <w:sz w:val="20"/>
              </w:rPr>
              <w:t xml:space="preserve">      Денсаулық сақтау және </w:t>
            </w:r>
          </w:p>
          <w:bookmarkEnd w:id="21"/>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w:t>
            </w:r>
            <w:r>
              <w:rPr>
                <w:rFonts w:ascii="Times New Roman"/>
                <w:b w:val="false"/>
                <w:i/>
                <w:color w:val="000000"/>
                <w:sz w:val="20"/>
              </w:rPr>
              <w:t>      әлеуметтік даму министрi</w:t>
            </w:r>
          </w:p>
          <w:bookmarkEnd w:id="22"/>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w:t>
            </w:r>
            <w:r>
              <w:rPr>
                <w:rFonts w:ascii="Times New Roman"/>
                <w:b w:val="false"/>
                <w:i/>
                <w:color w:val="000000"/>
                <w:sz w:val="20"/>
              </w:rPr>
              <w:t>      Т. Дүйсенова ______________</w:t>
            </w:r>
          </w:p>
          <w:bookmarkEnd w:id="23"/>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w:t>
            </w:r>
            <w:r>
              <w:rPr>
                <w:rFonts w:ascii="Times New Roman"/>
                <w:b w:val="false"/>
                <w:i/>
                <w:color w:val="000000"/>
                <w:sz w:val="20"/>
              </w:rPr>
              <w:t>      2014 жылғы 25 қараша</w:t>
            </w:r>
          </w:p>
          <w:bookmarkEnd w:id="24"/>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w:t>
            </w:r>
            <w:r>
              <w:rPr>
                <w:rFonts w:ascii="Times New Roman"/>
                <w:b w:val="false"/>
                <w:i/>
                <w:color w:val="000000"/>
                <w:sz w:val="20"/>
              </w:rPr>
              <w:t>      «КЕЛІСІЛГЕН»</w:t>
            </w:r>
          </w:p>
          <w:bookmarkEnd w:id="25"/>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bookmarkEnd w:id="26"/>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w:t>
            </w:r>
            <w:r>
              <w:rPr>
                <w:rFonts w:ascii="Times New Roman"/>
                <w:b w:val="false"/>
                <w:i/>
                <w:color w:val="000000"/>
                <w:sz w:val="20"/>
              </w:rPr>
              <w:t>      Инвестициялар және даму министрi</w:t>
            </w:r>
          </w:p>
          <w:bookmarkEnd w:id="27"/>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w:t>
            </w:r>
            <w:r>
              <w:rPr>
                <w:rFonts w:ascii="Times New Roman"/>
                <w:b w:val="false"/>
                <w:i/>
                <w:color w:val="000000"/>
                <w:sz w:val="20"/>
              </w:rPr>
              <w:t>      Ә. Исекешев ______________</w:t>
            </w:r>
          </w:p>
          <w:bookmarkEnd w:id="28"/>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w:t>
            </w:r>
            <w:r>
              <w:rPr>
                <w:rFonts w:ascii="Times New Roman"/>
                <w:b w:val="false"/>
                <w:i/>
                <w:color w:val="000000"/>
                <w:sz w:val="20"/>
              </w:rPr>
              <w:t>      2014 жылғы 9 желтоқсан</w:t>
            </w:r>
          </w:p>
          <w:bookmarkEnd w:id="29"/>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w:t>
            </w:r>
            <w:r>
              <w:rPr>
                <w:rFonts w:ascii="Times New Roman"/>
                <w:b w:val="false"/>
                <w:i/>
                <w:color w:val="000000"/>
                <w:sz w:val="20"/>
              </w:rPr>
              <w:t>      «КЕЛІСІЛГЕН»</w:t>
            </w:r>
          </w:p>
          <w:bookmarkEnd w:id="30"/>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bookmarkEnd w:id="31"/>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w:t>
            </w:r>
            <w:r>
              <w:rPr>
                <w:rFonts w:ascii="Times New Roman"/>
                <w:b w:val="false"/>
                <w:i/>
                <w:color w:val="000000"/>
                <w:sz w:val="20"/>
              </w:rPr>
              <w:t>      Қаржы министрi</w:t>
            </w:r>
          </w:p>
          <w:bookmarkEnd w:id="32"/>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w:t>
            </w:r>
            <w:r>
              <w:rPr>
                <w:rFonts w:ascii="Times New Roman"/>
                <w:b w:val="false"/>
                <w:i/>
                <w:color w:val="000000"/>
                <w:sz w:val="20"/>
              </w:rPr>
              <w:t>      Б. Сұлтанов ______________</w:t>
            </w:r>
          </w:p>
          <w:bookmarkEnd w:id="33"/>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w:t>
            </w:r>
            <w:r>
              <w:rPr>
                <w:rFonts w:ascii="Times New Roman"/>
                <w:b w:val="false"/>
                <w:i/>
                <w:color w:val="000000"/>
                <w:sz w:val="20"/>
              </w:rPr>
              <w:t>      2014 жылғы 8 желтоқсан</w:t>
            </w:r>
          </w:p>
          <w:bookmarkEnd w:id="34"/>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w:t>
            </w:r>
            <w:r>
              <w:rPr>
                <w:rFonts w:ascii="Times New Roman"/>
                <w:b w:val="false"/>
                <w:i/>
                <w:color w:val="000000"/>
                <w:sz w:val="20"/>
              </w:rPr>
              <w:t>      «КЕЛІСІЛГЕН»</w:t>
            </w:r>
          </w:p>
          <w:bookmarkEnd w:id="35"/>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bookmarkEnd w:id="36"/>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w:t>
            </w:r>
            <w:r>
              <w:rPr>
                <w:rFonts w:ascii="Times New Roman"/>
                <w:b w:val="false"/>
                <w:i/>
                <w:color w:val="000000"/>
                <w:sz w:val="20"/>
              </w:rPr>
              <w:t>      Мәдениет және спорт министрi</w:t>
            </w:r>
          </w:p>
          <w:bookmarkEnd w:id="37"/>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w:t>
            </w:r>
            <w:r>
              <w:rPr>
                <w:rFonts w:ascii="Times New Roman"/>
                <w:b w:val="false"/>
                <w:i/>
                <w:color w:val="000000"/>
                <w:sz w:val="20"/>
              </w:rPr>
              <w:t>      А. Мұхамедиұлы ______________</w:t>
            </w:r>
          </w:p>
          <w:bookmarkEnd w:id="38"/>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w:t>
            </w:r>
            <w:r>
              <w:rPr>
                <w:rFonts w:ascii="Times New Roman"/>
                <w:b w:val="false"/>
                <w:i/>
                <w:color w:val="000000"/>
                <w:sz w:val="20"/>
              </w:rPr>
              <w:t>      2014 жылғы 9 желтоқсан</w:t>
            </w:r>
          </w:p>
          <w:bookmarkEnd w:id="39"/>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w:t>
            </w:r>
            <w:r>
              <w:rPr>
                <w:rFonts w:ascii="Times New Roman"/>
                <w:b w:val="false"/>
                <w:i/>
                <w:color w:val="000000"/>
                <w:sz w:val="20"/>
              </w:rPr>
              <w:t>      «КЕЛІСІЛГЕН»</w:t>
            </w:r>
          </w:p>
          <w:bookmarkEnd w:id="40"/>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w:t>
            </w:r>
            <w:r>
              <w:rPr>
                <w:rFonts w:ascii="Times New Roman"/>
                <w:b w:val="false"/>
                <w:i/>
                <w:color w:val="000000"/>
                <w:sz w:val="20"/>
              </w:rPr>
              <w:t xml:space="preserve">      Қазақстан Республикасы </w:t>
            </w:r>
          </w:p>
          <w:bookmarkEnd w:id="41"/>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w:t>
            </w:r>
            <w:r>
              <w:rPr>
                <w:rFonts w:ascii="Times New Roman"/>
                <w:b w:val="false"/>
                <w:i/>
                <w:color w:val="000000"/>
                <w:sz w:val="20"/>
              </w:rPr>
              <w:t xml:space="preserve">      Ұлттық Банкінің төрағасы </w:t>
            </w:r>
          </w:p>
          <w:bookmarkEnd w:id="42"/>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w:t>
            </w:r>
            <w:r>
              <w:rPr>
                <w:rFonts w:ascii="Times New Roman"/>
                <w:b w:val="false"/>
                <w:i/>
                <w:color w:val="000000"/>
                <w:sz w:val="20"/>
              </w:rPr>
              <w:t>      Қ. Келімбетов ______________</w:t>
            </w:r>
          </w:p>
          <w:bookmarkEnd w:id="43"/>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w:t>
            </w:r>
            <w:r>
              <w:rPr>
                <w:rFonts w:ascii="Times New Roman"/>
                <w:b w:val="false"/>
                <w:i/>
                <w:color w:val="000000"/>
                <w:sz w:val="20"/>
              </w:rPr>
              <w:t>      2014 жылғы 2 желтоқсан</w:t>
            </w:r>
          </w:p>
          <w:bookmarkEnd w:id="44"/>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w:t>
            </w:r>
            <w:r>
              <w:rPr>
                <w:rFonts w:ascii="Times New Roman"/>
                <w:b w:val="false"/>
                <w:i/>
                <w:color w:val="000000"/>
                <w:sz w:val="20"/>
              </w:rPr>
              <w:t>      «КЕЛІСІЛГЕН»</w:t>
            </w:r>
          </w:p>
          <w:bookmarkEnd w:id="45"/>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Ұлттық</w:t>
            </w:r>
          </w:p>
          <w:bookmarkEnd w:id="46"/>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w:t>
            </w:r>
            <w:r>
              <w:rPr>
                <w:rFonts w:ascii="Times New Roman"/>
                <w:b w:val="false"/>
                <w:i/>
                <w:color w:val="000000"/>
                <w:sz w:val="20"/>
              </w:rPr>
              <w:t xml:space="preserve">      қауіпсіздік комитетінің төрағасы </w:t>
            </w:r>
          </w:p>
          <w:bookmarkEnd w:id="47"/>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w:t>
            </w:r>
            <w:r>
              <w:rPr>
                <w:rFonts w:ascii="Times New Roman"/>
                <w:b w:val="false"/>
                <w:i/>
                <w:color w:val="000000"/>
                <w:sz w:val="20"/>
              </w:rPr>
              <w:t>      Н. Әбіқаев ______________</w:t>
            </w:r>
          </w:p>
          <w:bookmarkEnd w:id="48"/>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61" w:id="49"/>
          <w:p>
            <w:pPr>
              <w:spacing w:after="20"/>
              <w:ind w:left="20"/>
              <w:jc w:val="both"/>
            </w:pPr>
            <w:r>
              <w:rPr>
                <w:rFonts w:ascii="Times New Roman"/>
                <w:b w:val="false"/>
                <w:i w:val="false"/>
                <w:color w:val="000000"/>
                <w:sz w:val="20"/>
              </w:rPr>
              <w:t>
</w:t>
            </w:r>
            <w:r>
              <w:rPr>
                <w:rFonts w:ascii="Times New Roman"/>
                <w:b w:val="false"/>
                <w:i/>
                <w:color w:val="000000"/>
                <w:sz w:val="20"/>
              </w:rPr>
              <w:t>      2014 жылғы 12 желтоқсан</w:t>
            </w:r>
          </w:p>
          <w:bookmarkEnd w:id="49"/>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62" w:id="50"/>
          <w:p>
            <w:pPr>
              <w:spacing w:after="20"/>
              <w:ind w:left="20"/>
              <w:jc w:val="both"/>
            </w:pPr>
            <w:r>
              <w:rPr>
                <w:rFonts w:ascii="Times New Roman"/>
                <w:b w:val="false"/>
                <w:i w:val="false"/>
                <w:color w:val="000000"/>
                <w:sz w:val="20"/>
              </w:rPr>
              <w:t>
</w:t>
            </w:r>
            <w:r>
              <w:rPr>
                <w:rFonts w:ascii="Times New Roman"/>
                <w:b w:val="false"/>
                <w:i/>
                <w:color w:val="000000"/>
                <w:sz w:val="20"/>
              </w:rPr>
              <w:t>      «КЕЛІСІЛГЕН»</w:t>
            </w:r>
          </w:p>
          <w:bookmarkEnd w:id="50"/>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63" w:id="51"/>
          <w:p>
            <w:pPr>
              <w:spacing w:after="20"/>
              <w:ind w:left="20"/>
              <w:jc w:val="both"/>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bookmarkEnd w:id="51"/>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w:t>
            </w:r>
            <w:r>
              <w:rPr>
                <w:rFonts w:ascii="Times New Roman"/>
                <w:b w:val="false"/>
                <w:i/>
                <w:color w:val="000000"/>
                <w:sz w:val="20"/>
              </w:rPr>
              <w:t>      Ішкі істер министрi</w:t>
            </w:r>
          </w:p>
          <w:bookmarkEnd w:id="52"/>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w:t>
            </w:r>
            <w:r>
              <w:rPr>
                <w:rFonts w:ascii="Times New Roman"/>
                <w:b w:val="false"/>
                <w:i/>
                <w:color w:val="000000"/>
                <w:sz w:val="20"/>
              </w:rPr>
              <w:t>      Қ. Қасымов ______________</w:t>
            </w:r>
          </w:p>
          <w:bookmarkEnd w:id="53"/>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w:t>
            </w:r>
            <w:r>
              <w:rPr>
                <w:rFonts w:ascii="Times New Roman"/>
                <w:b w:val="false"/>
                <w:i/>
                <w:color w:val="000000"/>
                <w:sz w:val="20"/>
              </w:rPr>
              <w:t>      2014 жылғы 5 желтоқсан</w:t>
            </w:r>
          </w:p>
          <w:bookmarkEnd w:id="54"/>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w:t>
            </w:r>
            <w:r>
              <w:rPr>
                <w:rFonts w:ascii="Times New Roman"/>
                <w:b w:val="false"/>
                <w:i/>
                <w:color w:val="000000"/>
                <w:sz w:val="20"/>
              </w:rPr>
              <w:t>      «КЕЛІСІЛГЕН»</w:t>
            </w:r>
          </w:p>
          <w:bookmarkEnd w:id="55"/>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bookmarkEnd w:id="56"/>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w:t>
            </w:r>
            <w:r>
              <w:rPr>
                <w:rFonts w:ascii="Times New Roman"/>
                <w:b w:val="false"/>
                <w:i/>
                <w:color w:val="000000"/>
                <w:sz w:val="20"/>
              </w:rPr>
              <w:t>      Энергетика министрi</w:t>
            </w:r>
          </w:p>
          <w:bookmarkEnd w:id="57"/>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w:t>
            </w:r>
            <w:r>
              <w:rPr>
                <w:rFonts w:ascii="Times New Roman"/>
                <w:b w:val="false"/>
                <w:i/>
                <w:color w:val="000000"/>
                <w:sz w:val="20"/>
              </w:rPr>
              <w:t>      В. Школьник ______________</w:t>
            </w:r>
          </w:p>
          <w:bookmarkEnd w:id="58"/>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w:t>
            </w:r>
            <w:r>
              <w:rPr>
                <w:rFonts w:ascii="Times New Roman"/>
                <w:b w:val="false"/>
                <w:i/>
                <w:color w:val="000000"/>
                <w:sz w:val="20"/>
              </w:rPr>
              <w:t>      2014 жылғы 16 желтоқсан</w:t>
            </w:r>
          </w:p>
          <w:bookmarkEnd w:id="59"/>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72" w:id="60"/>
          <w:p>
            <w:pPr>
              <w:spacing w:after="20"/>
              <w:ind w:left="20"/>
              <w:jc w:val="both"/>
            </w:pPr>
            <w:r>
              <w:rPr>
                <w:rFonts w:ascii="Times New Roman"/>
                <w:b w:val="false"/>
                <w:i w:val="false"/>
                <w:color w:val="000000"/>
                <w:sz w:val="20"/>
              </w:rPr>
              <w:t>
</w:t>
            </w:r>
            <w:r>
              <w:rPr>
                <w:rFonts w:ascii="Times New Roman"/>
                <w:b w:val="false"/>
                <w:i/>
                <w:color w:val="000000"/>
                <w:sz w:val="20"/>
              </w:rPr>
              <w:t>      «КЕЛІСІЛГЕН»</w:t>
            </w:r>
          </w:p>
          <w:bookmarkEnd w:id="60"/>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73" w:id="61"/>
          <w:p>
            <w:pPr>
              <w:spacing w:after="20"/>
              <w:ind w:left="20"/>
              <w:jc w:val="both"/>
            </w:pPr>
            <w:r>
              <w:rPr>
                <w:rFonts w:ascii="Times New Roman"/>
                <w:b w:val="false"/>
                <w:i w:val="false"/>
                <w:color w:val="000000"/>
                <w:sz w:val="20"/>
              </w:rPr>
              <w:t>
</w:t>
            </w:r>
            <w:r>
              <w:rPr>
                <w:rFonts w:ascii="Times New Roman"/>
                <w:b w:val="false"/>
                <w:i/>
                <w:color w:val="000000"/>
                <w:sz w:val="20"/>
              </w:rPr>
              <w:t xml:space="preserve">      Қазақстан Республикасы </w:t>
            </w:r>
          </w:p>
          <w:bookmarkEnd w:id="61"/>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74" w:id="62"/>
          <w:p>
            <w:pPr>
              <w:spacing w:after="20"/>
              <w:ind w:left="20"/>
              <w:jc w:val="both"/>
            </w:pPr>
            <w:r>
              <w:rPr>
                <w:rFonts w:ascii="Times New Roman"/>
                <w:b w:val="false"/>
                <w:i w:val="false"/>
                <w:color w:val="000000"/>
                <w:sz w:val="20"/>
              </w:rPr>
              <w:t>
</w:t>
            </w:r>
            <w:r>
              <w:rPr>
                <w:rFonts w:ascii="Times New Roman"/>
                <w:b w:val="false"/>
                <w:i/>
                <w:color w:val="000000"/>
                <w:sz w:val="20"/>
              </w:rPr>
              <w:t>      Әділет министрi</w:t>
            </w:r>
          </w:p>
          <w:bookmarkEnd w:id="62"/>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75" w:id="63"/>
          <w:p>
            <w:pPr>
              <w:spacing w:after="20"/>
              <w:ind w:left="20"/>
              <w:jc w:val="both"/>
            </w:pPr>
            <w:r>
              <w:rPr>
                <w:rFonts w:ascii="Times New Roman"/>
                <w:b w:val="false"/>
                <w:i w:val="false"/>
                <w:color w:val="000000"/>
                <w:sz w:val="20"/>
              </w:rPr>
              <w:t>
</w:t>
            </w:r>
            <w:r>
              <w:rPr>
                <w:rFonts w:ascii="Times New Roman"/>
                <w:b w:val="false"/>
                <w:i/>
                <w:color w:val="000000"/>
                <w:sz w:val="20"/>
              </w:rPr>
              <w:t>      Б. Имашев ______________</w:t>
            </w:r>
          </w:p>
          <w:bookmarkEnd w:id="63"/>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bookmarkStart w:name="z76" w:id="64"/>
          <w:p>
            <w:pPr>
              <w:spacing w:after="20"/>
              <w:ind w:left="20"/>
              <w:jc w:val="both"/>
            </w:pPr>
            <w:r>
              <w:rPr>
                <w:rFonts w:ascii="Times New Roman"/>
                <w:b w:val="false"/>
                <w:i w:val="false"/>
                <w:color w:val="000000"/>
                <w:sz w:val="20"/>
              </w:rPr>
              <w:t>
</w:t>
            </w:r>
            <w:r>
              <w:rPr>
                <w:rFonts w:ascii="Times New Roman"/>
                <w:b w:val="false"/>
                <w:i/>
                <w:color w:val="000000"/>
                <w:sz w:val="20"/>
              </w:rPr>
              <w:t>      2014 жылғы 25 желтоқсан</w:t>
            </w:r>
          </w:p>
          <w:bookmarkEnd w:id="64"/>
        </w:tc>
        <w:tc>
          <w:tcPr>
            <w:tcW w:w="4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7" w:id="65"/>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2014 жылғы 19 қарашадағы</w:t>
            </w:r>
            <w:r>
              <w:br/>
            </w:r>
            <w:r>
              <w:rPr>
                <w:rFonts w:ascii="Times New Roman"/>
                <w:b w:val="false"/>
                <w:i w:val="false"/>
                <w:color w:val="000000"/>
                <w:sz w:val="20"/>
              </w:rPr>
              <w:t>
№ 96 бұйрығымен</w:t>
            </w:r>
            <w:r>
              <w:br/>
            </w:r>
            <w:r>
              <w:rPr>
                <w:rFonts w:ascii="Times New Roman"/>
                <w:b w:val="false"/>
                <w:i w:val="false"/>
                <w:color w:val="000000"/>
                <w:sz w:val="20"/>
              </w:rPr>
              <w:t>
бекітілген</w:t>
            </w:r>
          </w:p>
          <w:bookmarkEnd w:id="65"/>
        </w:tc>
      </w:tr>
    </w:tbl>
    <w:bookmarkStart w:name="z78" w:id="66"/>
    <w:p>
      <w:pPr>
        <w:spacing w:after="0"/>
        <w:ind w:left="0"/>
        <w:jc w:val="left"/>
      </w:pPr>
      <w:r>
        <w:rPr>
          <w:rFonts w:ascii="Times New Roman"/>
          <w:b/>
          <w:i w:val="false"/>
          <w:color w:val="000000"/>
        </w:rPr>
        <w:t xml:space="preserve"> 
Статистикалық жұмыстардың 2015 жылға арналған жоспары </w:t>
      </w:r>
    </w:p>
    <w:bookmarkEnd w:id="66"/>
    <w:bookmarkStart w:name="z79" w:id="67"/>
    <w:p>
      <w:pPr>
        <w:spacing w:after="0"/>
        <w:ind w:left="0"/>
        <w:jc w:val="both"/>
      </w:pPr>
      <w:r>
        <w:rPr>
          <w:rFonts w:ascii="Times New Roman"/>
          <w:b w:val="false"/>
          <w:i w:val="false"/>
          <w:color w:val="000000"/>
          <w:sz w:val="28"/>
        </w:rPr>
        <w:t>
      1-бөлім. Статистикалық байқаулар</w:t>
      </w:r>
      <w:r>
        <w:br/>
      </w:r>
      <w:r>
        <w:rPr>
          <w:rFonts w:ascii="Times New Roman"/>
          <w:b w:val="false"/>
          <w:i w:val="false"/>
          <w:color w:val="000000"/>
          <w:sz w:val="28"/>
        </w:rPr>
        <w:t>
</w:t>
      </w:r>
      <w:r>
        <w:rPr>
          <w:rFonts w:ascii="Times New Roman"/>
          <w:b w:val="false"/>
          <w:i w:val="false"/>
          <w:color w:val="000000"/>
          <w:sz w:val="28"/>
        </w:rPr>
        <w:t>
      1. Жалпымемлекеттік статистикалық байқаулар</w:t>
      </w:r>
      <w:r>
        <w:br/>
      </w:r>
      <w:r>
        <w:rPr>
          <w:rFonts w:ascii="Times New Roman"/>
          <w:b w:val="false"/>
          <w:i w:val="false"/>
          <w:color w:val="000000"/>
          <w:sz w:val="28"/>
        </w:rPr>
        <w:t>
</w:t>
      </w:r>
      <w:r>
        <w:rPr>
          <w:rFonts w:ascii="Times New Roman"/>
          <w:b w:val="false"/>
          <w:i w:val="false"/>
          <w:color w:val="000000"/>
          <w:sz w:val="28"/>
        </w:rPr>
        <w:t>
      Кәсіпорындар статистикасы</w:t>
      </w:r>
      <w:r>
        <w:br/>
      </w:r>
      <w:r>
        <w:rPr>
          <w:rFonts w:ascii="Times New Roman"/>
          <w:b w:val="false"/>
          <w:i w:val="false"/>
          <w:color w:val="000000"/>
          <w:sz w:val="28"/>
        </w:rPr>
        <w:t>
 </w:t>
      </w:r>
      <w:r>
        <w:br/>
      </w:r>
      <w:r>
        <w:rPr>
          <w:rFonts w:ascii="Times New Roman"/>
          <w:b w:val="false"/>
          <w:i w:val="false"/>
          <w:color w:val="000000"/>
          <w:sz w:val="28"/>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4023"/>
        <w:gridCol w:w="3439"/>
        <w:gridCol w:w="1094"/>
        <w:gridCol w:w="2653"/>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bookmarkEnd w:id="68"/>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нысанның атауы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байқаудың атауы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Кезеңділігі</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алғашқы деректерді ұсыну мерзімдері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9"/>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0"/>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кәсіпорындарға пікіртерім жүргізу</w:t>
            </w:r>
            <w:r>
              <w:br/>
            </w:r>
            <w:r>
              <w:rPr>
                <w:rFonts w:ascii="Times New Roman"/>
                <w:b w:val="false"/>
                <w:i w:val="false"/>
                <w:color w:val="000000"/>
                <w:sz w:val="20"/>
              </w:rPr>
              <w:t>
(индексі 1-НП)</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кәсіпорындарға пікіртерім жүргізу</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кәсіпорынның мемлекеттік тіркелген күнінен бастап </w:t>
            </w:r>
            <w:r>
              <w:br/>
            </w:r>
            <w:r>
              <w:rPr>
                <w:rFonts w:ascii="Times New Roman"/>
                <w:b w:val="false"/>
                <w:i w:val="false"/>
                <w:color w:val="000000"/>
                <w:sz w:val="20"/>
              </w:rPr>
              <w:t>
күнтізбелік 30 күн ішінде</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1"/>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 туралы есеп</w:t>
            </w:r>
            <w:r>
              <w:br/>
            </w:r>
            <w:r>
              <w:rPr>
                <w:rFonts w:ascii="Times New Roman"/>
                <w:b w:val="false"/>
                <w:i w:val="false"/>
                <w:color w:val="000000"/>
                <w:sz w:val="20"/>
              </w:rPr>
              <w:t>
(индексі 1-СР)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 туралы есеп</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қазан</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2"/>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қожалықтарындағы мал мен құстың, ауыл шаруашылығы техникасының және құрылыстардың нақты бары туралы мәліметтер</w:t>
            </w:r>
            <w:r>
              <w:br/>
            </w:r>
            <w:r>
              <w:rPr>
                <w:rFonts w:ascii="Times New Roman"/>
                <w:b w:val="false"/>
                <w:i w:val="false"/>
                <w:color w:val="000000"/>
                <w:sz w:val="20"/>
              </w:rPr>
              <w:t>
(индексі 6-ж (фермер)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қожалықтарындағы мал мен құстың, ауыл шаруашылығы техникасының және құрылыстардың нақты бары туралы мәліметтер</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20-күні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73"/>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шаруашылықтарындағы мал мен құстың, ауыл шаруашылығы техникасының және құрылыстардың нақты бары туралы мәліметтер</w:t>
            </w:r>
            <w:r>
              <w:br/>
            </w:r>
            <w:r>
              <w:rPr>
                <w:rFonts w:ascii="Times New Roman"/>
                <w:b w:val="false"/>
                <w:i w:val="false"/>
                <w:color w:val="000000"/>
                <w:sz w:val="20"/>
              </w:rPr>
              <w:t>
(индексі 7-ж (халық)</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шаруашылықтарындағы мал мен құстың, ауыл шаруашылығы техникасының және құрылыстардың нақты бары туралы мәліметтер</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20-күні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74"/>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қожалықтарында жер алқаптарының және егістік алаңдарының нақты бары туралы мәліметтер</w:t>
            </w:r>
            <w:r>
              <w:br/>
            </w:r>
            <w:r>
              <w:rPr>
                <w:rFonts w:ascii="Times New Roman"/>
                <w:b w:val="false"/>
                <w:i w:val="false"/>
                <w:color w:val="000000"/>
                <w:sz w:val="20"/>
              </w:rPr>
              <w:t>
(индексі 6-р (фермер)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қожалықтарында жер алқаптарының және егістік алаңдарының нақты бары туралы мәліметтер</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шілде</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75"/>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 жер алқаптарының нақты бары туралы мәліметтер</w:t>
            </w:r>
            <w:r>
              <w:br/>
            </w:r>
            <w:r>
              <w:rPr>
                <w:rFonts w:ascii="Times New Roman"/>
                <w:b w:val="false"/>
                <w:i w:val="false"/>
                <w:color w:val="000000"/>
                <w:sz w:val="20"/>
              </w:rPr>
              <w:t>
(индексі 7-р (халық)</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 жер алқаптарының нақты бары туралы мәліметтер</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шілде</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6"/>
          <w:p>
            <w:pPr>
              <w:spacing w:after="20"/>
              <w:ind w:left="20"/>
              <w:jc w:val="both"/>
            </w:pPr>
            <w:r>
              <w:rPr>
                <w:rFonts w:ascii="Times New Roman"/>
                <w:b w:val="false"/>
                <w:i w:val="false"/>
                <w:color w:val="000000"/>
                <w:sz w:val="20"/>
              </w:rPr>
              <w:t>
Ауыл, орман, аңшылық және балық шаруашылығы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76"/>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7"/>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шаруашылығының жағдайы туралы есеп </w:t>
            </w:r>
            <w:r>
              <w:br/>
            </w:r>
            <w:r>
              <w:rPr>
                <w:rFonts w:ascii="Times New Roman"/>
                <w:b w:val="false"/>
                <w:i w:val="false"/>
                <w:color w:val="000000"/>
                <w:sz w:val="20"/>
              </w:rPr>
              <w:t>
(индексі 24-сх)</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жағдайы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 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8"/>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жағдайы туралы есеп</w:t>
            </w:r>
            <w:r>
              <w:br/>
            </w:r>
            <w:r>
              <w:rPr>
                <w:rFonts w:ascii="Times New Roman"/>
                <w:b w:val="false"/>
                <w:i w:val="false"/>
                <w:color w:val="000000"/>
                <w:sz w:val="20"/>
              </w:rPr>
              <w:t>
(индексі 24-сх)</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жағдайы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9"/>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қолда бары және қозғалысы туралы</w:t>
            </w:r>
            <w:r>
              <w:br/>
            </w:r>
            <w:r>
              <w:rPr>
                <w:rFonts w:ascii="Times New Roman"/>
                <w:b w:val="false"/>
                <w:i w:val="false"/>
                <w:color w:val="000000"/>
                <w:sz w:val="20"/>
              </w:rPr>
              <w:t>
(индексі 2-сх (астық)</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қолда бары және қозғалысы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2 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80"/>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Аңшылық пен аулау туралы </w:t>
            </w:r>
            <w:r>
              <w:br/>
            </w:r>
            <w:r>
              <w:rPr>
                <w:rFonts w:ascii="Times New Roman"/>
                <w:b w:val="false"/>
                <w:i w:val="false"/>
                <w:color w:val="000000"/>
                <w:sz w:val="20"/>
              </w:rPr>
              <w:t>
(индексі 2-аңшылық)</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пен аулау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81"/>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шаруа немесе фермер қожалықтарында және жұртшылық шаруашылықтарында мал шаруашылығы өнімдерін өндіру </w:t>
            </w:r>
            <w:r>
              <w:br/>
            </w:r>
            <w:r>
              <w:rPr>
                <w:rFonts w:ascii="Times New Roman"/>
                <w:b w:val="false"/>
                <w:i w:val="false"/>
                <w:color w:val="000000"/>
                <w:sz w:val="20"/>
              </w:rPr>
              <w:t>
(индексі А-008)</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шаруа немесе фермер қожалықтарында және жұртшылық шаруашылықтарында мал шаруашылығы өнімдерін өндіру</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 наурыз,</w:t>
            </w:r>
            <w:r>
              <w:br/>
            </w:r>
            <w:r>
              <w:rPr>
                <w:rFonts w:ascii="Times New Roman"/>
                <w:b w:val="false"/>
                <w:i w:val="false"/>
                <w:color w:val="000000"/>
                <w:sz w:val="20"/>
              </w:rPr>
              <w:t>
11–25 маусым,</w:t>
            </w:r>
            <w:r>
              <w:br/>
            </w:r>
            <w:r>
              <w:rPr>
                <w:rFonts w:ascii="Times New Roman"/>
                <w:b w:val="false"/>
                <w:i w:val="false"/>
                <w:color w:val="000000"/>
                <w:sz w:val="20"/>
              </w:rPr>
              <w:t>
11–25 қыркүйек және</w:t>
            </w:r>
            <w:r>
              <w:br/>
            </w:r>
            <w:r>
              <w:rPr>
                <w:rFonts w:ascii="Times New Roman"/>
                <w:b w:val="false"/>
                <w:i w:val="false"/>
                <w:color w:val="000000"/>
                <w:sz w:val="20"/>
              </w:rPr>
              <w:t>
11–25 желтоқсан аралықтарында</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2"/>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82"/>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аулау және акваөсіру туралы </w:t>
            </w:r>
            <w:r>
              <w:br/>
            </w:r>
            <w:r>
              <w:rPr>
                <w:rFonts w:ascii="Times New Roman"/>
                <w:b w:val="false"/>
                <w:i w:val="false"/>
                <w:color w:val="000000"/>
                <w:sz w:val="20"/>
              </w:rPr>
              <w:t>
(индексі 1-балық)</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және акваөсіру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3"/>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83"/>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дайындау және орман өсіру мен орман шаруашылығы жұмыстарын жүргізу туралы есеп (индексі 1-орман)</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дайындау және орман өсіру мен орман шаруашылығы жұмыстарын жүргізу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ақпан</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4"/>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84"/>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құралымының қызметі туралы есеп </w:t>
            </w:r>
            <w:r>
              <w:br/>
            </w:r>
            <w:r>
              <w:rPr>
                <w:rFonts w:ascii="Times New Roman"/>
                <w:b w:val="false"/>
                <w:i w:val="false"/>
                <w:color w:val="000000"/>
                <w:sz w:val="20"/>
              </w:rPr>
              <w:t xml:space="preserve">
(индексі 1-сх) </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құралымының қызметі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5"/>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85"/>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қызметтерін көрсету туралы </w:t>
            </w:r>
            <w:r>
              <w:br/>
            </w:r>
            <w:r>
              <w:rPr>
                <w:rFonts w:ascii="Times New Roman"/>
                <w:b w:val="false"/>
                <w:i w:val="false"/>
                <w:color w:val="000000"/>
                <w:sz w:val="20"/>
              </w:rPr>
              <w:t xml:space="preserve">
(индексі 8-сх (қызмет көрсету) </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қызметтерін көрсету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жылда бір рет</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86"/>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Себілген егістіктің қорытындысы туралы есеп</w:t>
            </w:r>
            <w:r>
              <w:br/>
            </w:r>
            <w:r>
              <w:rPr>
                <w:rFonts w:ascii="Times New Roman"/>
                <w:b w:val="false"/>
                <w:i w:val="false"/>
                <w:color w:val="000000"/>
                <w:sz w:val="20"/>
              </w:rPr>
              <w:t>
(индексі 4-сх)</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себілген егістіктің қорытындысы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дақылдарды себуді аяқтағаннан кейін</w:t>
            </w:r>
            <w:r>
              <w:br/>
            </w:r>
            <w:r>
              <w:rPr>
                <w:rFonts w:ascii="Times New Roman"/>
                <w:b w:val="false"/>
                <w:i w:val="false"/>
                <w:color w:val="000000"/>
                <w:sz w:val="20"/>
              </w:rPr>
              <w:t>
5 күн ішінде</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87"/>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түсімін жинау туралы</w:t>
            </w:r>
            <w:r>
              <w:br/>
            </w:r>
            <w:r>
              <w:rPr>
                <w:rFonts w:ascii="Times New Roman"/>
                <w:b w:val="false"/>
                <w:i w:val="false"/>
                <w:color w:val="000000"/>
                <w:sz w:val="20"/>
              </w:rPr>
              <w:t>
(индексі 29-сх)</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түсімін жинау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қараша</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88"/>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шаруа немесе фермер қожалықтары мен жұртшылық шаруашылықтарындағы ауыл шаруашылығы дақылдарының түсімін жинау туралы </w:t>
            </w:r>
            <w:r>
              <w:br/>
            </w:r>
            <w:r>
              <w:rPr>
                <w:rFonts w:ascii="Times New Roman"/>
                <w:b w:val="false"/>
                <w:i w:val="false"/>
                <w:color w:val="000000"/>
                <w:sz w:val="20"/>
              </w:rPr>
              <w:t>
(индексі А-005)</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шаруа немесе фермер қожалықтары мен жұртшылық шаруашылықтарындағы ауыл шаруашылығы дақылдарының түсімін жинау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 жинау аяқталғаннан кейін 2 апта ішінде</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89"/>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кәсіпорындарында құрылыстар мен имараттардың болуы</w:t>
            </w:r>
            <w:r>
              <w:br/>
            </w:r>
            <w:r>
              <w:rPr>
                <w:rFonts w:ascii="Times New Roman"/>
                <w:b w:val="false"/>
                <w:i w:val="false"/>
                <w:color w:val="000000"/>
                <w:sz w:val="20"/>
              </w:rPr>
              <w:t>
(индексі 49-сх)</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кәсіпорындарында құрылыстар мен имараттардың болуы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0"/>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90"/>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шаруа немесе фермер қожалығының қызметі туралы</w:t>
            </w:r>
            <w:r>
              <w:br/>
            </w:r>
            <w:r>
              <w:rPr>
                <w:rFonts w:ascii="Times New Roman"/>
                <w:b w:val="false"/>
                <w:i w:val="false"/>
                <w:color w:val="000000"/>
                <w:sz w:val="20"/>
              </w:rPr>
              <w:t>
(индексі А-001)</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шаруа немесе фермер қожалығының қызметі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14-28 ақпан аралығында</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1"/>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91"/>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 тұқымдарының қолда бары және қозғалысы туралы</w:t>
            </w:r>
            <w:r>
              <w:br/>
            </w:r>
            <w:r>
              <w:rPr>
                <w:rFonts w:ascii="Times New Roman"/>
                <w:b w:val="false"/>
                <w:i w:val="false"/>
                <w:color w:val="000000"/>
                <w:sz w:val="20"/>
              </w:rPr>
              <w:t>
(индексі 3-сх (майлы)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дақылдар тұқымдарының қолда бары және қозғалысы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2"/>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92"/>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Сервистік-дайындау орталықтарының қызметі туралы</w:t>
            </w:r>
            <w:r>
              <w:br/>
            </w:r>
            <w:r>
              <w:rPr>
                <w:rFonts w:ascii="Times New Roman"/>
                <w:b w:val="false"/>
                <w:i w:val="false"/>
                <w:color w:val="000000"/>
                <w:sz w:val="20"/>
              </w:rPr>
              <w:t>
(индексі 1-СЗЦ)</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сервистік-дайындау орталықтарының қызметі туралы</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25-күні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3"/>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93"/>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дақылдың түсімділігін зерттеу сауалнамасы </w:t>
            </w:r>
            <w:r>
              <w:br/>
            </w:r>
            <w:r>
              <w:rPr>
                <w:rFonts w:ascii="Times New Roman"/>
                <w:b w:val="false"/>
                <w:i w:val="false"/>
                <w:color w:val="000000"/>
                <w:sz w:val="20"/>
              </w:rPr>
              <w:t>
(индексі А-1 (түсімділік)</w:t>
            </w:r>
            <w:r>
              <w:br/>
            </w:r>
            <w:r>
              <w:rPr>
                <w:rFonts w:ascii="Times New Roman"/>
                <w:b w:val="false"/>
                <w:i w:val="false"/>
                <w:color w:val="000000"/>
                <w:sz w:val="20"/>
              </w:rPr>
              <w:t>
 </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дақылдың түсімділігін зерттеу</w:t>
            </w:r>
            <w:r>
              <w:br/>
            </w:r>
            <w:r>
              <w:rPr>
                <w:rFonts w:ascii="Times New Roman"/>
                <w:b w:val="false"/>
                <w:i w:val="false"/>
                <w:color w:val="000000"/>
                <w:sz w:val="20"/>
              </w:rPr>
              <w:t>
 </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шілдеден 1 қарашаға дейін</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4"/>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94"/>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Түсімді жинау алдында ауылшаруашылық дақылының ылғалдылығын зертханалық анықтау бланкісі</w:t>
            </w:r>
            <w:r>
              <w:br/>
            </w:r>
            <w:r>
              <w:rPr>
                <w:rFonts w:ascii="Times New Roman"/>
                <w:b w:val="false"/>
                <w:i w:val="false"/>
                <w:color w:val="000000"/>
                <w:sz w:val="20"/>
              </w:rPr>
              <w:t>
(индексі В-1)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95"/>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Түсімді жинағаннан кейін ауылшаруашылық дақылының ылғалдылығын зертханалық анықтау бланкісі</w:t>
            </w:r>
            <w:r>
              <w:br/>
            </w:r>
            <w:r>
              <w:rPr>
                <w:rFonts w:ascii="Times New Roman"/>
                <w:b w:val="false"/>
                <w:i w:val="false"/>
                <w:color w:val="000000"/>
                <w:sz w:val="20"/>
              </w:rPr>
              <w:t>
(индексі В-2)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Өнеркәсіп өндірісінің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96"/>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7"/>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К?сіпорынның өнім (тауар, қызмет) өндіру ж?не жөнелту туралы есебі</w:t>
            </w:r>
            <w:r>
              <w:br/>
            </w:r>
            <w:r>
              <w:rPr>
                <w:rFonts w:ascii="Times New Roman"/>
                <w:b w:val="false"/>
                <w:i w:val="false"/>
                <w:color w:val="000000"/>
                <w:sz w:val="20"/>
              </w:rPr>
              <w:t>
(индексі 1-П)</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(тауарлар, қызметтер) өндіру және жөнелту</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1-күні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98"/>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К?сіпорынның өнім (тауар, қызмет) өндіру ж?не жөнелту туралы есебі</w:t>
            </w:r>
            <w:r>
              <w:br/>
            </w:r>
            <w:r>
              <w:rPr>
                <w:rFonts w:ascii="Times New Roman"/>
                <w:b w:val="false"/>
                <w:i w:val="false"/>
                <w:color w:val="000000"/>
                <w:sz w:val="20"/>
              </w:rPr>
              <w:t>
(индексі 1-П)</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(тауарлар, қызметтер) өндіру және жөнелту</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25-күні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99"/>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К?сіпорынның өнім (тауар, қызмет) өндіру ж?не жөнелту туралы есебі</w:t>
            </w:r>
            <w:r>
              <w:br/>
            </w:r>
            <w:r>
              <w:rPr>
                <w:rFonts w:ascii="Times New Roman"/>
                <w:b w:val="false"/>
                <w:i w:val="false"/>
                <w:color w:val="000000"/>
                <w:sz w:val="20"/>
              </w:rPr>
              <w:t>
(индексі 1-П)</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(тауарлар, қызметтер) өндіру және жөнелту</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00"/>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қуаттар теңгерімі</w:t>
            </w:r>
            <w:r>
              <w:br/>
            </w:r>
            <w:r>
              <w:rPr>
                <w:rFonts w:ascii="Times New Roman"/>
                <w:b w:val="false"/>
                <w:i w:val="false"/>
                <w:color w:val="000000"/>
                <w:sz w:val="20"/>
              </w:rPr>
              <w:t>
(индексі БМ)</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қуаттар теңгерімі</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Энергетика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101"/>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2"/>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(табиғи) және сұйытылған табиғи</w:t>
            </w:r>
            <w:r>
              <w:br/>
            </w:r>
            <w:r>
              <w:rPr>
                <w:rFonts w:ascii="Times New Roman"/>
                <w:b w:val="false"/>
                <w:i w:val="false"/>
                <w:color w:val="000000"/>
                <w:sz w:val="20"/>
              </w:rPr>
              <w:t>
газды бөлу туралы есеп</w:t>
            </w:r>
            <w:r>
              <w:br/>
            </w:r>
            <w:r>
              <w:rPr>
                <w:rFonts w:ascii="Times New Roman"/>
                <w:b w:val="false"/>
                <w:i w:val="false"/>
                <w:color w:val="000000"/>
                <w:sz w:val="20"/>
              </w:rPr>
              <w:t>
(индексі 1-ГАЗ)</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және сұйытылған табиғи газды бөлу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қаңтар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03"/>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Қазандықтардың жұмысы туралы есеп</w:t>
            </w:r>
            <w:r>
              <w:br/>
            </w:r>
            <w:r>
              <w:rPr>
                <w:rFonts w:ascii="Times New Roman"/>
                <w:b w:val="false"/>
                <w:i w:val="false"/>
                <w:color w:val="000000"/>
                <w:sz w:val="20"/>
              </w:rPr>
              <w:t>
(индексі 6-ТП)</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қазандықтардың жұмысы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04"/>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өндіру, бөлу ж?не тұтыну туралы есеп</w:t>
            </w:r>
            <w:r>
              <w:br/>
            </w:r>
            <w:r>
              <w:rPr>
                <w:rFonts w:ascii="Times New Roman"/>
                <w:b w:val="false"/>
                <w:i w:val="false"/>
                <w:color w:val="000000"/>
                <w:sz w:val="20"/>
              </w:rPr>
              <w:t>
(индексі 24-энергетика)</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өндіру, бөлу ж?не тұтыну</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с?уір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05"/>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Жаңартылатын энергия көздерін пайдалану объектілерін зерттеу сауалнамасы </w:t>
            </w:r>
            <w:r>
              <w:br/>
            </w:r>
            <w:r>
              <w:rPr>
                <w:rFonts w:ascii="Times New Roman"/>
                <w:b w:val="false"/>
                <w:i w:val="false"/>
                <w:color w:val="000000"/>
                <w:sz w:val="20"/>
              </w:rPr>
              <w:t>
(индексі ВИЭ-001)</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 объектілерін зерттеу</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6"/>
          <w:p>
            <w:pPr>
              <w:spacing w:after="20"/>
              <w:ind w:left="20"/>
              <w:jc w:val="both"/>
            </w:pPr>
            <w:r>
              <w:rPr>
                <w:rFonts w:ascii="Times New Roman"/>
                <w:b w:val="false"/>
                <w:i w:val="false"/>
                <w:color w:val="000000"/>
                <w:sz w:val="20"/>
              </w:rPr>
              <w:t>
Қоршаған орта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106"/>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7"/>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қалдықтарды жинау және шығару туралы есеп</w:t>
            </w:r>
            <w:r>
              <w:br/>
            </w:r>
            <w:r>
              <w:rPr>
                <w:rFonts w:ascii="Times New Roman"/>
                <w:b w:val="false"/>
                <w:i w:val="false"/>
                <w:color w:val="000000"/>
                <w:sz w:val="20"/>
              </w:rPr>
              <w:t>
(индексі 1-қалдықтар)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қалдықтарды жинау</w:t>
            </w:r>
            <w:r>
              <w:br/>
            </w:r>
            <w:r>
              <w:rPr>
                <w:rFonts w:ascii="Times New Roman"/>
                <w:b w:val="false"/>
                <w:i w:val="false"/>
                <w:color w:val="000000"/>
                <w:sz w:val="20"/>
              </w:rPr>
              <w:t>
және шығару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мамыр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08"/>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іріктеуге, кәдеге жарату және сақтауға беру туралы есеп</w:t>
            </w:r>
            <w:r>
              <w:br/>
            </w:r>
            <w:r>
              <w:rPr>
                <w:rFonts w:ascii="Times New Roman"/>
                <w:b w:val="false"/>
                <w:i w:val="false"/>
                <w:color w:val="000000"/>
                <w:sz w:val="20"/>
              </w:rPr>
              <w:t>
(индексі 2- қалдықтар)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іріктеу, кәдеге жарату және сақтауға беру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мамыр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09"/>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қорғау туралы есеп</w:t>
            </w:r>
            <w:r>
              <w:br/>
            </w:r>
            <w:r>
              <w:rPr>
                <w:rFonts w:ascii="Times New Roman"/>
                <w:b w:val="false"/>
                <w:i w:val="false"/>
                <w:color w:val="000000"/>
                <w:sz w:val="20"/>
              </w:rPr>
              <w:t>
(индексі 2-ТП (ауа)</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қорғау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10"/>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қорғауға жұмсалған шығындар туралы есеп</w:t>
            </w:r>
            <w:r>
              <w:br/>
            </w:r>
            <w:r>
              <w:rPr>
                <w:rFonts w:ascii="Times New Roman"/>
                <w:b w:val="false"/>
                <w:i w:val="false"/>
                <w:color w:val="000000"/>
                <w:sz w:val="20"/>
              </w:rPr>
              <w:t>
(индексі 4-ОС)</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қорғауға жұмсалған шығындар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ақпан</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11"/>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құбыры, кәріз және олардың жеке желілерінің жұмыстары туралы есеп </w:t>
            </w:r>
            <w:r>
              <w:br/>
            </w:r>
            <w:r>
              <w:rPr>
                <w:rFonts w:ascii="Times New Roman"/>
                <w:b w:val="false"/>
                <w:i w:val="false"/>
                <w:color w:val="000000"/>
                <w:sz w:val="20"/>
              </w:rPr>
              <w:t>
(индексі 1-ВК)</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кәріз және олардың жеке желілерінің жұмыстары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ақпан</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2"/>
          <w:p>
            <w:pPr>
              <w:spacing w:after="20"/>
              <w:ind w:left="20"/>
              <w:jc w:val="both"/>
            </w:pPr>
            <w:r>
              <w:rPr>
                <w:rFonts w:ascii="Times New Roman"/>
                <w:b w:val="false"/>
                <w:i w:val="false"/>
                <w:color w:val="000000"/>
                <w:sz w:val="20"/>
              </w:rPr>
              <w:t>
Инвестициялар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112"/>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3"/>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салынған инвестициялар туралы есеп</w:t>
            </w:r>
            <w:r>
              <w:br/>
            </w:r>
            <w:r>
              <w:rPr>
                <w:rFonts w:ascii="Times New Roman"/>
                <w:b w:val="false"/>
                <w:i w:val="false"/>
                <w:color w:val="000000"/>
                <w:sz w:val="20"/>
              </w:rPr>
              <w:t>
(индексі 1-инвест)</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салынған инвестициялар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14"/>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 туралы есеп </w:t>
            </w:r>
            <w:r>
              <w:br/>
            </w:r>
            <w:r>
              <w:rPr>
                <w:rFonts w:ascii="Times New Roman"/>
                <w:b w:val="false"/>
                <w:i w:val="false"/>
                <w:color w:val="000000"/>
                <w:sz w:val="20"/>
              </w:rPr>
              <w:t>
(индексі 1-инвест)</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қызмет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5"/>
          <w:p>
            <w:pPr>
              <w:spacing w:after="20"/>
              <w:ind w:left="20"/>
              <w:jc w:val="both"/>
            </w:pPr>
            <w:r>
              <w:rPr>
                <w:rFonts w:ascii="Times New Roman"/>
                <w:b w:val="false"/>
                <w:i w:val="false"/>
                <w:color w:val="000000"/>
                <w:sz w:val="20"/>
              </w:rPr>
              <w:t>
Құрылыс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115"/>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6"/>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құрылыс салушылардың объектілерді пайдалануға беруі туралы есеп </w:t>
            </w:r>
            <w:r>
              <w:br/>
            </w:r>
            <w:r>
              <w:rPr>
                <w:rFonts w:ascii="Times New Roman"/>
                <w:b w:val="false"/>
                <w:i w:val="false"/>
                <w:color w:val="000000"/>
                <w:sz w:val="20"/>
              </w:rPr>
              <w:t>
(индексі 1-ИС)</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құрылыс салушылардың объектілерді пайдалануға беруі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17"/>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құрылыс салушылардың объектілерді пайдалануға беруі туралы есеп </w:t>
            </w:r>
            <w:r>
              <w:br/>
            </w:r>
            <w:r>
              <w:rPr>
                <w:rFonts w:ascii="Times New Roman"/>
                <w:b w:val="false"/>
                <w:i w:val="false"/>
                <w:color w:val="000000"/>
                <w:sz w:val="20"/>
              </w:rPr>
              <w:t>
(индексі 1-ИС)</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құрылыс салушылардың объектілерді пайдалануға беруі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18"/>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Объектілерді пайдалануға беру туралы есеп </w:t>
            </w:r>
            <w:r>
              <w:br/>
            </w:r>
            <w:r>
              <w:rPr>
                <w:rFonts w:ascii="Times New Roman"/>
                <w:b w:val="false"/>
                <w:i w:val="false"/>
                <w:color w:val="000000"/>
                <w:sz w:val="20"/>
              </w:rPr>
              <w:t>
(индексі 2-КС)</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беру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2-күні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9"/>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19"/>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Объектілерді пайдалануға беру туралы есеп </w:t>
            </w:r>
            <w:r>
              <w:br/>
            </w:r>
            <w:r>
              <w:rPr>
                <w:rFonts w:ascii="Times New Roman"/>
                <w:b w:val="false"/>
                <w:i w:val="false"/>
                <w:color w:val="000000"/>
                <w:sz w:val="20"/>
              </w:rPr>
              <w:t>
(индексі 2-КС)</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беру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20"/>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құрылыс жұмыстары (қызметтері) туралы есеп </w:t>
            </w:r>
            <w:r>
              <w:br/>
            </w:r>
            <w:r>
              <w:rPr>
                <w:rFonts w:ascii="Times New Roman"/>
                <w:b w:val="false"/>
                <w:i w:val="false"/>
                <w:color w:val="000000"/>
                <w:sz w:val="20"/>
              </w:rPr>
              <w:t>
(индексі 1-КС)</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 (қызметтері)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4-күні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1"/>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21"/>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құрылыс жұмыстары (қызметтері) туралы есеп </w:t>
            </w:r>
            <w:r>
              <w:br/>
            </w:r>
            <w:r>
              <w:rPr>
                <w:rFonts w:ascii="Times New Roman"/>
                <w:b w:val="false"/>
                <w:i w:val="false"/>
                <w:color w:val="000000"/>
                <w:sz w:val="20"/>
              </w:rPr>
              <w:t>
(индексі 1-КС)</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 жұмыстары (қызметтері)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22"/>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Құрылыс-монтаж жұмыстарын жүргізе бастағанына хабарлама туралы сауалнама </w:t>
            </w:r>
            <w:r>
              <w:br/>
            </w:r>
            <w:r>
              <w:rPr>
                <w:rFonts w:ascii="Times New Roman"/>
                <w:b w:val="false"/>
                <w:i w:val="false"/>
                <w:color w:val="000000"/>
                <w:sz w:val="20"/>
              </w:rPr>
              <w:t>
(индексі F-001)</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жұмыстарын жүргізе бастағанына хабарлама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10-күні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3"/>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23"/>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бойынша құрылыс барысы ж?не объектіні пайдалануға беру туралы сауалнама </w:t>
            </w:r>
            <w:r>
              <w:br/>
            </w:r>
            <w:r>
              <w:rPr>
                <w:rFonts w:ascii="Times New Roman"/>
                <w:b w:val="false"/>
                <w:i w:val="false"/>
                <w:color w:val="000000"/>
                <w:sz w:val="20"/>
              </w:rPr>
              <w:t>
(индексі F-004)</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бойынша құрылыс барысын ж?не объектілерді пайдалануға беру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4"/>
          <w:p>
            <w:pPr>
              <w:spacing w:after="20"/>
              <w:ind w:left="20"/>
              <w:jc w:val="both"/>
            </w:pPr>
            <w:r>
              <w:rPr>
                <w:rFonts w:ascii="Times New Roman"/>
                <w:b w:val="false"/>
                <w:i w:val="false"/>
                <w:color w:val="000000"/>
                <w:sz w:val="20"/>
              </w:rPr>
              <w:t>
Ішкі сауда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124"/>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5"/>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 туралы есеп</w:t>
            </w:r>
            <w:r>
              <w:br/>
            </w:r>
            <w:r>
              <w:rPr>
                <w:rFonts w:ascii="Times New Roman"/>
                <w:b w:val="false"/>
                <w:i w:val="false"/>
                <w:color w:val="000000"/>
                <w:sz w:val="20"/>
              </w:rPr>
              <w:t>
(индексі 12-сауда)</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26"/>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қызметі</w:t>
            </w:r>
            <w:r>
              <w:br/>
            </w:r>
            <w:r>
              <w:rPr>
                <w:rFonts w:ascii="Times New Roman"/>
                <w:b w:val="false"/>
                <w:i w:val="false"/>
                <w:color w:val="000000"/>
                <w:sz w:val="20"/>
              </w:rPr>
              <w:t>
туралы есеп</w:t>
            </w:r>
            <w:r>
              <w:br/>
            </w:r>
            <w:r>
              <w:rPr>
                <w:rFonts w:ascii="Times New Roman"/>
                <w:b w:val="false"/>
                <w:i w:val="false"/>
                <w:color w:val="000000"/>
                <w:sz w:val="20"/>
              </w:rPr>
              <w:t>
(индексі 1-биржа)</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қызметі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27"/>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қызметтерді өткізу туралы есеп </w:t>
            </w:r>
            <w:r>
              <w:br/>
            </w:r>
            <w:r>
              <w:rPr>
                <w:rFonts w:ascii="Times New Roman"/>
                <w:b w:val="false"/>
                <w:i w:val="false"/>
                <w:color w:val="000000"/>
                <w:sz w:val="20"/>
              </w:rPr>
              <w:t>
(индексі 2-сауда)</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қызметтерді өткізу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3-күні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28"/>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Автожанармай құю және газ құю станцияларының қызметі туралы есеп</w:t>
            </w:r>
            <w:r>
              <w:br/>
            </w:r>
            <w:r>
              <w:rPr>
                <w:rFonts w:ascii="Times New Roman"/>
                <w:b w:val="false"/>
                <w:i w:val="false"/>
                <w:color w:val="000000"/>
                <w:sz w:val="20"/>
              </w:rPr>
              <w:t>
(индексі G-003)</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автожанармай құю және газ құю станцияларының қызметі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29"/>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қоғамдық тамақтандыру және автокөлік құралдарын жөндеу саласында қызмет көрсететін кәсіпорынның есебі</w:t>
            </w:r>
            <w:r>
              <w:br/>
            </w:r>
            <w:r>
              <w:rPr>
                <w:rFonts w:ascii="Times New Roman"/>
                <w:b w:val="false"/>
                <w:i w:val="false"/>
                <w:color w:val="000000"/>
                <w:sz w:val="20"/>
              </w:rPr>
              <w:t>
(индексі 1-ВТ)</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қоғамдық тамақтандыру және автокөлік құралдарын жөндеу саласында қызмет көрсететін кәсіпорындар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30"/>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коммерция туралы есеп</w:t>
            </w:r>
            <w:r>
              <w:br/>
            </w:r>
            <w:r>
              <w:rPr>
                <w:rFonts w:ascii="Times New Roman"/>
                <w:b w:val="false"/>
                <w:i w:val="false"/>
                <w:color w:val="000000"/>
                <w:sz w:val="20"/>
              </w:rPr>
              <w:t>
(индексі Э-коммерция)</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коммерция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31"/>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саласында қызмет көрсететін кәсіпорынның есебі</w:t>
            </w:r>
            <w:r>
              <w:br/>
            </w:r>
            <w:r>
              <w:rPr>
                <w:rFonts w:ascii="Times New Roman"/>
                <w:b w:val="false"/>
                <w:i w:val="false"/>
                <w:color w:val="000000"/>
                <w:sz w:val="20"/>
              </w:rPr>
              <w:t>
(индексі 1-ВТ (көтерме)</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 саласында қызмет көрсететін кәсіпорындар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32"/>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теңгерімі</w:t>
            </w:r>
            <w:r>
              <w:br/>
            </w:r>
            <w:r>
              <w:rPr>
                <w:rFonts w:ascii="Times New Roman"/>
                <w:b w:val="false"/>
                <w:i w:val="false"/>
                <w:color w:val="000000"/>
                <w:sz w:val="20"/>
              </w:rPr>
              <w:t>
(индексі 1-ТЭБ)</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отын-энергетикалық теңгерімі</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Өзара сауда статистикасы</w:t>
            </w:r>
            <w:r>
              <w:br/>
            </w:r>
            <w:r>
              <w:rPr>
                <w:rFonts w:ascii="Times New Roman"/>
                <w:b w:val="false"/>
                <w:i w:val="false"/>
                <w:color w:val="000000"/>
                <w:sz w:val="20"/>
              </w:rPr>
              <w:t>
 </w:t>
            </w:r>
          </w:p>
          <w:bookmarkEnd w:id="133"/>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34"/>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одағына мүше мемлекеттермен тауарлардың өзара саудасы туралы есеп </w:t>
            </w:r>
            <w:r>
              <w:br/>
            </w:r>
            <w:r>
              <w:rPr>
                <w:rFonts w:ascii="Times New Roman"/>
                <w:b w:val="false"/>
                <w:i w:val="false"/>
                <w:color w:val="000000"/>
                <w:sz w:val="20"/>
              </w:rPr>
              <w:t>
(индексі 1-ТС)</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 мемлекеттермен тауарлардың өзара саудасы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3-күні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статистикасы</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35"/>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және қалалық электр көлігінің жұмысы туралы есеп</w:t>
            </w:r>
            <w:r>
              <w:br/>
            </w:r>
            <w:r>
              <w:rPr>
                <w:rFonts w:ascii="Times New Roman"/>
                <w:b w:val="false"/>
                <w:i w:val="false"/>
                <w:color w:val="000000"/>
                <w:sz w:val="20"/>
              </w:rPr>
              <w:t>
(индексі 1-ТР (авто, электр)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және қалалық электр көлігінің жұмысы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36"/>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жұмысы туралы есеп</w:t>
            </w:r>
            <w:r>
              <w:br/>
            </w:r>
            <w:r>
              <w:rPr>
                <w:rFonts w:ascii="Times New Roman"/>
                <w:b w:val="false"/>
                <w:i w:val="false"/>
                <w:color w:val="000000"/>
                <w:sz w:val="20"/>
              </w:rPr>
              <w:t>
(индексі 1-көлік)</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жұмысы туралы</w:t>
            </w: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2-күні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37"/>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маршруттық автобустармен тасымалдау туралы есеп</w:t>
            </w:r>
            <w:r>
              <w:br/>
            </w:r>
            <w:r>
              <w:rPr>
                <w:rFonts w:ascii="Times New Roman"/>
                <w:b w:val="false"/>
                <w:i w:val="false"/>
                <w:color w:val="000000"/>
                <w:sz w:val="20"/>
              </w:rPr>
              <w:t>
(индексі 1-ТР (бағыт)</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маршруттық автобустармен тасымалдау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38"/>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желісінің пайдаланымдылық ұзындығы және теміржол көлігінің жұмысы туралы есеп</w:t>
            </w:r>
            <w:r>
              <w:br/>
            </w:r>
            <w:r>
              <w:rPr>
                <w:rFonts w:ascii="Times New Roman"/>
                <w:b w:val="false"/>
                <w:i w:val="false"/>
                <w:color w:val="000000"/>
                <w:sz w:val="20"/>
              </w:rPr>
              <w:t>
(индексі 1-ЖД)</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желісінің пайдаланымдылық ұзындығы және теміржол көлігінің жұмысы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39"/>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жылжымалы құрамы туралы есеп</w:t>
            </w:r>
            <w:r>
              <w:br/>
            </w:r>
            <w:r>
              <w:rPr>
                <w:rFonts w:ascii="Times New Roman"/>
                <w:b w:val="false"/>
                <w:i w:val="false"/>
                <w:color w:val="000000"/>
                <w:sz w:val="20"/>
              </w:rPr>
              <w:t>
(индексі 2-ЖД)</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жылжымалы құрамы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40"/>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теміржол көлігінің қызметтері туралы есеп</w:t>
            </w:r>
            <w:r>
              <w:br/>
            </w:r>
            <w:r>
              <w:rPr>
                <w:rFonts w:ascii="Times New Roman"/>
                <w:b w:val="false"/>
                <w:i w:val="false"/>
                <w:color w:val="000000"/>
                <w:sz w:val="20"/>
              </w:rPr>
              <w:t>
(индексі 2-ТР (жд)</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теміржол көлігінің қызметтері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41"/>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және құбырлардың ұзындығы бойынша құбыр көлігінің қызметтері туралы есеп</w:t>
            </w:r>
            <w:r>
              <w:br/>
            </w:r>
            <w:r>
              <w:rPr>
                <w:rFonts w:ascii="Times New Roman"/>
                <w:b w:val="false"/>
                <w:i w:val="false"/>
                <w:color w:val="000000"/>
                <w:sz w:val="20"/>
              </w:rPr>
              <w:t>
(индексі 2-ТР (құбыр)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және құбырлардың ұзындығы бойынша құбыр көлігінің қызметтері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42"/>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ішкі су көлігінің қызметтері туралы есеп</w:t>
            </w:r>
            <w:r>
              <w:br/>
            </w:r>
            <w:r>
              <w:rPr>
                <w:rFonts w:ascii="Times New Roman"/>
                <w:b w:val="false"/>
                <w:i w:val="false"/>
                <w:color w:val="000000"/>
                <w:sz w:val="20"/>
              </w:rPr>
              <w:t>
(индексі 2-ТР (ішкі су)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ішкі су көлігінің қызметтері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3"/>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43"/>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кемелерінің бары және қатынас түрлері бойынша теңіз көлігінің қызметтері туралы есеп</w:t>
            </w:r>
            <w:r>
              <w:br/>
            </w:r>
            <w:r>
              <w:rPr>
                <w:rFonts w:ascii="Times New Roman"/>
                <w:b w:val="false"/>
                <w:i w:val="false"/>
                <w:color w:val="000000"/>
                <w:sz w:val="20"/>
              </w:rPr>
              <w:t>
(индексі 2-ТР (теңіз)</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кемелерінің бары және қатынас түрлері бойынша теңіз көлігінің қызметтері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44"/>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?уе көлігінің қызметтері және жұмысы туралы есеп</w:t>
            </w:r>
            <w:r>
              <w:br/>
            </w:r>
            <w:r>
              <w:rPr>
                <w:rFonts w:ascii="Times New Roman"/>
                <w:b w:val="false"/>
                <w:i w:val="false"/>
                <w:color w:val="000000"/>
                <w:sz w:val="20"/>
              </w:rPr>
              <w:t>
(индексі 2-ТР (әуе)</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?уе көлігінің қызметтері және жұмысы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45"/>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автомобиль және қалалық электр көлігінің қызметтері туралы есеп</w:t>
            </w:r>
            <w:r>
              <w:br/>
            </w:r>
            <w:r>
              <w:rPr>
                <w:rFonts w:ascii="Times New Roman"/>
                <w:b w:val="false"/>
                <w:i w:val="false"/>
                <w:color w:val="000000"/>
                <w:sz w:val="20"/>
              </w:rPr>
              <w:t>
(индексі 2-ТР (авто, электр)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түрлері бойынша автомобиль және қалалық электр көлігінің қызметтері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46"/>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көлік қызметтері кәсіпорындарының қызмет көрсетулері туралы есеп</w:t>
            </w:r>
            <w:r>
              <w:br/>
            </w:r>
            <w:r>
              <w:rPr>
                <w:rFonts w:ascii="Times New Roman"/>
                <w:b w:val="false"/>
                <w:i w:val="false"/>
                <w:color w:val="000000"/>
                <w:sz w:val="20"/>
              </w:rPr>
              <w:t>
(индексі 2-ТР (қосалқы қызмет)</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көлік қызметтері кәсіпорындарының қызмет көрсетулері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47"/>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көлігінің жылжымалы құрамы және кеме жүзетін ішкі су жолдарының ұзындығы туралы есеп</w:t>
            </w:r>
            <w:r>
              <w:br/>
            </w:r>
            <w:r>
              <w:rPr>
                <w:rFonts w:ascii="Times New Roman"/>
                <w:b w:val="false"/>
                <w:i w:val="false"/>
                <w:color w:val="000000"/>
                <w:sz w:val="20"/>
              </w:rPr>
              <w:t>
(индексі 1-ТР (ішкі су)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көлігінің жылжымалы құрамы және кеме жүзетін ішкі су жолдарының ұзындығы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8"/>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48"/>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жүк және жолаушыларды автомобильдермен тасымалдауына іріктеме зерттеу сауалнамасы</w:t>
            </w:r>
            <w:r>
              <w:br/>
            </w:r>
            <w:r>
              <w:rPr>
                <w:rFonts w:ascii="Times New Roman"/>
                <w:b w:val="false"/>
                <w:i w:val="false"/>
                <w:color w:val="000000"/>
                <w:sz w:val="20"/>
              </w:rPr>
              <w:t>
(индексі ТР-001)</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жүк және жолаушыларды автомобильдермен тасымалдауына іріктеме зерттеу</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9"/>
          <w:p>
            <w:pPr>
              <w:spacing w:after="20"/>
              <w:ind w:left="20"/>
              <w:jc w:val="both"/>
            </w:pPr>
            <w:r>
              <w:rPr>
                <w:rFonts w:ascii="Times New Roman"/>
                <w:b w:val="false"/>
                <w:i w:val="false"/>
                <w:color w:val="000000"/>
                <w:sz w:val="20"/>
              </w:rPr>
              <w:t>
Байланыс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149"/>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0"/>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Пошталық және курьерлік қызмет және байланыс қызметтері туралы есеп</w:t>
            </w:r>
            <w:r>
              <w:br/>
            </w:r>
            <w:r>
              <w:rPr>
                <w:rFonts w:ascii="Times New Roman"/>
                <w:b w:val="false"/>
                <w:i w:val="false"/>
                <w:color w:val="000000"/>
                <w:sz w:val="20"/>
              </w:rPr>
              <w:t>
(индексі 3-байланыс)</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пошталық және курьерлік қызмет және байланыс қызметтері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2-ші 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51"/>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Пошта және курьерлік қызметтің қызмет </w:t>
            </w:r>
            <w:r>
              <w:br/>
            </w:r>
            <w:r>
              <w:rPr>
                <w:rFonts w:ascii="Times New Roman"/>
                <w:b w:val="false"/>
                <w:i w:val="false"/>
                <w:color w:val="000000"/>
                <w:sz w:val="20"/>
              </w:rPr>
              <w:t>
көрсетулері туралы есеп</w:t>
            </w:r>
            <w:r>
              <w:br/>
            </w:r>
            <w:r>
              <w:rPr>
                <w:rFonts w:ascii="Times New Roman"/>
                <w:b w:val="false"/>
                <w:i w:val="false"/>
                <w:color w:val="000000"/>
                <w:sz w:val="20"/>
              </w:rPr>
              <w:t>
(индексі 1-байланыс)</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 және курьерлік қызметтің қызмет көрсетулері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52"/>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 туралы есеп</w:t>
            </w:r>
            <w:r>
              <w:br/>
            </w:r>
            <w:r>
              <w:rPr>
                <w:rFonts w:ascii="Times New Roman"/>
                <w:b w:val="false"/>
                <w:i w:val="false"/>
                <w:color w:val="000000"/>
                <w:sz w:val="20"/>
              </w:rPr>
              <w:t>
(индексі 2-байланыс)</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53"/>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қызметінің техникалық құралдары және сапасы туралы есеп</w:t>
            </w:r>
            <w:r>
              <w:br/>
            </w:r>
            <w:r>
              <w:rPr>
                <w:rFonts w:ascii="Times New Roman"/>
                <w:b w:val="false"/>
                <w:i w:val="false"/>
                <w:color w:val="000000"/>
                <w:sz w:val="20"/>
              </w:rPr>
              <w:t>
(индексі 4-байланыс)</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қызметінің техникалық құралдары және сапасы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наурыз</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4"/>
          <w:p>
            <w:pPr>
              <w:spacing w:after="20"/>
              <w:ind w:left="20"/>
              <w:jc w:val="both"/>
            </w:pPr>
            <w:r>
              <w:rPr>
                <w:rFonts w:ascii="Times New Roman"/>
                <w:b w:val="false"/>
                <w:i w:val="false"/>
                <w:color w:val="000000"/>
                <w:sz w:val="20"/>
              </w:rPr>
              <w:t>
Қызмет көрсету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154"/>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5"/>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туралы есеп</w:t>
            </w:r>
            <w:r>
              <w:br/>
            </w:r>
            <w:r>
              <w:rPr>
                <w:rFonts w:ascii="Times New Roman"/>
                <w:b w:val="false"/>
                <w:i w:val="false"/>
                <w:color w:val="000000"/>
                <w:sz w:val="20"/>
              </w:rPr>
              <w:t>
(индексі 2-қызмет көрсету)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25-күні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56"/>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қызметтер көлемі туралы есеп </w:t>
            </w:r>
            <w:r>
              <w:br/>
            </w:r>
            <w:r>
              <w:rPr>
                <w:rFonts w:ascii="Times New Roman"/>
                <w:b w:val="false"/>
                <w:i w:val="false"/>
                <w:color w:val="000000"/>
                <w:sz w:val="20"/>
              </w:rPr>
              <w:t>
(индексі 2-қызмет көрсету)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 көлемі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57"/>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қызмет туралы есеп</w:t>
            </w:r>
            <w:r>
              <w:br/>
            </w:r>
            <w:r>
              <w:rPr>
                <w:rFonts w:ascii="Times New Roman"/>
                <w:b w:val="false"/>
                <w:i w:val="false"/>
                <w:color w:val="000000"/>
                <w:sz w:val="20"/>
              </w:rPr>
              <w:t>
(индексі 1-лизинг)</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лизингтік қызмет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8"/>
          <w:p>
            <w:pPr>
              <w:spacing w:after="20"/>
              <w:ind w:left="20"/>
              <w:jc w:val="both"/>
            </w:pPr>
            <w:r>
              <w:rPr>
                <w:rFonts w:ascii="Times New Roman"/>
                <w:b w:val="false"/>
                <w:i w:val="false"/>
                <w:color w:val="000000"/>
                <w:sz w:val="20"/>
              </w:rPr>
              <w:t>
Мәдениет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158"/>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9"/>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Хайуанаттар паркінің қызметі туралы есеп</w:t>
            </w:r>
            <w:r>
              <w:br/>
            </w:r>
            <w:r>
              <w:rPr>
                <w:rFonts w:ascii="Times New Roman"/>
                <w:b w:val="false"/>
                <w:i w:val="false"/>
                <w:color w:val="000000"/>
                <w:sz w:val="20"/>
              </w:rPr>
              <w:t>
(индексі 1-хайуанаттар паркі)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хайуанаттар парктерінің қызметі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60"/>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(цирк) қызметі туралы есеп </w:t>
            </w:r>
            <w:r>
              <w:br/>
            </w:r>
            <w:r>
              <w:rPr>
                <w:rFonts w:ascii="Times New Roman"/>
                <w:b w:val="false"/>
                <w:i w:val="false"/>
                <w:color w:val="000000"/>
                <w:sz w:val="20"/>
              </w:rPr>
              <w:t>
(индексі 1-театр (цирк)</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театрлар (цирктер) қызметі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61"/>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Ойын-сауық және демалыс саябағының қызметі туралы есеп </w:t>
            </w:r>
            <w:r>
              <w:br/>
            </w:r>
            <w:r>
              <w:rPr>
                <w:rFonts w:ascii="Times New Roman"/>
                <w:b w:val="false"/>
                <w:i w:val="false"/>
                <w:color w:val="000000"/>
                <w:sz w:val="20"/>
              </w:rPr>
              <w:t>
(индексі 1-саябақ)</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және демалыс саябақтарының қызметі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62"/>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Мұражай қызметі туралы есеп </w:t>
            </w:r>
            <w:r>
              <w:br/>
            </w:r>
            <w:r>
              <w:rPr>
                <w:rFonts w:ascii="Times New Roman"/>
                <w:b w:val="false"/>
                <w:i w:val="false"/>
                <w:color w:val="000000"/>
                <w:sz w:val="20"/>
              </w:rPr>
              <w:t xml:space="preserve">
(индексі 1-мұражай) </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мұражайлар қызметі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3"/>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63"/>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типтес мәдениет мекемесінің қызметі</w:t>
            </w:r>
            <w:r>
              <w:br/>
            </w:r>
            <w:r>
              <w:rPr>
                <w:rFonts w:ascii="Times New Roman"/>
                <w:b w:val="false"/>
                <w:i w:val="false"/>
                <w:color w:val="000000"/>
                <w:sz w:val="20"/>
              </w:rPr>
              <w:t xml:space="preserve">
туралы есеп </w:t>
            </w:r>
            <w:r>
              <w:br/>
            </w:r>
            <w:r>
              <w:rPr>
                <w:rFonts w:ascii="Times New Roman"/>
                <w:b w:val="false"/>
                <w:i w:val="false"/>
                <w:color w:val="000000"/>
                <w:sz w:val="20"/>
              </w:rPr>
              <w:t>
(индексі 1-клуб)</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типтес мәдениет мекемелерінің қызметі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4"/>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64"/>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 қызметі туралы есеп </w:t>
            </w:r>
            <w:r>
              <w:br/>
            </w:r>
            <w:r>
              <w:rPr>
                <w:rFonts w:ascii="Times New Roman"/>
                <w:b w:val="false"/>
                <w:i w:val="false"/>
                <w:color w:val="000000"/>
                <w:sz w:val="20"/>
              </w:rPr>
              <w:t>
(индексі 1-кітапхана)</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 қызметі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қаңтар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5"/>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65"/>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Концерт қызметі туралы есеп </w:t>
            </w:r>
            <w:r>
              <w:br/>
            </w:r>
            <w:r>
              <w:rPr>
                <w:rFonts w:ascii="Times New Roman"/>
                <w:b w:val="false"/>
                <w:i w:val="false"/>
                <w:color w:val="000000"/>
                <w:sz w:val="20"/>
              </w:rPr>
              <w:t>
(индексі 1-концерт)</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 қызметі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6"/>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66"/>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Кино көрсетуді және кинофильмдерді шығаруды жүзеге асыратын ұйымдардың қызметі туралы есеп </w:t>
            </w:r>
            <w:r>
              <w:br/>
            </w:r>
            <w:r>
              <w:rPr>
                <w:rFonts w:ascii="Times New Roman"/>
                <w:b w:val="false"/>
                <w:i w:val="false"/>
                <w:color w:val="000000"/>
                <w:sz w:val="20"/>
              </w:rPr>
              <w:t>
(индексі 1-кино)</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көрсетуді және кинофильмдерді шығаруды жүзеге асыратын ұйымдардың қызметі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7"/>
          <w:p>
            <w:pPr>
              <w:spacing w:after="20"/>
              <w:ind w:left="20"/>
              <w:jc w:val="both"/>
            </w:pPr>
            <w:r>
              <w:rPr>
                <w:rFonts w:ascii="Times New Roman"/>
                <w:b w:val="false"/>
                <w:i w:val="false"/>
                <w:color w:val="000000"/>
                <w:sz w:val="20"/>
              </w:rPr>
              <w:t>
Туризм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167"/>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68"/>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орындарының қызметі туралы есеп</w:t>
            </w:r>
            <w:r>
              <w:br/>
            </w:r>
            <w:r>
              <w:rPr>
                <w:rFonts w:ascii="Times New Roman"/>
                <w:b w:val="false"/>
                <w:i w:val="false"/>
                <w:color w:val="000000"/>
                <w:sz w:val="20"/>
              </w:rPr>
              <w:t>
(индексі 2-туризм)</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орындарының қызметі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25-күні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69"/>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 сапарларға жұмсаған шығыстары бойынша зерттеу сауалнамасы</w:t>
            </w:r>
            <w:r>
              <w:br/>
            </w:r>
            <w:r>
              <w:rPr>
                <w:rFonts w:ascii="Times New Roman"/>
                <w:b w:val="false"/>
                <w:i w:val="false"/>
                <w:color w:val="000000"/>
                <w:sz w:val="20"/>
              </w:rPr>
              <w:t xml:space="preserve">
(индексі Н-050) </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 сапарларға жұмсаған шығыстары туралы зерттеу</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70"/>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Келушілерді зерттеу сауалнамасы</w:t>
            </w:r>
            <w:r>
              <w:br/>
            </w:r>
            <w:r>
              <w:rPr>
                <w:rFonts w:ascii="Times New Roman"/>
                <w:b w:val="false"/>
                <w:i w:val="false"/>
                <w:color w:val="000000"/>
                <w:sz w:val="20"/>
              </w:rPr>
              <w:t xml:space="preserve">
(индексі Н-060) </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келушілерді зерттеу</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r>
              <w:br/>
            </w:r>
            <w:r>
              <w:rPr>
                <w:rFonts w:ascii="Times New Roman"/>
                <w:b w:val="false"/>
                <w:i w:val="false"/>
                <w:color w:val="000000"/>
                <w:sz w:val="20"/>
              </w:rPr>
              <w:t>
5 шілде</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1"/>
          <w:p>
            <w:pPr>
              <w:spacing w:after="20"/>
              <w:ind w:left="20"/>
              <w:jc w:val="both"/>
            </w:pPr>
            <w:r>
              <w:rPr>
                <w:rFonts w:ascii="Times New Roman"/>
                <w:b w:val="false"/>
                <w:i w:val="false"/>
                <w:color w:val="000000"/>
                <w:sz w:val="20"/>
              </w:rPr>
              <w:t>
Инновациялар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171"/>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72"/>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қызмет туралы есеп </w:t>
            </w:r>
            <w:r>
              <w:br/>
            </w:r>
            <w:r>
              <w:rPr>
                <w:rFonts w:ascii="Times New Roman"/>
                <w:b w:val="false"/>
                <w:i w:val="false"/>
                <w:color w:val="000000"/>
                <w:sz w:val="20"/>
              </w:rPr>
              <w:t>
(индексі 1-инновация)</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инновациялық қызметі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3"/>
          <w:p>
            <w:pPr>
              <w:spacing w:after="20"/>
              <w:ind w:left="20"/>
              <w:jc w:val="both"/>
            </w:pPr>
            <w:r>
              <w:rPr>
                <w:rFonts w:ascii="Times New Roman"/>
                <w:b w:val="false"/>
                <w:i w:val="false"/>
                <w:color w:val="000000"/>
                <w:sz w:val="20"/>
              </w:rPr>
              <w:t>
Ғылым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173"/>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74"/>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Ғылыми-зерттеу және тәжірибелік-конструкторлық жұмыстар туралы есеп </w:t>
            </w:r>
            <w:r>
              <w:br/>
            </w:r>
            <w:r>
              <w:rPr>
                <w:rFonts w:ascii="Times New Roman"/>
                <w:b w:val="false"/>
                <w:i w:val="false"/>
                <w:color w:val="000000"/>
                <w:sz w:val="20"/>
              </w:rPr>
              <w:t>
(индексі 1-ғылым)</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ғылыми-техникалық қызмет туралы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0" w:id="175"/>
    <w:p>
      <w:pPr>
        <w:spacing w:after="0"/>
        <w:ind w:left="0"/>
        <w:jc w:val="both"/>
      </w:pPr>
      <w:r>
        <w:rPr>
          <w:rFonts w:ascii="Times New Roman"/>
          <w:b w:val="false"/>
          <w:i w:val="false"/>
          <w:color w:val="000000"/>
          <w:sz w:val="28"/>
        </w:rPr>
        <w:t>
      Ақпараттық-коммуникациялық технологиялар статистикасы</w:t>
      </w:r>
      <w:r>
        <w:br/>
      </w:r>
      <w:r>
        <w:rPr>
          <w:rFonts w:ascii="Times New Roman"/>
          <w:b w:val="false"/>
          <w:i w:val="false"/>
          <w:color w:val="000000"/>
          <w:sz w:val="28"/>
        </w:rPr>
        <w:t>
 </w:t>
      </w:r>
      <w:r>
        <w:br/>
      </w:r>
      <w:r>
        <w:rPr>
          <w:rFonts w:ascii="Times New Roman"/>
          <w:b w:val="false"/>
          <w:i w:val="false"/>
          <w:color w:val="000000"/>
          <w:sz w:val="28"/>
        </w:rPr>
        <w:t>
 </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4404"/>
        <w:gridCol w:w="3160"/>
        <w:gridCol w:w="859"/>
        <w:gridCol w:w="1417"/>
        <w:gridCol w:w="1417"/>
      </w:tblGrid>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76"/>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саласында ақпараттық-</w:t>
            </w:r>
            <w:r>
              <w:br/>
            </w:r>
            <w:r>
              <w:rPr>
                <w:rFonts w:ascii="Times New Roman"/>
                <w:b w:val="false"/>
                <w:i w:val="false"/>
                <w:color w:val="000000"/>
                <w:sz w:val="20"/>
              </w:rPr>
              <w:t>
коммуникациялық технологияларды</w:t>
            </w:r>
            <w:r>
              <w:br/>
            </w:r>
            <w:r>
              <w:rPr>
                <w:rFonts w:ascii="Times New Roman"/>
                <w:b w:val="false"/>
                <w:i w:val="false"/>
                <w:color w:val="000000"/>
                <w:sz w:val="20"/>
              </w:rPr>
              <w:t>
пайдалану туралы есеп</w:t>
            </w:r>
            <w:r>
              <w:br/>
            </w:r>
            <w:r>
              <w:rPr>
                <w:rFonts w:ascii="Times New Roman"/>
                <w:b w:val="false"/>
                <w:i w:val="false"/>
                <w:color w:val="000000"/>
                <w:sz w:val="20"/>
              </w:rPr>
              <w:t>
(индексі 1-ақпарат)</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саласында ақпараттық-коммуникациялық технологияларды пайдалану туралы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қаңтар</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77"/>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Кәсіпорындарда ақпараттық-коммуникациялық технологияларды пайдалану туралы есеп </w:t>
            </w:r>
            <w:r>
              <w:br/>
            </w:r>
            <w:r>
              <w:rPr>
                <w:rFonts w:ascii="Times New Roman"/>
                <w:b w:val="false"/>
                <w:i w:val="false"/>
                <w:color w:val="000000"/>
                <w:sz w:val="20"/>
              </w:rPr>
              <w:t>
(индексі 3-ақпарат)</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кәсіпорындарда ақпараттық-коммуникациялық технологияларды пайдалану туралы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қаңтар</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78"/>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шаруашылығын ақпараттық-коммуникациялық технологияларды пайдалануы бойынша зерттеу сауалнамасы </w:t>
            </w:r>
            <w:r>
              <w:br/>
            </w:r>
            <w:r>
              <w:rPr>
                <w:rFonts w:ascii="Times New Roman"/>
                <w:b w:val="false"/>
                <w:i w:val="false"/>
                <w:color w:val="000000"/>
                <w:sz w:val="20"/>
              </w:rPr>
              <w:t>
(индексі Н-020)</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ақпараттық-коммуникациялық технологияларды пайдалануы туралы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9"/>
          <w:p>
            <w:pPr>
              <w:spacing w:after="20"/>
              <w:ind w:left="20"/>
              <w:jc w:val="both"/>
            </w:pPr>
            <w:r>
              <w:rPr>
                <w:rFonts w:ascii="Times New Roman"/>
                <w:b w:val="false"/>
                <w:i w:val="false"/>
                <w:color w:val="000000"/>
                <w:sz w:val="20"/>
              </w:rPr>
              <w:t>
Еңбек және жұмыспен қамту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179"/>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80"/>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бойынша есеп</w:t>
            </w:r>
            <w:r>
              <w:br/>
            </w:r>
            <w:r>
              <w:rPr>
                <w:rFonts w:ascii="Times New Roman"/>
                <w:b w:val="false"/>
                <w:i w:val="false"/>
                <w:color w:val="000000"/>
                <w:sz w:val="20"/>
              </w:rPr>
              <w:t>
(индексі 1-Т)</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бойынша есеп</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10-күні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81"/>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бойынша есеп</w:t>
            </w:r>
            <w:r>
              <w:br/>
            </w:r>
            <w:r>
              <w:rPr>
                <w:rFonts w:ascii="Times New Roman"/>
                <w:b w:val="false"/>
                <w:i w:val="false"/>
                <w:color w:val="000000"/>
                <w:sz w:val="20"/>
              </w:rPr>
              <w:t>
(индексі 1-Т)</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бойынша есеп</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ақпан</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82"/>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жекелеген лауазымдары мен кәсіптері бойынша жалақы мөлшері туралы есеп</w:t>
            </w:r>
            <w:r>
              <w:br/>
            </w:r>
            <w:r>
              <w:rPr>
                <w:rFonts w:ascii="Times New Roman"/>
                <w:b w:val="false"/>
                <w:i w:val="false"/>
                <w:color w:val="000000"/>
                <w:sz w:val="20"/>
              </w:rPr>
              <w:t>
(индексі 2-Т (ПРОФ)</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жекелеген лауазымдары мен кәсіптері бойынша жалақы мөлшері туралы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қазан</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83"/>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басқа да қолайсыз еңбек жағдайларында жұмыс істейтін қызметкерлердің саны туралы есеп</w:t>
            </w:r>
            <w:r>
              <w:br/>
            </w:r>
            <w:r>
              <w:rPr>
                <w:rFonts w:ascii="Times New Roman"/>
                <w:b w:val="false"/>
                <w:i w:val="false"/>
                <w:color w:val="000000"/>
                <w:sz w:val="20"/>
              </w:rPr>
              <w:t>
(индексі 1-Т (Еңбек жағдайы)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басқа да қолайсыз еңбек жағдайларында жұмыс істейтін қызметкерлердің саны туралы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қаңтар</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4"/>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84"/>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 есептелген жалақы мөлшері бойынша бөлу туралы</w:t>
            </w:r>
            <w:r>
              <w:br/>
            </w:r>
            <w:r>
              <w:rPr>
                <w:rFonts w:ascii="Times New Roman"/>
                <w:b w:val="false"/>
                <w:i w:val="false"/>
                <w:color w:val="000000"/>
                <w:sz w:val="20"/>
              </w:rPr>
              <w:t>
(индексі 1-Т (ЗП)</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 есептелген жалақы мөлшері бойынша бөлу туралы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жылда бір рет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шілде</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5"/>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85"/>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орта кәсіпорындардағы кадрларға қажеттілік және саны туралы есеп</w:t>
            </w:r>
            <w:r>
              <w:br/>
            </w:r>
            <w:r>
              <w:rPr>
                <w:rFonts w:ascii="Times New Roman"/>
                <w:b w:val="false"/>
                <w:i w:val="false"/>
                <w:color w:val="000000"/>
                <w:sz w:val="20"/>
              </w:rPr>
              <w:t>
(индексі 1-Т (бос жұмыс орны)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орта кәсіпорындардағы кадрларға қажеттілік және саны туралы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p>
        </w:tc>
      </w:tr>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6"/>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86"/>
        </w:tc>
        <w:tc>
          <w:tcPr>
            <w:tcW w:w="4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қамтылуын іріктеп зерттеу сауалнамасы</w:t>
            </w:r>
            <w:r>
              <w:br/>
            </w:r>
            <w:r>
              <w:rPr>
                <w:rFonts w:ascii="Times New Roman"/>
                <w:b w:val="false"/>
                <w:i w:val="false"/>
                <w:color w:val="000000"/>
                <w:sz w:val="20"/>
              </w:rPr>
              <w:t>
(индексі Т-001)</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қамтылуын іріктеп зерттеу</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қаңтар,</w:t>
            </w:r>
            <w:r>
              <w:br/>
            </w:r>
            <w:r>
              <w:rPr>
                <w:rFonts w:ascii="Times New Roman"/>
                <w:b w:val="false"/>
                <w:i w:val="false"/>
                <w:color w:val="000000"/>
                <w:sz w:val="20"/>
              </w:rPr>
              <w:t>
16 ақпан,</w:t>
            </w:r>
            <w:r>
              <w:br/>
            </w:r>
            <w:r>
              <w:rPr>
                <w:rFonts w:ascii="Times New Roman"/>
                <w:b w:val="false"/>
                <w:i w:val="false"/>
                <w:color w:val="000000"/>
                <w:sz w:val="20"/>
              </w:rPr>
              <w:t>
16 наурыз,</w:t>
            </w:r>
            <w:r>
              <w:br/>
            </w:r>
            <w:r>
              <w:rPr>
                <w:rFonts w:ascii="Times New Roman"/>
                <w:b w:val="false"/>
                <w:i w:val="false"/>
                <w:color w:val="000000"/>
                <w:sz w:val="20"/>
              </w:rPr>
              <w:t>
20 сәуір,</w:t>
            </w:r>
            <w:r>
              <w:br/>
            </w:r>
            <w:r>
              <w:rPr>
                <w:rFonts w:ascii="Times New Roman"/>
                <w:b w:val="false"/>
                <w:i w:val="false"/>
                <w:color w:val="000000"/>
                <w:sz w:val="20"/>
              </w:rPr>
              <w:t>
18 мамыр,</w:t>
            </w:r>
            <w:r>
              <w:br/>
            </w:r>
            <w:r>
              <w:rPr>
                <w:rFonts w:ascii="Times New Roman"/>
                <w:b w:val="false"/>
                <w:i w:val="false"/>
                <w:color w:val="000000"/>
                <w:sz w:val="20"/>
              </w:rPr>
              <w:t>
15 маусым,</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шілде,</w:t>
            </w:r>
            <w:r>
              <w:br/>
            </w:r>
            <w:r>
              <w:rPr>
                <w:rFonts w:ascii="Times New Roman"/>
                <w:b w:val="false"/>
                <w:i w:val="false"/>
                <w:color w:val="000000"/>
                <w:sz w:val="20"/>
              </w:rPr>
              <w:t>
17 тамыз,</w:t>
            </w:r>
            <w:r>
              <w:br/>
            </w:r>
            <w:r>
              <w:rPr>
                <w:rFonts w:ascii="Times New Roman"/>
                <w:b w:val="false"/>
                <w:i w:val="false"/>
                <w:color w:val="000000"/>
                <w:sz w:val="20"/>
              </w:rPr>
              <w:t>
21 қыркүйек,</w:t>
            </w:r>
            <w:r>
              <w:br/>
            </w:r>
            <w:r>
              <w:rPr>
                <w:rFonts w:ascii="Times New Roman"/>
                <w:b w:val="false"/>
                <w:i w:val="false"/>
                <w:color w:val="000000"/>
                <w:sz w:val="20"/>
              </w:rPr>
              <w:t>
19 қазан,</w:t>
            </w:r>
            <w:r>
              <w:br/>
            </w:r>
            <w:r>
              <w:rPr>
                <w:rFonts w:ascii="Times New Roman"/>
                <w:b w:val="false"/>
                <w:i w:val="false"/>
                <w:color w:val="000000"/>
                <w:sz w:val="20"/>
              </w:rPr>
              <w:t>
16 қараша,</w:t>
            </w:r>
            <w:r>
              <w:br/>
            </w:r>
            <w:r>
              <w:rPr>
                <w:rFonts w:ascii="Times New Roman"/>
                <w:b w:val="false"/>
                <w:i w:val="false"/>
                <w:color w:val="000000"/>
                <w:sz w:val="20"/>
              </w:rPr>
              <w:t>
21 желтоқсан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қамтылуын іріктеп зерттеу</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w:t>
            </w:r>
            <w:r>
              <w:br/>
            </w:r>
            <w:r>
              <w:rPr>
                <w:rFonts w:ascii="Times New Roman"/>
                <w:b w:val="false"/>
                <w:i w:val="false"/>
                <w:color w:val="000000"/>
                <w:sz w:val="20"/>
              </w:rPr>
              <w:t>
бір рет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r>
              <w:br/>
            </w:r>
            <w:r>
              <w:rPr>
                <w:rFonts w:ascii="Times New Roman"/>
                <w:b w:val="false"/>
                <w:i w:val="false"/>
                <w:color w:val="000000"/>
                <w:sz w:val="20"/>
              </w:rPr>
              <w:t>
27 мамыр,</w:t>
            </w:r>
            <w:r>
              <w:br/>
            </w:r>
            <w:r>
              <w:rPr>
                <w:rFonts w:ascii="Times New Roman"/>
                <w:b w:val="false"/>
                <w:i w:val="false"/>
                <w:color w:val="000000"/>
                <w:sz w:val="20"/>
              </w:rPr>
              <w:t>
26 тамыз,</w:t>
            </w:r>
            <w:r>
              <w:br/>
            </w:r>
            <w:r>
              <w:rPr>
                <w:rFonts w:ascii="Times New Roman"/>
                <w:b w:val="false"/>
                <w:i w:val="false"/>
                <w:color w:val="000000"/>
                <w:sz w:val="20"/>
              </w:rPr>
              <w:t>
25 қараша</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7"/>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87"/>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Лайықты еңбек</w:t>
            </w:r>
            <w:r>
              <w:br/>
            </w:r>
            <w:r>
              <w:rPr>
                <w:rFonts w:ascii="Times New Roman"/>
                <w:b w:val="false"/>
                <w:i w:val="false"/>
                <w:color w:val="000000"/>
                <w:sz w:val="20"/>
              </w:rPr>
              <w:t>
(индексі Т-004)</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«Лайықты еңбек» Т-001 нысанына модуль</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қараша</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8"/>
          <w:p>
            <w:pPr>
              <w:spacing w:after="20"/>
              <w:ind w:left="20"/>
              <w:jc w:val="both"/>
            </w:pPr>
            <w:r>
              <w:rPr>
                <w:rFonts w:ascii="Times New Roman"/>
                <w:b w:val="false"/>
                <w:i w:val="false"/>
                <w:color w:val="000000"/>
                <w:sz w:val="20"/>
              </w:rPr>
              <w:t>
Баға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188"/>
        </w:tc>
      </w:tr>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89"/>
        </w:tc>
        <w:tc>
          <w:tcPr>
            <w:tcW w:w="4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201_ жылы тұтыну тауарлары мен ақылы қызметтердің бағаларын тіркеу дәптері</w:t>
            </w:r>
            <w:r>
              <w:br/>
            </w:r>
            <w:r>
              <w:rPr>
                <w:rFonts w:ascii="Times New Roman"/>
                <w:b w:val="false"/>
                <w:i w:val="false"/>
                <w:color w:val="000000"/>
                <w:sz w:val="20"/>
              </w:rPr>
              <w:t>
(индексі Ц-101)</w:t>
            </w:r>
            <w:r>
              <w:br/>
            </w:r>
            <w:r>
              <w:rPr>
                <w:rFonts w:ascii="Times New Roman"/>
                <w:b w:val="false"/>
                <w:i w:val="false"/>
                <w:color w:val="000000"/>
                <w:sz w:val="20"/>
              </w:rPr>
              <w:t>
Тұтыну тауарлары мен қызметтердің бағаларын тіркеуге арналған деректерді енгізудің электрондық нысаны (индексі Ц-101э)</w:t>
            </w:r>
            <w:r>
              <w:br/>
            </w:r>
            <w:r>
              <w:rPr>
                <w:rFonts w:ascii="Times New Roman"/>
                <w:b w:val="false"/>
                <w:i w:val="false"/>
                <w:color w:val="000000"/>
                <w:sz w:val="20"/>
              </w:rPr>
              <w:t>
 </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бағасының индексін есептеу үшін тұтыну тауарлары мен ақылы қызметтердің бағасы:</w:t>
            </w:r>
            <w:r>
              <w:br/>
            </w:r>
            <w:r>
              <w:rPr>
                <w:rFonts w:ascii="Times New Roman"/>
                <w:b w:val="false"/>
                <w:i w:val="false"/>
                <w:color w:val="000000"/>
                <w:sz w:val="20"/>
              </w:rPr>
              <w:t>
азық-түлік тауарлары</w:t>
            </w:r>
            <w:r>
              <w:br/>
            </w:r>
            <w:r>
              <w:rPr>
                <w:rFonts w:ascii="Times New Roman"/>
                <w:b w:val="false"/>
                <w:i w:val="false"/>
                <w:color w:val="000000"/>
                <w:sz w:val="20"/>
              </w:rPr>
              <w:t>
азық-түлік емес тауарлар</w:t>
            </w:r>
            <w:r>
              <w:br/>
            </w:r>
            <w:r>
              <w:rPr>
                <w:rFonts w:ascii="Times New Roman"/>
                <w:b w:val="false"/>
                <w:i w:val="false"/>
                <w:color w:val="000000"/>
                <w:sz w:val="20"/>
              </w:rPr>
              <w:t>
ақылы қызметтер</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15-25-күндері</w:t>
            </w:r>
            <w:r>
              <w:br/>
            </w:r>
            <w:r>
              <w:rPr>
                <w:rFonts w:ascii="Times New Roman"/>
                <w:b w:val="false"/>
                <w:i w:val="false"/>
                <w:color w:val="000000"/>
                <w:sz w:val="20"/>
              </w:rPr>
              <w:t>
7-23-күндері</w:t>
            </w:r>
            <w:r>
              <w:br/>
            </w:r>
            <w:r>
              <w:rPr>
                <w:rFonts w:ascii="Times New Roman"/>
                <w:b w:val="false"/>
                <w:i w:val="false"/>
                <w:color w:val="000000"/>
                <w:sz w:val="20"/>
              </w:rPr>
              <w:t>
7-22-күндері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күнкөрістің ең төменгі деңгейі шамасының құрамына кіретін жекелеген азық-түлік тауарларының бағасы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18-22-күндері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жекелеген шекаралас қалаларындағы тамақ өнімдерінің бағасы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20-25-күндері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аудан орталықтарындағы тауарлар мен ақылы қызметтердің бағасы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тоқсанның соңғы айының</w:t>
            </w:r>
            <w:r>
              <w:br/>
            </w:r>
            <w:r>
              <w:rPr>
                <w:rFonts w:ascii="Times New Roman"/>
                <w:b w:val="false"/>
                <w:i w:val="false"/>
                <w:color w:val="000000"/>
                <w:sz w:val="20"/>
              </w:rPr>
              <w:t>
18-22-күндері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қалалардағы әлеуметтік маңызы бар азық-түлік тауарларының бағасы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сайын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сейсенбі күні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салғастырулар бағдарламасы үшін арнайы тізбе бойынша тұтыну тауарлары мен қызметтердің бағасы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7-20-күндері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90"/>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201_ жылы тұрғын үй бағаларын тіркеу дәптері (индексі 1-ЦРЖ)</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нарығындағы баға</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20-күні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91"/>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кәсіпорынның өнеркәсіп өнімдерінің және өндірістік сипаттағы қызметтердің бағасы туралы есебі</w:t>
            </w:r>
            <w:r>
              <w:br/>
            </w:r>
            <w:r>
              <w:rPr>
                <w:rFonts w:ascii="Times New Roman"/>
                <w:b w:val="false"/>
                <w:i w:val="false"/>
                <w:color w:val="000000"/>
                <w:sz w:val="20"/>
              </w:rPr>
              <w:t>
(индексі 1-ЦП)</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кәсіпорындардың өнеркәсіп өнімдері және өндірістік сипаттағы қызметтердің бағасы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16-күні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92"/>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сүрек және cоған байланысты қызметтердің бағасы туралы есеп</w:t>
            </w:r>
            <w:r>
              <w:br/>
            </w:r>
            <w:r>
              <w:rPr>
                <w:rFonts w:ascii="Times New Roman"/>
                <w:b w:val="false"/>
                <w:i w:val="false"/>
                <w:color w:val="000000"/>
                <w:sz w:val="20"/>
              </w:rPr>
              <w:t>
(индексі 1-ЦП (орман)</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сүрек және соған байланысты қызметтердің бағасы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23-күні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3"/>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93"/>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Өндірістік-техникалық мақсатта сатып алынған өнімдердің (қызметтердің) бағасы туралы есеп</w:t>
            </w:r>
            <w:r>
              <w:br/>
            </w:r>
            <w:r>
              <w:rPr>
                <w:rFonts w:ascii="Times New Roman"/>
                <w:b w:val="false"/>
                <w:i w:val="false"/>
                <w:color w:val="000000"/>
                <w:sz w:val="20"/>
              </w:rPr>
              <w:t>
(индексі 2- ЦП)</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өндірістік-техникалық мақсатта сатып алынған өнімдердің (қызметтердің) бағасы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15-күні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4"/>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94"/>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Өнімдердің, тауарлардың көтерме сауда (жеткізілім) бағасы туралы есеп </w:t>
            </w:r>
            <w:r>
              <w:br/>
            </w:r>
            <w:r>
              <w:rPr>
                <w:rFonts w:ascii="Times New Roman"/>
                <w:b w:val="false"/>
                <w:i w:val="false"/>
                <w:color w:val="000000"/>
                <w:sz w:val="20"/>
              </w:rPr>
              <w:t>
(индексі 1-Ц (көтерме)</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тауарлардың көтерме сауда (жеткізілім) бағасы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22-күні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5"/>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95"/>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жылжымайтын мүлікті жалға беру бағасы туралы есеп </w:t>
            </w:r>
            <w:r>
              <w:br/>
            </w:r>
            <w:r>
              <w:rPr>
                <w:rFonts w:ascii="Times New Roman"/>
                <w:b w:val="false"/>
                <w:i w:val="false"/>
                <w:color w:val="000000"/>
                <w:sz w:val="20"/>
              </w:rPr>
              <w:t>
(индексі 1-Ц (жалға беру)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жылжымайтын мүлікті жалға беру бағасы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15-күні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6"/>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96"/>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байланыс қызметтерінің тарифтері туралы есеп</w:t>
            </w:r>
            <w:r>
              <w:br/>
            </w:r>
            <w:r>
              <w:rPr>
                <w:rFonts w:ascii="Times New Roman"/>
                <w:b w:val="false"/>
                <w:i w:val="false"/>
                <w:color w:val="000000"/>
                <w:sz w:val="20"/>
              </w:rPr>
              <w:t>
(индексі 1-тариф (байланыс)</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байланыс қызметтерінің тарифтері</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21-күні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7"/>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97"/>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пошталық қызметтердің тарифтері туралы есеп</w:t>
            </w:r>
            <w:r>
              <w:br/>
            </w:r>
            <w:r>
              <w:rPr>
                <w:rFonts w:ascii="Times New Roman"/>
                <w:b w:val="false"/>
                <w:i w:val="false"/>
                <w:color w:val="000000"/>
                <w:sz w:val="20"/>
              </w:rPr>
              <w:t>
(индексі 1-тариф (пошта)</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пошталық қызметтердің тарифтері</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21-күні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8"/>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98"/>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көрсетілген курьерлік қызметтердің тарифтері туралы есеп </w:t>
            </w:r>
            <w:r>
              <w:br/>
            </w:r>
            <w:r>
              <w:rPr>
                <w:rFonts w:ascii="Times New Roman"/>
                <w:b w:val="false"/>
                <w:i w:val="false"/>
                <w:color w:val="000000"/>
                <w:sz w:val="20"/>
              </w:rPr>
              <w:t>
(индексі 1-тариф (курьер)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курьерлік қызметтердің тарифтері</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21-күні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9"/>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99"/>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кәсіпорындарының жүк тасымалдау тарифтері туралы есеп</w:t>
            </w:r>
            <w:r>
              <w:br/>
            </w:r>
            <w:r>
              <w:rPr>
                <w:rFonts w:ascii="Times New Roman"/>
                <w:b w:val="false"/>
                <w:i w:val="false"/>
                <w:color w:val="000000"/>
                <w:sz w:val="20"/>
              </w:rPr>
              <w:t>
(индексі 1- тариф (әуе)</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кәсіпорындарының жүк тасымалдау тарифтері</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15-күні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00"/>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кәсіпорындарының жүк тасымалдау тарифтері туралы есеп</w:t>
            </w:r>
            <w:r>
              <w:br/>
            </w:r>
            <w:r>
              <w:rPr>
                <w:rFonts w:ascii="Times New Roman"/>
                <w:b w:val="false"/>
                <w:i w:val="false"/>
                <w:color w:val="000000"/>
                <w:sz w:val="20"/>
              </w:rPr>
              <w:t>
(индексі 1-тариф (теміржол)</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кәсіпорындарының жүк тасымалдау тарифтері</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15-күні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1"/>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01"/>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 кәсіпорындарының жүк тасымалдау тарифтері туралы есеп</w:t>
            </w:r>
            <w:r>
              <w:br/>
            </w:r>
            <w:r>
              <w:rPr>
                <w:rFonts w:ascii="Times New Roman"/>
                <w:b w:val="false"/>
                <w:i w:val="false"/>
                <w:color w:val="000000"/>
                <w:sz w:val="20"/>
              </w:rPr>
              <w:t>
(индексі 1-тариф (автомобиль)</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 кәсіпорындарының жүк тасымалдау тарифтері</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16-күні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2"/>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02"/>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көлігі кәсіпорындарының жүк тасымалдау тарифтері туралы есеп</w:t>
            </w:r>
            <w:r>
              <w:br/>
            </w:r>
            <w:r>
              <w:rPr>
                <w:rFonts w:ascii="Times New Roman"/>
                <w:b w:val="false"/>
                <w:i w:val="false"/>
                <w:color w:val="000000"/>
                <w:sz w:val="20"/>
              </w:rPr>
              <w:t>
(индексі 1-тариф (құбыр)</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көлігі кәсіпорындарының жүк тасымалдау тарифтері</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15-күні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3"/>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03"/>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 кәсіпорындарының жүк тасымалдау тарифтері туралы есеп</w:t>
            </w:r>
            <w:r>
              <w:br/>
            </w:r>
            <w:r>
              <w:rPr>
                <w:rFonts w:ascii="Times New Roman"/>
                <w:b w:val="false"/>
                <w:i w:val="false"/>
                <w:color w:val="000000"/>
                <w:sz w:val="20"/>
              </w:rPr>
              <w:t>
(индексі 1-тариф (ішкі су)</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 кәсіпорындарының жүк тасымалдау тарифтері</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15-күні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4"/>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04"/>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құрылыс материалдарының, бөлшектер мен конструкциялардың бағасы туралы есеп</w:t>
            </w:r>
            <w:r>
              <w:br/>
            </w:r>
            <w:r>
              <w:rPr>
                <w:rFonts w:ascii="Times New Roman"/>
                <w:b w:val="false"/>
                <w:i w:val="false"/>
                <w:color w:val="000000"/>
                <w:sz w:val="20"/>
              </w:rPr>
              <w:t>
(индексі 1- ЦСМ)</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құрылыс материалдарының, бөлшектер мен конструкциялардың бағасы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20-күні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5"/>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205"/>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ауылшаруашылық өнімінің және ауылшаруашылық құралымдарына арналған қызметтердің бағасы туралы есеп</w:t>
            </w:r>
            <w:r>
              <w:br/>
            </w:r>
            <w:r>
              <w:rPr>
                <w:rFonts w:ascii="Times New Roman"/>
                <w:b w:val="false"/>
                <w:i w:val="false"/>
                <w:color w:val="000000"/>
                <w:sz w:val="20"/>
              </w:rPr>
              <w:t>
(индексі 1-ЦСХ)</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ауылшаруашылық өнімінің және ауылшаруашылық құралымдарына арналған қызметтердің бағасы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16-күні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6"/>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206"/>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201_ жылы базарлардағы ауыл шаруашылығы өнімінің бағасын тіркеу дәптері</w:t>
            </w:r>
            <w:r>
              <w:br/>
            </w:r>
            <w:r>
              <w:rPr>
                <w:rFonts w:ascii="Times New Roman"/>
                <w:b w:val="false"/>
                <w:i w:val="false"/>
                <w:color w:val="000000"/>
                <w:sz w:val="20"/>
              </w:rPr>
              <w:t>
(индексі Ц-200)</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базарлардағы ауыл шаруашылығы өнімінің бағасын тіркеу</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w:t>
            </w:r>
            <w:r>
              <w:br/>
            </w:r>
            <w:r>
              <w:rPr>
                <w:rFonts w:ascii="Times New Roman"/>
                <w:b w:val="false"/>
                <w:i w:val="false"/>
                <w:color w:val="000000"/>
                <w:sz w:val="20"/>
              </w:rPr>
              <w:t>
7-24-күні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7"/>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207"/>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және акваөсіру өнімінің бағасы туралы есеп</w:t>
            </w:r>
            <w:r>
              <w:br/>
            </w:r>
            <w:r>
              <w:rPr>
                <w:rFonts w:ascii="Times New Roman"/>
                <w:b w:val="false"/>
                <w:i w:val="false"/>
                <w:color w:val="000000"/>
                <w:sz w:val="20"/>
              </w:rPr>
              <w:t>
(индексі 1-ЦП (балық)</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және акваөсіру өнімінің бағасы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8"/>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208"/>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қорларының әлеуметтік маңызы бар азық-түлік тауарларын сатып алу және өткізу бағасы мен көлемі туралы есеп</w:t>
            </w:r>
            <w:r>
              <w:br/>
            </w:r>
            <w:r>
              <w:rPr>
                <w:rFonts w:ascii="Times New Roman"/>
                <w:b w:val="false"/>
                <w:i w:val="false"/>
                <w:color w:val="000000"/>
                <w:sz w:val="20"/>
              </w:rPr>
              <w:t>
(индексі 1-СФ)</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қорларының әлеуметтік маңызы бар азық-түлік тауарларын сатып алу және өткізу бағасы мен көлемі</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3-күні</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9"/>
          <w:p>
            <w:pPr>
              <w:spacing w:after="20"/>
              <w:ind w:left="20"/>
              <w:jc w:val="both"/>
            </w:pPr>
            <w:r>
              <w:rPr>
                <w:rFonts w:ascii="Times New Roman"/>
                <w:b w:val="false"/>
                <w:i w:val="false"/>
                <w:color w:val="000000"/>
                <w:sz w:val="20"/>
              </w:rPr>
              <w:t>
Кәсіпорындардың қаржысы</w:t>
            </w:r>
            <w:r>
              <w:br/>
            </w:r>
            <w:r>
              <w:rPr>
                <w:rFonts w:ascii="Times New Roman"/>
                <w:b w:val="false"/>
                <w:i w:val="false"/>
                <w:color w:val="000000"/>
                <w:sz w:val="20"/>
              </w:rPr>
              <w:t>
 </w:t>
            </w:r>
            <w:r>
              <w:br/>
            </w:r>
            <w:r>
              <w:rPr>
                <w:rFonts w:ascii="Times New Roman"/>
                <w:b w:val="false"/>
                <w:i w:val="false"/>
                <w:color w:val="000000"/>
                <w:sz w:val="20"/>
              </w:rPr>
              <w:t>
 </w:t>
            </w:r>
          </w:p>
          <w:bookmarkEnd w:id="209"/>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10"/>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Кәсіпорынның қаржы-шаруашылық қызметі туралы есеп </w:t>
            </w:r>
            <w:r>
              <w:br/>
            </w:r>
            <w:r>
              <w:rPr>
                <w:rFonts w:ascii="Times New Roman"/>
                <w:b w:val="false"/>
                <w:i w:val="false"/>
                <w:color w:val="000000"/>
                <w:sz w:val="20"/>
              </w:rPr>
              <w:t>
(индексі 1-ПФ)</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қаржы-шаруашылық қызметі туралы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сәуір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11"/>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қаржы-шаруашылық қызметі туралы есеп</w:t>
            </w:r>
            <w:r>
              <w:br/>
            </w:r>
            <w:r>
              <w:rPr>
                <w:rFonts w:ascii="Times New Roman"/>
                <w:b w:val="false"/>
                <w:i w:val="false"/>
                <w:color w:val="000000"/>
                <w:sz w:val="20"/>
              </w:rPr>
              <w:t>
(индексі 1-ПФ)</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қаржы-шаруашылық қызметі туралы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25-күні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12"/>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Микрокредиттік қызмет туралы есеп</w:t>
            </w:r>
            <w:r>
              <w:br/>
            </w:r>
            <w:r>
              <w:rPr>
                <w:rFonts w:ascii="Times New Roman"/>
                <w:b w:val="false"/>
                <w:i w:val="false"/>
                <w:color w:val="000000"/>
                <w:sz w:val="20"/>
              </w:rPr>
              <w:t>
(индексі 1-МКО)</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микрокредиттік қызмет туралы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13"/>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Микрокредиттік қызмет туралы есеп</w:t>
            </w:r>
            <w:r>
              <w:br/>
            </w:r>
            <w:r>
              <w:rPr>
                <w:rFonts w:ascii="Times New Roman"/>
                <w:b w:val="false"/>
                <w:i w:val="false"/>
                <w:color w:val="000000"/>
                <w:sz w:val="20"/>
              </w:rPr>
              <w:t>
(индексі 1-МКО)</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микрокредиттік қызмет туралы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25-күні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4"/>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14"/>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кәсіпорын қызметі туралы есеп </w:t>
            </w:r>
            <w:r>
              <w:br/>
            </w:r>
            <w:r>
              <w:rPr>
                <w:rFonts w:ascii="Times New Roman"/>
                <w:b w:val="false"/>
                <w:i w:val="false"/>
                <w:color w:val="000000"/>
                <w:sz w:val="20"/>
              </w:rPr>
              <w:t>
(индексі 2-МП)</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кәсіпорын қызметі туралы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5"/>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215"/>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кәсіпорын қызметі туралы есеп</w:t>
            </w:r>
            <w:r>
              <w:br/>
            </w:r>
            <w:r>
              <w:rPr>
                <w:rFonts w:ascii="Times New Roman"/>
                <w:b w:val="false"/>
                <w:i w:val="false"/>
                <w:color w:val="000000"/>
                <w:sz w:val="20"/>
              </w:rPr>
              <w:t>
(индексі 2-МП)</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кәсіпорын қызметі туралы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25-күні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6"/>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216"/>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 жағдайы туралы есеп</w:t>
            </w:r>
            <w:r>
              <w:br/>
            </w:r>
            <w:r>
              <w:rPr>
                <w:rFonts w:ascii="Times New Roman"/>
                <w:b w:val="false"/>
                <w:i w:val="false"/>
                <w:color w:val="000000"/>
                <w:sz w:val="20"/>
              </w:rPr>
              <w:t xml:space="preserve">
(индексі 11) </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 жағдайы туралы</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7"/>
          <w:p>
            <w:pPr>
              <w:spacing w:after="20"/>
              <w:ind w:left="20"/>
              <w:jc w:val="both"/>
            </w:pPr>
            <w:r>
              <w:rPr>
                <w:rFonts w:ascii="Times New Roman"/>
                <w:b w:val="false"/>
                <w:i w:val="false"/>
                <w:color w:val="000000"/>
                <w:sz w:val="20"/>
              </w:rPr>
              <w:t>
Конъюнктуралық зерттеулер</w:t>
            </w:r>
            <w:r>
              <w:br/>
            </w:r>
            <w:r>
              <w:rPr>
                <w:rFonts w:ascii="Times New Roman"/>
                <w:b w:val="false"/>
                <w:i w:val="false"/>
                <w:color w:val="000000"/>
                <w:sz w:val="20"/>
              </w:rPr>
              <w:t>
 </w:t>
            </w:r>
          </w:p>
          <w:bookmarkEnd w:id="217"/>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18"/>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кәсіпорындарының қызметін конъюнктуралық зерттеу сауалнамасы</w:t>
            </w:r>
            <w:r>
              <w:br/>
            </w:r>
            <w:r>
              <w:rPr>
                <w:rFonts w:ascii="Times New Roman"/>
                <w:b w:val="false"/>
                <w:i w:val="false"/>
                <w:color w:val="000000"/>
                <w:sz w:val="20"/>
              </w:rPr>
              <w:t>
(индексі КП-001)</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кәсіпорындарының қызметін конъюнктуралық зерттеу</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19"/>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кәсіпорындарының қызметін конъюнктуралық зерттеу сауалнамасы</w:t>
            </w:r>
            <w:r>
              <w:br/>
            </w:r>
            <w:r>
              <w:rPr>
                <w:rFonts w:ascii="Times New Roman"/>
                <w:b w:val="false"/>
                <w:i w:val="false"/>
                <w:color w:val="000000"/>
                <w:sz w:val="20"/>
              </w:rPr>
              <w:t>
(индексі КС-001)</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кәсіпорындарының қызметін конъюнктуралық зерттеу</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20"/>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ұйымдарының қызметін конъюнктуралық зерттеу сауалнамасы </w:t>
            </w:r>
            <w:r>
              <w:br/>
            </w:r>
            <w:r>
              <w:rPr>
                <w:rFonts w:ascii="Times New Roman"/>
                <w:b w:val="false"/>
                <w:i w:val="false"/>
                <w:color w:val="000000"/>
                <w:sz w:val="20"/>
              </w:rPr>
              <w:t>
(индексі КС-002)</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ұйымдарының қызметін конъюнктуралық зерттеу</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21"/>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кәсіпорындарының қызметін конъюнктуралық зерттеу сауалнамасы</w:t>
            </w:r>
            <w:r>
              <w:br/>
            </w:r>
            <w:r>
              <w:rPr>
                <w:rFonts w:ascii="Times New Roman"/>
                <w:b w:val="false"/>
                <w:i w:val="false"/>
                <w:color w:val="000000"/>
                <w:sz w:val="20"/>
              </w:rPr>
              <w:t>
(индексі КСВ-1)</w:t>
            </w:r>
            <w:r>
              <w:br/>
            </w:r>
            <w:r>
              <w:rPr>
                <w:rFonts w:ascii="Times New Roman"/>
                <w:b w:val="false"/>
                <w:i w:val="false"/>
                <w:color w:val="000000"/>
                <w:sz w:val="20"/>
              </w:rPr>
              <w:t>
 </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кәсіпорындарының қызметін конъюнктуралық зерттеу</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2"/>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22"/>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кәсіпорындарының қызметін конъюнктуралық зерттеу сауалнамасы</w:t>
            </w:r>
            <w:r>
              <w:br/>
            </w:r>
            <w:r>
              <w:rPr>
                <w:rFonts w:ascii="Times New Roman"/>
                <w:b w:val="false"/>
                <w:i w:val="false"/>
                <w:color w:val="000000"/>
                <w:sz w:val="20"/>
              </w:rPr>
              <w:t>
(индексі КТ-001)</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кәсіпорындарының қызметін конъюнктуралық зерттеу</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3"/>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223"/>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кәсіпорындарының қызметін конъюнктуралық зерттеу сауалнамасы</w:t>
            </w:r>
            <w:r>
              <w:br/>
            </w:r>
            <w:r>
              <w:rPr>
                <w:rFonts w:ascii="Times New Roman"/>
                <w:b w:val="false"/>
                <w:i w:val="false"/>
                <w:color w:val="000000"/>
                <w:sz w:val="20"/>
              </w:rPr>
              <w:t xml:space="preserve">
(индексі КТР-1) </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кәсіпорындарының қызметін конъюнктуралық зерттеу</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4"/>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224"/>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ұйымдардың қызметін конъюнктуралық зерттеу сауалнамасы</w:t>
            </w:r>
            <w:r>
              <w:br/>
            </w:r>
            <w:r>
              <w:rPr>
                <w:rFonts w:ascii="Times New Roman"/>
                <w:b w:val="false"/>
                <w:i w:val="false"/>
                <w:color w:val="000000"/>
                <w:sz w:val="20"/>
              </w:rPr>
              <w:t>
(индексі КТУ-001)</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ұйымдардың қызметін конъюнктуралық зерттеу</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соңғы айының 25-күні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статистикасы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000"/>
        <w:gridCol w:w="3628"/>
        <w:gridCol w:w="894"/>
        <w:gridCol w:w="1885"/>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25"/>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білім беру туралы есеп (индексі 1-НК)</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білім беру туралы</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қазан</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26"/>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туралы есеп </w:t>
            </w:r>
            <w:r>
              <w:br/>
            </w:r>
            <w:r>
              <w:rPr>
                <w:rFonts w:ascii="Times New Roman"/>
                <w:b w:val="false"/>
                <w:i w:val="false"/>
                <w:color w:val="000000"/>
                <w:sz w:val="20"/>
              </w:rPr>
              <w:t>
(индексі 2-НК)</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туралы</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қазан</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27"/>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есебі</w:t>
            </w:r>
            <w:r>
              <w:br/>
            </w:r>
            <w:r>
              <w:rPr>
                <w:rFonts w:ascii="Times New Roman"/>
                <w:b w:val="false"/>
                <w:i w:val="false"/>
                <w:color w:val="000000"/>
                <w:sz w:val="20"/>
              </w:rPr>
              <w:t>
(индексі 3-НК)</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 туралы</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қазан</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28"/>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қаржы-шаруашылық қызметінің негізгі көрсеткіштері туралы есеп</w:t>
            </w:r>
            <w:r>
              <w:br/>
            </w:r>
            <w:r>
              <w:rPr>
                <w:rFonts w:ascii="Times New Roman"/>
                <w:b w:val="false"/>
                <w:i w:val="false"/>
                <w:color w:val="000000"/>
                <w:sz w:val="20"/>
              </w:rPr>
              <w:t>
(индексі Әлеуметтік қаржы (білім беру)</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қаржы-шаруашылық қызметінің негізгі көрсеткіштері туралы</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29"/>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көрсеткен қызметтерінің көлемі туралы есеп</w:t>
            </w:r>
            <w:r>
              <w:br/>
            </w:r>
            <w:r>
              <w:rPr>
                <w:rFonts w:ascii="Times New Roman"/>
                <w:b w:val="false"/>
                <w:i w:val="false"/>
                <w:color w:val="000000"/>
                <w:sz w:val="20"/>
              </w:rPr>
              <w:t>
(индексі Білім беру қызметтері)</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көрсеткен қызметтерінің көлемі туралы</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10-күні</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230"/>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Мульти-индикаторлық кластерлік зерттеу сұрақнамасы </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көптеген көрсеткіштер бойынша кластерлік зерттеу</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қараша</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1"/>
          <w:p>
            <w:pPr>
              <w:spacing w:after="20"/>
              <w:ind w:left="20"/>
              <w:jc w:val="both"/>
            </w:pPr>
            <w:r>
              <w:rPr>
                <w:rFonts w:ascii="Times New Roman"/>
                <w:b w:val="false"/>
                <w:i w:val="false"/>
                <w:color w:val="000000"/>
                <w:sz w:val="20"/>
              </w:rPr>
              <w:t>
Денсаулық сақтау статистикасы</w:t>
            </w:r>
            <w:r>
              <w:br/>
            </w:r>
            <w:r>
              <w:rPr>
                <w:rFonts w:ascii="Times New Roman"/>
                <w:b w:val="false"/>
                <w:i w:val="false"/>
                <w:color w:val="000000"/>
                <w:sz w:val="20"/>
              </w:rPr>
              <w:t>
 </w:t>
            </w:r>
          </w:p>
          <w:bookmarkEnd w:id="231"/>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32"/>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ұйымының қаржы-шаруашылық қызметінің негізгі көрсеткіштері туралы есеп </w:t>
            </w:r>
            <w:r>
              <w:br/>
            </w:r>
            <w:r>
              <w:rPr>
                <w:rFonts w:ascii="Times New Roman"/>
                <w:b w:val="false"/>
                <w:i w:val="false"/>
                <w:color w:val="000000"/>
                <w:sz w:val="20"/>
              </w:rPr>
              <w:t>
(индексі Әлеуметтік қаржы (денсаулық сақтау)</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(әлеуметтік қызмет) ұйымдарының қаржы-шаруашылық қызметінің негізгі көрсеткіштері туралы</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33"/>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мен әлеуметтік қызметтерді көрсету саласындағы көрсетілген қызметтердің көлемі туралы есеп</w:t>
            </w:r>
            <w:r>
              <w:br/>
            </w:r>
            <w:r>
              <w:rPr>
                <w:rFonts w:ascii="Times New Roman"/>
                <w:b w:val="false"/>
                <w:i w:val="false"/>
                <w:color w:val="000000"/>
                <w:sz w:val="20"/>
              </w:rPr>
              <w:t>
(индексі Денсаулық сақтау қызметтері)</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қызметтер көрсету саласында көрсетілген қызметтердің көлемі туралы</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10-күні</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34"/>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Санаториялық-курорттық ұйымның қызметі туралы есеп</w:t>
            </w:r>
            <w:r>
              <w:br/>
            </w:r>
            <w:r>
              <w:rPr>
                <w:rFonts w:ascii="Times New Roman"/>
                <w:b w:val="false"/>
                <w:i w:val="false"/>
                <w:color w:val="000000"/>
                <w:sz w:val="20"/>
              </w:rPr>
              <w:t>
(индексі 1-санаторий)</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санаториялық-курорттық ұйымдардың қызметі туралы</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35"/>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қызметімен байланысты жарақаттану және кәсіптік аурулар туралы есеп</w:t>
            </w:r>
            <w:r>
              <w:br/>
            </w:r>
            <w:r>
              <w:rPr>
                <w:rFonts w:ascii="Times New Roman"/>
                <w:b w:val="false"/>
                <w:i w:val="false"/>
                <w:color w:val="000000"/>
                <w:sz w:val="20"/>
              </w:rPr>
              <w:t>
(индексі 7-ТПЗ)</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қызметімен байланысты жарақаттану және кәсіптік аурулар туралы</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6"/>
          <w:p>
            <w:pPr>
              <w:spacing w:after="20"/>
              <w:ind w:left="20"/>
              <w:jc w:val="both"/>
            </w:pPr>
            <w:r>
              <w:rPr>
                <w:rFonts w:ascii="Times New Roman"/>
                <w:b w:val="false"/>
                <w:i w:val="false"/>
                <w:color w:val="000000"/>
                <w:sz w:val="20"/>
              </w:rPr>
              <w:t>
Әлеуметтік қамсыздандыру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236"/>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37"/>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әлеуметтік қызметтерді ұсыну жөніндегі ұйымның есебі </w:t>
            </w:r>
            <w:r>
              <w:br/>
            </w:r>
            <w:r>
              <w:rPr>
                <w:rFonts w:ascii="Times New Roman"/>
                <w:b w:val="false"/>
                <w:i w:val="false"/>
                <w:color w:val="000000"/>
                <w:sz w:val="20"/>
              </w:rPr>
              <w:t>
(индексі 3-әлеуметтік қамсыздандыру)</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көрсететін ұйымдар туралы</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8"/>
          <w:p>
            <w:pPr>
              <w:spacing w:after="20"/>
              <w:ind w:left="20"/>
              <w:jc w:val="both"/>
            </w:pPr>
            <w:r>
              <w:rPr>
                <w:rFonts w:ascii="Times New Roman"/>
                <w:b w:val="false"/>
                <w:i w:val="false"/>
                <w:color w:val="000000"/>
                <w:sz w:val="20"/>
              </w:rPr>
              <w:t>
Тұрмыс деңгейі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238"/>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39"/>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тұрмыс сапасы</w:t>
            </w:r>
            <w:r>
              <w:br/>
            </w:r>
            <w:r>
              <w:rPr>
                <w:rFonts w:ascii="Times New Roman"/>
                <w:b w:val="false"/>
                <w:i w:val="false"/>
                <w:color w:val="000000"/>
                <w:sz w:val="20"/>
              </w:rPr>
              <w:t>
(индексі D-002)</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тұрмыс сапасы</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наурыз</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40"/>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шығыстарды есепке алу күнделігі (индексі D 003)</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шығыстары туралы</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r>
              <w:br/>
            </w:r>
            <w:r>
              <w:rPr>
                <w:rFonts w:ascii="Times New Roman"/>
                <w:b w:val="false"/>
                <w:i w:val="false"/>
                <w:color w:val="000000"/>
                <w:sz w:val="20"/>
              </w:rPr>
              <w:t>
14 сәуір,</w:t>
            </w:r>
            <w:r>
              <w:br/>
            </w:r>
            <w:r>
              <w:rPr>
                <w:rFonts w:ascii="Times New Roman"/>
                <w:b w:val="false"/>
                <w:i w:val="false"/>
                <w:color w:val="000000"/>
                <w:sz w:val="20"/>
              </w:rPr>
              <w:t>
14 шілде,</w:t>
            </w:r>
            <w:r>
              <w:br/>
            </w:r>
            <w:r>
              <w:rPr>
                <w:rFonts w:ascii="Times New Roman"/>
                <w:b w:val="false"/>
                <w:i w:val="false"/>
                <w:color w:val="000000"/>
                <w:sz w:val="20"/>
              </w:rPr>
              <w:t>
14 қазан</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41"/>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табыстары мен шығыстары бойынша тоқсан сайынғы сұрақнама</w:t>
            </w:r>
            <w:r>
              <w:br/>
            </w:r>
            <w:r>
              <w:rPr>
                <w:rFonts w:ascii="Times New Roman"/>
                <w:b w:val="false"/>
                <w:i w:val="false"/>
                <w:color w:val="000000"/>
                <w:sz w:val="20"/>
              </w:rPr>
              <w:t>
(индексі D 004)</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шығыстары мен табыстары туралы</w:t>
            </w: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r>
              <w:br/>
            </w:r>
            <w:r>
              <w:rPr>
                <w:rFonts w:ascii="Times New Roman"/>
                <w:b w:val="false"/>
                <w:i w:val="false"/>
                <w:color w:val="000000"/>
                <w:sz w:val="20"/>
              </w:rPr>
              <w:t>
 </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21 сәуір,</w:t>
            </w:r>
            <w:r>
              <w:br/>
            </w:r>
            <w:r>
              <w:rPr>
                <w:rFonts w:ascii="Times New Roman"/>
                <w:b w:val="false"/>
                <w:i w:val="false"/>
                <w:color w:val="000000"/>
                <w:sz w:val="20"/>
              </w:rPr>
              <w:t>
21 шілде,</w:t>
            </w:r>
            <w:r>
              <w:br/>
            </w:r>
            <w:r>
              <w:rPr>
                <w:rFonts w:ascii="Times New Roman"/>
                <w:b w:val="false"/>
                <w:i w:val="false"/>
                <w:color w:val="000000"/>
                <w:sz w:val="20"/>
              </w:rPr>
              <w:t>
22 қазан</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42"/>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сайынғы шығыстар мен табыстарды есепке алу журналы</w:t>
            </w:r>
            <w:r>
              <w:br/>
            </w:r>
            <w:r>
              <w:rPr>
                <w:rFonts w:ascii="Times New Roman"/>
                <w:b w:val="false"/>
                <w:i w:val="false"/>
                <w:color w:val="000000"/>
                <w:sz w:val="20"/>
              </w:rPr>
              <w:t>
(индексі D 005)</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3"/>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43"/>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сұхбатқа арналған сұрақнама</w:t>
            </w:r>
            <w:r>
              <w:br/>
            </w:r>
            <w:r>
              <w:rPr>
                <w:rFonts w:ascii="Times New Roman"/>
                <w:b w:val="false"/>
                <w:i w:val="false"/>
                <w:color w:val="000000"/>
                <w:sz w:val="20"/>
              </w:rPr>
              <w:t>
(индексі D 006)</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шаруашылықтарындағы жайластыру және қолда бар жер учаскелері, мал және техника туралы мәліметтер</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желтоқсан</w:t>
            </w:r>
            <w:r>
              <w:br/>
            </w:r>
            <w:r>
              <w:rPr>
                <w:rFonts w:ascii="Times New Roman"/>
                <w:b w:val="false"/>
                <w:i w:val="false"/>
                <w:color w:val="000000"/>
                <w:sz w:val="20"/>
              </w:rPr>
              <w:t>
 </w:t>
            </w:r>
          </w:p>
        </w:tc>
      </w:tr>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4"/>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244"/>
        </w:tc>
        <w:tc>
          <w:tcPr>
            <w:tcW w:w="5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 құрамының бақылау карточкасы</w:t>
            </w:r>
            <w:r>
              <w:br/>
            </w:r>
            <w:r>
              <w:rPr>
                <w:rFonts w:ascii="Times New Roman"/>
                <w:b w:val="false"/>
                <w:i w:val="false"/>
                <w:color w:val="000000"/>
                <w:sz w:val="20"/>
              </w:rPr>
              <w:t>
(индексі D 008)</w:t>
            </w:r>
            <w:r>
              <w:br/>
            </w: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құрамы туралы</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21 сәуір,</w:t>
            </w:r>
            <w:r>
              <w:br/>
            </w:r>
            <w:r>
              <w:rPr>
                <w:rFonts w:ascii="Times New Roman"/>
                <w:b w:val="false"/>
                <w:i w:val="false"/>
                <w:color w:val="000000"/>
                <w:sz w:val="20"/>
              </w:rPr>
              <w:t>
21 шілде,</w:t>
            </w:r>
            <w:r>
              <w:br/>
            </w:r>
            <w:r>
              <w:rPr>
                <w:rFonts w:ascii="Times New Roman"/>
                <w:b w:val="false"/>
                <w:i w:val="false"/>
                <w:color w:val="000000"/>
                <w:sz w:val="20"/>
              </w:rPr>
              <w:t>
22 қазан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әлеуметтік-демографиялық сипаттамалары</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ақпан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8" w:id="245"/>
    <w:p>
      <w:pPr>
        <w:spacing w:after="0"/>
        <w:ind w:left="0"/>
        <w:jc w:val="both"/>
      </w:pPr>
      <w:r>
        <w:rPr>
          <w:rFonts w:ascii="Times New Roman"/>
          <w:b w:val="false"/>
          <w:i w:val="false"/>
          <w:color w:val="000000"/>
          <w:sz w:val="28"/>
        </w:rPr>
        <w:t>
      Құқық бұзушылық статистикасы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5256"/>
        <w:gridCol w:w="2356"/>
        <w:gridCol w:w="1224"/>
        <w:gridCol w:w="2241"/>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46"/>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зорлық-зомбылық (сұрақнама) </w:t>
            </w:r>
            <w:r>
              <w:br/>
            </w:r>
            <w:r>
              <w:rPr>
                <w:rFonts w:ascii="Times New Roman"/>
                <w:b w:val="false"/>
                <w:i w:val="false"/>
                <w:color w:val="000000"/>
                <w:sz w:val="20"/>
              </w:rPr>
              <w:t>
(индексі БН)</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зорлық-зомбылық бойынша іріктеп зерттеу</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қараша</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7"/>
          <w:p>
            <w:pPr>
              <w:spacing w:after="20"/>
              <w:ind w:left="20"/>
              <w:jc w:val="both"/>
            </w:pPr>
            <w:r>
              <w:rPr>
                <w:rFonts w:ascii="Times New Roman"/>
                <w:b w:val="false"/>
                <w:i w:val="false"/>
                <w:color w:val="000000"/>
                <w:sz w:val="20"/>
              </w:rPr>
              <w:t>
Респонденттер мен пайдаланушыларды зерттеу</w:t>
            </w:r>
            <w:r>
              <w:br/>
            </w:r>
            <w:r>
              <w:rPr>
                <w:rFonts w:ascii="Times New Roman"/>
                <w:b w:val="false"/>
                <w:i w:val="false"/>
                <w:color w:val="000000"/>
                <w:sz w:val="20"/>
              </w:rPr>
              <w:t>
 </w:t>
            </w:r>
            <w:r>
              <w:br/>
            </w:r>
            <w:r>
              <w:rPr>
                <w:rFonts w:ascii="Times New Roman"/>
                <w:b w:val="false"/>
                <w:i w:val="false"/>
                <w:color w:val="000000"/>
                <w:sz w:val="20"/>
              </w:rPr>
              <w:t>
 </w:t>
            </w:r>
          </w:p>
          <w:bookmarkEnd w:id="247"/>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48"/>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пікіртерімі</w:t>
            </w:r>
            <w:r>
              <w:br/>
            </w:r>
            <w:r>
              <w:rPr>
                <w:rFonts w:ascii="Times New Roman"/>
                <w:b w:val="false"/>
                <w:i w:val="false"/>
                <w:color w:val="000000"/>
                <w:sz w:val="20"/>
              </w:rPr>
              <w:t>
(индексі Q-001)</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пікіртерімі</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қыркүйек</w:t>
            </w: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49"/>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Пайдаланушылардың пікіртерімі</w:t>
            </w:r>
            <w:r>
              <w:br/>
            </w:r>
            <w:r>
              <w:rPr>
                <w:rFonts w:ascii="Times New Roman"/>
                <w:b w:val="false"/>
                <w:i w:val="false"/>
                <w:color w:val="000000"/>
                <w:sz w:val="20"/>
              </w:rPr>
              <w:t>
(индексі Q-002)</w:t>
            </w: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пайдаланушылардың пікіртерімі</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қыркүйек</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4" w:id="250"/>
    <w:p>
      <w:pPr>
        <w:spacing w:after="0"/>
        <w:ind w:left="0"/>
        <w:jc w:val="both"/>
      </w:pPr>
      <w:r>
        <w:rPr>
          <w:rFonts w:ascii="Times New Roman"/>
          <w:b w:val="false"/>
          <w:i w:val="false"/>
          <w:color w:val="000000"/>
          <w:sz w:val="28"/>
        </w:rPr>
        <w:t>
       2. Ведомстволық статистикалық байқаулар</w:t>
      </w:r>
      <w:r>
        <w:br/>
      </w:r>
      <w:r>
        <w:rPr>
          <w:rFonts w:ascii="Times New Roman"/>
          <w:b w:val="false"/>
          <w:i w:val="false"/>
          <w:color w:val="000000"/>
          <w:sz w:val="28"/>
        </w:rPr>
        <w:t>
</w:t>
      </w:r>
      <w:r>
        <w:rPr>
          <w:rFonts w:ascii="Times New Roman"/>
          <w:b w:val="false"/>
          <w:i w:val="false"/>
          <w:color w:val="000000"/>
          <w:sz w:val="28"/>
        </w:rPr>
        <w:t>
      Қазақстан Республикасы Ауыл шаруашылығы министрлігінің Су ресурстары комитеті</w:t>
      </w:r>
      <w:r>
        <w:br/>
      </w:r>
      <w:r>
        <w:rPr>
          <w:rFonts w:ascii="Times New Roman"/>
          <w:b w:val="false"/>
          <w:i w:val="false"/>
          <w:color w:val="000000"/>
          <w:sz w:val="28"/>
        </w:rPr>
        <w:t>
 </w:t>
      </w:r>
      <w:r>
        <w:br/>
      </w:r>
      <w:r>
        <w:rPr>
          <w:rFonts w:ascii="Times New Roman"/>
          <w:b w:val="false"/>
          <w:i w:val="false"/>
          <w:color w:val="000000"/>
          <w:sz w:val="28"/>
        </w:rPr>
        <w:t>
 </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3085"/>
        <w:gridCol w:w="2431"/>
        <w:gridCol w:w="789"/>
        <w:gridCol w:w="4978"/>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Р/с</w:t>
            </w:r>
            <w:r>
              <w:br/>
            </w:r>
            <w:r>
              <w:rPr>
                <w:rFonts w:ascii="Times New Roman"/>
                <w:b/>
                <w:i w:val="false"/>
                <w:color w:val="000000"/>
                <w:sz w:val="20"/>
              </w:rPr>
              <w:t>
№</w:t>
            </w:r>
            <w:r>
              <w:br/>
            </w:r>
            <w:r>
              <w:rPr>
                <w:rFonts w:ascii="Times New Roman"/>
                <w:b/>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нысанның атауы</w:t>
            </w:r>
            <w:r>
              <w:br/>
            </w:r>
            <w:r>
              <w:rPr>
                <w:rFonts w:ascii="Times New Roman"/>
                <w:b/>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байқаудың атауы</w:t>
            </w:r>
            <w:r>
              <w:br/>
            </w:r>
            <w:r>
              <w:rPr>
                <w:rFonts w:ascii="Times New Roman"/>
                <w:b/>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Кезеңділігі</w:t>
            </w:r>
            <w:r>
              <w:br/>
            </w:r>
            <w:r>
              <w:rPr>
                <w:rFonts w:ascii="Times New Roman"/>
                <w:b/>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Респонденттердің алғашқы деректерді ұсыну мерзімдері</w:t>
            </w:r>
            <w:r>
              <w:br/>
            </w:r>
            <w:r>
              <w:rPr>
                <w:rFonts w:ascii="Times New Roman"/>
                <w:b/>
                <w:i w:val="false"/>
                <w:color w:val="000000"/>
                <w:sz w:val="20"/>
              </w:rPr>
              <w:t>
 </w:t>
            </w:r>
            <w:r>
              <w:br/>
            </w:r>
            <w:r>
              <w:rPr>
                <w:rFonts w:ascii="Times New Roman"/>
                <w:b/>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1</w:t>
            </w:r>
            <w:r>
              <w:br/>
            </w:r>
            <w:r>
              <w:rPr>
                <w:rFonts w:ascii="Times New Roman"/>
                <w:b/>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51"/>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алу, пайдалану және суды бұру туралы есеп </w:t>
            </w:r>
            <w:r>
              <w:br/>
            </w:r>
            <w:r>
              <w:rPr>
                <w:rFonts w:ascii="Times New Roman"/>
                <w:b w:val="false"/>
                <w:i w:val="false"/>
                <w:color w:val="000000"/>
                <w:sz w:val="20"/>
              </w:rPr>
              <w:t>
(индексі 2-ТП (сушар)</w:t>
            </w: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алу, пайдалану және суды бұру туралы</w:t>
            </w: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қажеттіліктері үшін суды пайдаланушылар есептік жылдың 1 желтоқсанынан кешіктірмей, басқа суды пайдаланушылар </w:t>
            </w:r>
            <w:r>
              <w:br/>
            </w:r>
            <w:r>
              <w:rPr>
                <w:rFonts w:ascii="Times New Roman"/>
                <w:b w:val="false"/>
                <w:i w:val="false"/>
                <w:color w:val="000000"/>
                <w:sz w:val="20"/>
              </w:rPr>
              <w:t>
10 қаңтарда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0" w:id="252"/>
    <w:p>
      <w:pPr>
        <w:spacing w:after="0"/>
        <w:ind w:left="0"/>
        <w:jc w:val="both"/>
      </w:pPr>
      <w:r>
        <w:rPr>
          <w:rFonts w:ascii="Times New Roman"/>
          <w:b w:val="false"/>
          <w:i w:val="false"/>
          <w:color w:val="000000"/>
          <w:sz w:val="28"/>
        </w:rPr>
        <w:t>
      Қазақстан Республикасы Ауыл шаруашылығы министрлігінің Орман шаруашылығы және жануарлар дүниесі комитеті</w:t>
      </w:r>
      <w:r>
        <w:br/>
      </w:r>
      <w:r>
        <w:rPr>
          <w:rFonts w:ascii="Times New Roman"/>
          <w:b w:val="false"/>
          <w:i w:val="false"/>
          <w:color w:val="000000"/>
          <w:sz w:val="28"/>
        </w:rPr>
        <w:t>
 </w:t>
      </w:r>
      <w:r>
        <w:br/>
      </w:r>
      <w:r>
        <w:rPr>
          <w:rFonts w:ascii="Times New Roman"/>
          <w:b w:val="false"/>
          <w:i w:val="false"/>
          <w:color w:val="000000"/>
          <w:sz w:val="28"/>
        </w:rPr>
        <w:t>
 </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3693"/>
        <w:gridCol w:w="3505"/>
        <w:gridCol w:w="866"/>
        <w:gridCol w:w="3185"/>
      </w:tblGrid>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53"/>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кесу, орманға күтім жасау шаралары, сүрек босату, шырын ағызу және жанама орман пайдалану бойынша есеп </w:t>
            </w:r>
            <w:r>
              <w:br/>
            </w:r>
            <w:r>
              <w:rPr>
                <w:rFonts w:ascii="Times New Roman"/>
                <w:b w:val="false"/>
                <w:i w:val="false"/>
                <w:color w:val="000000"/>
                <w:sz w:val="20"/>
              </w:rPr>
              <w:t>
(индексі 3 (жылдық)</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орманға күтім жасау шаралары, сүрек босату, шырын ағызу және жанама орман пайдалану туралы</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54"/>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мемлекеттік есебі және орман қорын мемлекеттік орман қорының санаттары және жерлер бойынша бөлу</w:t>
            </w:r>
            <w:r>
              <w:br/>
            </w:r>
            <w:r>
              <w:rPr>
                <w:rFonts w:ascii="Times New Roman"/>
                <w:b w:val="false"/>
                <w:i w:val="false"/>
                <w:color w:val="000000"/>
                <w:sz w:val="20"/>
              </w:rPr>
              <w:t>
(индексі 1)</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мемлекеттік есебі және орман қорын мемлекеттік орман қорының санаттары және жерлер бойынша бөлу</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55"/>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көмкерген жерлердің алқаптары мен қорларын басым тұқымдар мен жас топтары бойынша бөлу туралы есеп</w:t>
            </w:r>
            <w:r>
              <w:br/>
            </w:r>
            <w:r>
              <w:rPr>
                <w:rFonts w:ascii="Times New Roman"/>
                <w:b w:val="false"/>
                <w:i w:val="false"/>
                <w:color w:val="000000"/>
                <w:sz w:val="20"/>
              </w:rPr>
              <w:t>
(индексі 2)</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көмкерген жерлердің алқаптары мен қорларын басым тұқымдар мен жас топтары бойынша бөлу туралы</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w:t>
            </w:r>
            <w:r>
              <w:br/>
            </w:r>
            <w:r>
              <w:rPr>
                <w:rFonts w:ascii="Times New Roman"/>
                <w:b w:val="false"/>
                <w:i w:val="false"/>
                <w:color w:val="000000"/>
                <w:sz w:val="20"/>
              </w:rPr>
              <w:t>
бір рет</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56"/>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Кеспеағаштардағы сүрек қалдықтары және ағаш кесілген жерлерді тазарту туралы </w:t>
            </w:r>
            <w:r>
              <w:br/>
            </w:r>
            <w:r>
              <w:rPr>
                <w:rFonts w:ascii="Times New Roman"/>
                <w:b w:val="false"/>
                <w:i w:val="false"/>
                <w:color w:val="000000"/>
                <w:sz w:val="20"/>
              </w:rPr>
              <w:t>
(индексі 4-ОШ (орман шаруашылығы)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кеспеағаштардағы сүрек қалдықтары және ағаш кесілген жерлерді тазарту туралы</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 10-күні</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57"/>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дақылдарымен жұмыс туралы және орманды қалпына келтіру туралы есеп </w:t>
            </w:r>
            <w:r>
              <w:br/>
            </w:r>
            <w:r>
              <w:rPr>
                <w:rFonts w:ascii="Times New Roman"/>
                <w:b w:val="false"/>
                <w:i w:val="false"/>
                <w:color w:val="000000"/>
                <w:sz w:val="20"/>
              </w:rPr>
              <w:t>
(индексі 8-ОШ)</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дақылдарымен жұмыс туралы және орманды қалпына келтіру туралы</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қараша</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8"/>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258"/>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Кеспеағаш қорын әзірлеу және беру, оның тұқымдық құрамы мен тауарлық құрылымы туралы есеп </w:t>
            </w:r>
            <w:r>
              <w:br/>
            </w:r>
            <w:r>
              <w:rPr>
                <w:rFonts w:ascii="Times New Roman"/>
                <w:b w:val="false"/>
                <w:i w:val="false"/>
                <w:color w:val="000000"/>
                <w:sz w:val="20"/>
              </w:rPr>
              <w:t>
(индексі 13 ОШ (орман шаруашылығы)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кеспеағаш қорын әзірлеу және беру, оның тұқымдық құрамы мен тауарлық құрылымы туралы есеп</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қазан</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9"/>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259"/>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Ағаштар мен бұталар тұқымдарының себу сапасы туралы есеп </w:t>
            </w:r>
            <w:r>
              <w:br/>
            </w:r>
            <w:r>
              <w:rPr>
                <w:rFonts w:ascii="Times New Roman"/>
                <w:b w:val="false"/>
                <w:i w:val="false"/>
                <w:color w:val="000000"/>
                <w:sz w:val="20"/>
              </w:rPr>
              <w:t>
(индексі 17 ОШ (орман шаруашылығы)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 мен бұталар тұқымдарының себу сапасы туралы есеп</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0"/>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260"/>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өрттері туралы есеп </w:t>
            </w:r>
            <w:r>
              <w:br/>
            </w:r>
            <w:r>
              <w:rPr>
                <w:rFonts w:ascii="Times New Roman"/>
                <w:b w:val="false"/>
                <w:i w:val="false"/>
                <w:color w:val="000000"/>
                <w:sz w:val="20"/>
              </w:rPr>
              <w:t>
(индексі 1 өрт (орман)</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өрттері туралы есеп</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онкүндік</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айдың </w:t>
            </w:r>
            <w:r>
              <w:br/>
            </w:r>
            <w:r>
              <w:rPr>
                <w:rFonts w:ascii="Times New Roman"/>
                <w:b w:val="false"/>
                <w:i w:val="false"/>
                <w:color w:val="000000"/>
                <w:sz w:val="20"/>
              </w:rPr>
              <w:t>
9, 19, 29-күндері</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1"/>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261"/>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заңнамасын бұзу туралы есеп </w:t>
            </w:r>
            <w:r>
              <w:br/>
            </w:r>
            <w:r>
              <w:rPr>
                <w:rFonts w:ascii="Times New Roman"/>
                <w:b w:val="false"/>
                <w:i w:val="false"/>
                <w:color w:val="000000"/>
                <w:sz w:val="20"/>
              </w:rPr>
              <w:t>
(индексі 5 орманша)</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заңнамасын бұзу туралы есеп</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1-күні</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62"/>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ресурстарын босату және орман табысының түсуі туралы есеп </w:t>
            </w:r>
            <w:r>
              <w:br/>
            </w:r>
            <w:r>
              <w:rPr>
                <w:rFonts w:ascii="Times New Roman"/>
                <w:b w:val="false"/>
                <w:i w:val="false"/>
                <w:color w:val="000000"/>
                <w:sz w:val="20"/>
              </w:rPr>
              <w:t>
(индексі ОТ)</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ресурстарын босату және орман табысының түсуі туралы есеп</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10-күні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1" w:id="263"/>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министрлігі</w:t>
      </w:r>
      <w:r>
        <w:br/>
      </w:r>
      <w:r>
        <w:rPr>
          <w:rFonts w:ascii="Times New Roman"/>
          <w:b w:val="false"/>
          <w:i w:val="false"/>
          <w:color w:val="000000"/>
          <w:sz w:val="28"/>
        </w:rPr>
        <w:t>
 </w:t>
      </w:r>
      <w:r>
        <w:br/>
      </w:r>
      <w:r>
        <w:rPr>
          <w:rFonts w:ascii="Times New Roman"/>
          <w:b w:val="false"/>
          <w:i w:val="false"/>
          <w:color w:val="000000"/>
          <w:sz w:val="28"/>
        </w:rPr>
        <w:t>
 </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4525"/>
        <w:gridCol w:w="4526"/>
        <w:gridCol w:w="644"/>
        <w:gridCol w:w="1714"/>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64"/>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және төлеу туралы есеп</w:t>
            </w:r>
            <w:r>
              <w:br/>
            </w:r>
            <w:r>
              <w:rPr>
                <w:rFonts w:ascii="Times New Roman"/>
                <w:b w:val="false"/>
                <w:i w:val="false"/>
                <w:color w:val="000000"/>
                <w:sz w:val="20"/>
              </w:rPr>
              <w:t>
(индексі 3-тұрғын үй көмегі)</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және төлеу туралы</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15-күні</w:t>
            </w: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65"/>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әлеуметтік қолдау және еңбек нарығындағы жағдай туралы есеп</w:t>
            </w:r>
            <w:r>
              <w:br/>
            </w:r>
            <w:r>
              <w:rPr>
                <w:rFonts w:ascii="Times New Roman"/>
                <w:b w:val="false"/>
                <w:i w:val="false"/>
                <w:color w:val="000000"/>
                <w:sz w:val="20"/>
              </w:rPr>
              <w:t>
(индексі 2-Е (еңбек нарығы)</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әлеуметтік қолдау және еңбек нарығындағы жағдай туралы</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10-күні</w:t>
            </w: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6"/>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66"/>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делдалдығы үшін өтініш берген азаматтардың саны туралы есеп</w:t>
            </w:r>
            <w:r>
              <w:br/>
            </w:r>
            <w:r>
              <w:rPr>
                <w:rFonts w:ascii="Times New Roman"/>
                <w:b w:val="false"/>
                <w:i w:val="false"/>
                <w:color w:val="000000"/>
                <w:sz w:val="20"/>
              </w:rPr>
              <w:t>
(индексі 1-Е (жұмысқа орналастыру)</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делдалдығы үшін өтініш берген азаматтардың саны туралы</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2-күні</w:t>
            </w: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7"/>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67"/>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жұмыссыздық жөніндегі мәлімет (қысқартылған және жұмыспен ішінара қамтылған қызметкерлер, жалақы бойынша берешек жөнінде)</w:t>
            </w:r>
            <w:r>
              <w:br/>
            </w:r>
            <w:r>
              <w:rPr>
                <w:rFonts w:ascii="Times New Roman"/>
                <w:b w:val="false"/>
                <w:i w:val="false"/>
                <w:color w:val="000000"/>
                <w:sz w:val="20"/>
              </w:rPr>
              <w:t>
(индексі 3-ЕН (жасырын жұмыссыздық)</w:t>
            </w: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жұмыссыздық жөніндегі мәлімет (қысқартылған және жұмыспен ішінара қамтылған қызметкерлер, жалақы бойынша берешек жөнінде)</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3-күні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6" w:id="268"/>
    <w:p>
      <w:pPr>
        <w:spacing w:after="0"/>
        <w:ind w:left="0"/>
        <w:jc w:val="both"/>
      </w:pPr>
      <w:r>
        <w:rPr>
          <w:rFonts w:ascii="Times New Roman"/>
          <w:b w:val="false"/>
          <w:i w:val="false"/>
          <w:color w:val="000000"/>
          <w:sz w:val="28"/>
        </w:rPr>
        <w:t>
      Қазақстан Республикасы Қаржы министрлігі</w:t>
      </w:r>
      <w:r>
        <w:br/>
      </w:r>
      <w:r>
        <w:rPr>
          <w:rFonts w:ascii="Times New Roman"/>
          <w:b w:val="false"/>
          <w:i w:val="false"/>
          <w:color w:val="000000"/>
          <w:sz w:val="28"/>
        </w:rPr>
        <w:t>
 </w:t>
      </w:r>
      <w:r>
        <w:br/>
      </w:r>
      <w:r>
        <w:rPr>
          <w:rFonts w:ascii="Times New Roman"/>
          <w:b w:val="false"/>
          <w:i w:val="false"/>
          <w:color w:val="000000"/>
          <w:sz w:val="28"/>
        </w:rPr>
        <w:t>
 </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4643"/>
        <w:gridCol w:w="4346"/>
        <w:gridCol w:w="773"/>
        <w:gridCol w:w="1468"/>
      </w:tblGrid>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69"/>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Үкіметтік және мемлекет кепілдік берген, мемлекет кепілгерлігімен берілетін қарыздарды игеру және өтеу туралы есеп </w:t>
            </w:r>
            <w:r>
              <w:br/>
            </w:r>
            <w:r>
              <w:rPr>
                <w:rFonts w:ascii="Times New Roman"/>
                <w:b w:val="false"/>
                <w:i w:val="false"/>
                <w:color w:val="000000"/>
                <w:sz w:val="20"/>
              </w:rPr>
              <w:t>
(индексі 1-ОПЗ)</w:t>
            </w:r>
            <w:r>
              <w:br/>
            </w:r>
            <w:r>
              <w:rPr>
                <w:rFonts w:ascii="Times New Roman"/>
                <w:b w:val="false"/>
                <w:i w:val="false"/>
                <w:color w:val="000000"/>
                <w:sz w:val="20"/>
              </w:rPr>
              <w:t>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және мемлекет кепілдік берген, мемлекет кепілгерлігімен берілетін қарыздарды игеру және өтеу туралы</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5-күні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8" w:id="270"/>
    <w:p>
      <w:pPr>
        <w:spacing w:after="0"/>
        <w:ind w:left="0"/>
        <w:jc w:val="both"/>
      </w:pPr>
      <w:r>
        <w:rPr>
          <w:rFonts w:ascii="Times New Roman"/>
          <w:b w:val="false"/>
          <w:i w:val="false"/>
          <w:color w:val="000000"/>
          <w:sz w:val="28"/>
        </w:rPr>
        <w:t>
      Қазақстан Республикасы Мәдениет және спорт министрлігінің Спорт және дене шынықтыру істері комитеті</w:t>
      </w:r>
      <w:r>
        <w:br/>
      </w:r>
      <w:r>
        <w:rPr>
          <w:rFonts w:ascii="Times New Roman"/>
          <w:b w:val="false"/>
          <w:i w:val="false"/>
          <w:color w:val="000000"/>
          <w:sz w:val="28"/>
        </w:rPr>
        <w:t>
 </w:t>
      </w:r>
      <w:r>
        <w:br/>
      </w:r>
      <w:r>
        <w:rPr>
          <w:rFonts w:ascii="Times New Roman"/>
          <w:b w:val="false"/>
          <w:i w:val="false"/>
          <w:color w:val="000000"/>
          <w:sz w:val="28"/>
        </w:rPr>
        <w:t>
 </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3110"/>
        <w:gridCol w:w="2786"/>
        <w:gridCol w:w="841"/>
        <w:gridCol w:w="4398"/>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71"/>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дене шынықтыруды және спортты дамыту туралы есеп </w:t>
            </w:r>
            <w:r>
              <w:br/>
            </w:r>
            <w:r>
              <w:rPr>
                <w:rFonts w:ascii="Times New Roman"/>
                <w:b w:val="false"/>
                <w:i w:val="false"/>
                <w:color w:val="000000"/>
                <w:sz w:val="20"/>
              </w:rPr>
              <w:t>
(индексі 1-ФК)</w:t>
            </w: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негізгі көрсеткіштер туралы</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r>
              <w:br/>
            </w:r>
            <w:r>
              <w:rPr>
                <w:rFonts w:ascii="Times New Roman"/>
                <w:b w:val="false"/>
                <w:i w:val="false"/>
                <w:color w:val="000000"/>
                <w:sz w:val="20"/>
              </w:rPr>
              <w:t>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 15 шілде</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0" w:id="272"/>
    <w:p>
      <w:pPr>
        <w:spacing w:after="0"/>
        <w:ind w:left="0"/>
        <w:jc w:val="both"/>
      </w:pPr>
      <w:r>
        <w:rPr>
          <w:rFonts w:ascii="Times New Roman"/>
          <w:b w:val="false"/>
          <w:i w:val="false"/>
          <w:color w:val="000000"/>
          <w:sz w:val="28"/>
        </w:rPr>
        <w:t xml:space="preserve">
      Қазақстан Республикасы Ұлттық экономика министрлігінің </w:t>
      </w:r>
      <w:r>
        <w:br/>
      </w:r>
      <w:r>
        <w:rPr>
          <w:rFonts w:ascii="Times New Roman"/>
          <w:b w:val="false"/>
          <w:i w:val="false"/>
          <w:color w:val="000000"/>
          <w:sz w:val="28"/>
        </w:rPr>
        <w:t>
Құрылыс, тұрғын үй-коммуналдық шаруашылық істері және жер ресурстарын басқару комитеті</w:t>
      </w:r>
      <w:r>
        <w:br/>
      </w:r>
      <w:r>
        <w:rPr>
          <w:rFonts w:ascii="Times New Roman"/>
          <w:b w:val="false"/>
          <w:i w:val="false"/>
          <w:color w:val="000000"/>
          <w:sz w:val="28"/>
        </w:rPr>
        <w:t>
 </w:t>
      </w:r>
      <w:r>
        <w:br/>
      </w:r>
      <w:r>
        <w:rPr>
          <w:rFonts w:ascii="Times New Roman"/>
          <w:b w:val="false"/>
          <w:i w:val="false"/>
          <w:color w:val="000000"/>
          <w:sz w:val="28"/>
        </w:rPr>
        <w:t>
 </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6607"/>
        <w:gridCol w:w="3446"/>
        <w:gridCol w:w="456"/>
        <w:gridCol w:w="1159"/>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73"/>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жылғы 1 қарашадағы қолда бар жерлер және оларды санаттар, жер учаскесінің меншік иелері, жер пайдаланушылар және алқаптар бойынша бөлу туралы есеп </w:t>
            </w:r>
            <w:r>
              <w:br/>
            </w:r>
            <w:r>
              <w:rPr>
                <w:rFonts w:ascii="Times New Roman"/>
                <w:b w:val="false"/>
                <w:i w:val="false"/>
                <w:color w:val="000000"/>
                <w:sz w:val="20"/>
              </w:rPr>
              <w:t>
(индексі 22)</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жерлер және олардың санаттарға, жер учаскесінің меншік иелеріне, жер пайдаланушыларға және алқаптарға бөлінуі туралы</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қазан</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74"/>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 жылғы 1 қарашадағы қолда бар суармалы жерлер және оларды санаттар, жер учаскесінің меншік иелері, жер пайдаланушылар және алқаптар бойынша бөлу туралы есеп </w:t>
            </w:r>
            <w:r>
              <w:br/>
            </w:r>
            <w:r>
              <w:rPr>
                <w:rFonts w:ascii="Times New Roman"/>
                <w:b w:val="false"/>
                <w:i w:val="false"/>
                <w:color w:val="000000"/>
                <w:sz w:val="20"/>
              </w:rPr>
              <w:t>
(индексі 22-А)</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суармалы жерлер және олардың санаттарға, жер учаскесінің меншік иелеріне, жер пайдаланушыларға және алқаптарға бөлінуі туралы</w:t>
            </w: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қазан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3" w:id="275"/>
    <w:p>
      <w:pPr>
        <w:spacing w:after="0"/>
        <w:ind w:left="0"/>
        <w:jc w:val="both"/>
      </w:pPr>
      <w:r>
        <w:rPr>
          <w:rFonts w:ascii="Times New Roman"/>
          <w:b w:val="false"/>
          <w:i w:val="false"/>
          <w:color w:val="000000"/>
          <w:sz w:val="28"/>
        </w:rPr>
        <w:t>
      Қазақстан Республикасы Ұлттық Банк</w:t>
      </w:r>
      <w:r>
        <w:br/>
      </w:r>
      <w:r>
        <w:rPr>
          <w:rFonts w:ascii="Times New Roman"/>
          <w:b w:val="false"/>
          <w:i w:val="false"/>
          <w:color w:val="000000"/>
          <w:sz w:val="28"/>
        </w:rPr>
        <w:t>
 </w:t>
      </w:r>
      <w:r>
        <w:br/>
      </w:r>
      <w:r>
        <w:rPr>
          <w:rFonts w:ascii="Times New Roman"/>
          <w:b w:val="false"/>
          <w:i w:val="false"/>
          <w:color w:val="000000"/>
          <w:sz w:val="28"/>
        </w:rPr>
        <w:t>
 </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4047"/>
        <w:gridCol w:w="3881"/>
        <w:gridCol w:w="433"/>
        <w:gridCol w:w="3008"/>
      </w:tblGrid>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76"/>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еместерге қойылатын қаржылық талаптар және олардың алдындағы міндеттемелер туралы есеп </w:t>
            </w:r>
            <w:r>
              <w:br/>
            </w:r>
            <w:r>
              <w:rPr>
                <w:rFonts w:ascii="Times New Roman"/>
                <w:b w:val="false"/>
                <w:i w:val="false"/>
                <w:color w:val="000000"/>
                <w:sz w:val="20"/>
              </w:rPr>
              <w:t>
(индексі 1-ТБ)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еместерге қойылатын қаржылық талаптар және олардың алдындағы міндеттемелер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екінші айдың 10-күні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77"/>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еместерден алынған (резидент еместерге ұсынылған) көлік қызметтері туралы есеп </w:t>
            </w:r>
            <w:r>
              <w:br/>
            </w:r>
            <w:r>
              <w:rPr>
                <w:rFonts w:ascii="Times New Roman"/>
                <w:b w:val="false"/>
                <w:i w:val="false"/>
                <w:color w:val="000000"/>
                <w:sz w:val="20"/>
              </w:rPr>
              <w:t>
(индексі 2-ТБ)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алынған (резидент еместерге ұсынылған) көлік қызметтері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30-күні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78"/>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еместерден алынған (резидент еместерге ұсынылған) темір жол көлігі қызметтері туралы есеп </w:t>
            </w:r>
            <w:r>
              <w:br/>
            </w:r>
            <w:r>
              <w:rPr>
                <w:rFonts w:ascii="Times New Roman"/>
                <w:b w:val="false"/>
                <w:i w:val="false"/>
                <w:color w:val="000000"/>
                <w:sz w:val="20"/>
              </w:rPr>
              <w:t>
(индексі 3-ТБ)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алынған (резидент еместерге ұсынылған) темір жол көлігі қызметтері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30-күні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9"/>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79"/>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көлік кәсіпорындарының атынан жүзеге асырылған операциялар туралы есеп (индексі 4-ТБ)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көлік кәсіпорындарының атынан жүзеге асырылған операциялар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30-күні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80"/>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 көлік кәсіпорындарына ұсынылған қызметтер туралы есеп </w:t>
            </w:r>
            <w:r>
              <w:br/>
            </w:r>
            <w:r>
              <w:rPr>
                <w:rFonts w:ascii="Times New Roman"/>
                <w:b w:val="false"/>
                <w:i w:val="false"/>
                <w:color w:val="000000"/>
                <w:sz w:val="20"/>
              </w:rPr>
              <w:t>
(индексі 5-ТБ)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көлік кәсіпорындарына ұсынылған қызметтер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30-күні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1"/>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281"/>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еместерден алынған (резидент еместерге көрсетілген) байланыс қызметі туралы есеп </w:t>
            </w:r>
            <w:r>
              <w:br/>
            </w:r>
            <w:r>
              <w:rPr>
                <w:rFonts w:ascii="Times New Roman"/>
                <w:b w:val="false"/>
                <w:i w:val="false"/>
                <w:color w:val="000000"/>
                <w:sz w:val="20"/>
              </w:rPr>
              <w:t>
(индексі 6-ТБ)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алынған (резидент еместерге көрсетілген) байланыс қызметі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30-күні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2"/>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282"/>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секторының сыртқы активтері мен міндеттемелерінің халықаралық операциялары туралы есеп </w:t>
            </w:r>
            <w:r>
              <w:br/>
            </w:r>
            <w:r>
              <w:rPr>
                <w:rFonts w:ascii="Times New Roman"/>
                <w:b w:val="false"/>
                <w:i w:val="false"/>
                <w:color w:val="000000"/>
                <w:sz w:val="20"/>
              </w:rPr>
              <w:t>
(индексі 7-ТБ)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секторының сыртқы активтері мен міндеттемелерінің халықаралық операциялары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бірінші айдың 30-күні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3"/>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283"/>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еместерге қойылатын қаржылық талаптардың және олардың алдындағы міндеттемелердің жай-күйі туралы есеп </w:t>
            </w:r>
            <w:r>
              <w:br/>
            </w:r>
            <w:r>
              <w:rPr>
                <w:rFonts w:ascii="Times New Roman"/>
                <w:b w:val="false"/>
                <w:i w:val="false"/>
                <w:color w:val="000000"/>
                <w:sz w:val="20"/>
              </w:rPr>
              <w:t xml:space="preserve">
(индексі 9-ТБ) </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еместерге қойылатын қаржылық талаптардың және олардың алдындағы міндеттемелердің жай-күйі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20-күні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4"/>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284"/>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еместермен халықаралық операциялар туралы есеп</w:t>
            </w:r>
            <w:r>
              <w:br/>
            </w:r>
            <w:r>
              <w:rPr>
                <w:rFonts w:ascii="Times New Roman"/>
                <w:b w:val="false"/>
                <w:i w:val="false"/>
                <w:color w:val="000000"/>
                <w:sz w:val="20"/>
              </w:rPr>
              <w:t>
(индексі 10-ТБ)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еместермен халықаралық операциялар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бірінші айдың 30-күні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85"/>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сақтандыру» саласы бойынша резидент еместерді сақтандыру (қайта сақтандыру) және резидент еместердің тәуекелдерін қайта сақтандыру туралы есеп </w:t>
            </w:r>
            <w:r>
              <w:br/>
            </w:r>
            <w:r>
              <w:rPr>
                <w:rFonts w:ascii="Times New Roman"/>
                <w:b w:val="false"/>
                <w:i w:val="false"/>
                <w:color w:val="000000"/>
                <w:sz w:val="20"/>
              </w:rPr>
              <w:t>
(индексі 11-ТБ-ЖС)</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сақтандыру» саласы бойынша резидент еместерді сақтандыру (қайта сақтандыру) және резидент еместердің тәуекелдерін қайта сақтандыру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20-күні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6"/>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86"/>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саласы бойынша резидент еместерді сақтандыру (қайта сақтандыру) және резидент еместердің тәуекелдерін қайта сақтандыру туралы есеп</w:t>
            </w:r>
            <w:r>
              <w:br/>
            </w:r>
            <w:r>
              <w:rPr>
                <w:rFonts w:ascii="Times New Roman"/>
                <w:b w:val="false"/>
                <w:i w:val="false"/>
                <w:color w:val="000000"/>
                <w:sz w:val="20"/>
              </w:rPr>
              <w:t>
(индексі 11-ТБ-ӨС)</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саласы бойынша резидент еместерді сақтандыру (қайта сақтандыру) және резидент еместердің тәуекелдерін қайта сақтандыру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20-күні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87"/>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мемлекет кепілдік берген сыртқы қарыздар және Қазақстан Республикасының кепілдемесімен тартылған қарыздар туралы есеп </w:t>
            </w:r>
            <w:r>
              <w:br/>
            </w:r>
            <w:r>
              <w:rPr>
                <w:rFonts w:ascii="Times New Roman"/>
                <w:b w:val="false"/>
                <w:i w:val="false"/>
                <w:color w:val="000000"/>
                <w:sz w:val="20"/>
              </w:rPr>
              <w:t>
(индексі 14-ТБ)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мемлекет кепілдік берген сыртқы қарыздар және Қазақстан Республикасының кепілдемесімен тартылған қарыздар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бірінші айдың 30-күні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8"/>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88"/>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еместермен бағалы қағаздар бойынша халықаралық операциялар туралы есеп </w:t>
            </w:r>
            <w:r>
              <w:br/>
            </w:r>
            <w:r>
              <w:rPr>
                <w:rFonts w:ascii="Times New Roman"/>
                <w:b w:val="false"/>
                <w:i w:val="false"/>
                <w:color w:val="000000"/>
                <w:sz w:val="20"/>
              </w:rPr>
              <w:t>
(индексі 15-ТБ)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еместермен бағалы қағаздар бойынша халықаралық операциялар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бірінші айдың 20-күні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9"/>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89"/>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шетел валютасының қозғалысы туралы есеп </w:t>
            </w:r>
            <w:r>
              <w:br/>
            </w:r>
            <w:r>
              <w:rPr>
                <w:rFonts w:ascii="Times New Roman"/>
                <w:b w:val="false"/>
                <w:i w:val="false"/>
                <w:color w:val="000000"/>
                <w:sz w:val="20"/>
              </w:rPr>
              <w:t>
(индексі 16-ТБ)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шетел валютасының қозғалысы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15-күні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0"/>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90"/>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еместерге берілген кредиттер туралы есеп </w:t>
            </w:r>
            <w:r>
              <w:br/>
            </w:r>
            <w:r>
              <w:rPr>
                <w:rFonts w:ascii="Times New Roman"/>
                <w:b w:val="false"/>
                <w:i w:val="false"/>
                <w:color w:val="000000"/>
                <w:sz w:val="20"/>
              </w:rPr>
              <w:t>
(индексі 17-ТБ)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еместерге берілген кредиттер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25-күні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1"/>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91"/>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еместерден тартылған қаржылық қарыздар және коммерциялық кредиттер туралы есеп </w:t>
            </w:r>
            <w:r>
              <w:br/>
            </w:r>
            <w:r>
              <w:rPr>
                <w:rFonts w:ascii="Times New Roman"/>
                <w:b w:val="false"/>
                <w:i w:val="false"/>
                <w:color w:val="000000"/>
                <w:sz w:val="20"/>
              </w:rPr>
              <w:t>
(индексі 11-ОБ)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еместерден тартылған қаржылық қарыздар және коммерциялық кредиттер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10-күні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2"/>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292"/>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Кәсіпорындарды төлем балансы бойынша тексеру сауалнамасы </w:t>
            </w:r>
            <w:r>
              <w:br/>
            </w:r>
            <w:r>
              <w:rPr>
                <w:rFonts w:ascii="Times New Roman"/>
                <w:b w:val="false"/>
                <w:i w:val="false"/>
                <w:color w:val="000000"/>
                <w:sz w:val="20"/>
              </w:rPr>
              <w:t>
(индексі ТБЗ-1)</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төлем балансы бойынша тексеру сауалнамасы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 анықтау бойынша бір жыл ішінде</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3"/>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293"/>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және олар бойынша сыйақы ставкалары туралы есеп </w:t>
            </w:r>
            <w:r>
              <w:br/>
            </w:r>
            <w:r>
              <w:rPr>
                <w:rFonts w:ascii="Times New Roman"/>
                <w:b w:val="false"/>
                <w:i w:val="false"/>
                <w:color w:val="000000"/>
                <w:sz w:val="20"/>
              </w:rPr>
              <w:t>
(индексі 1-СБ)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және олар бойынша сыйақы ставкалары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8-күні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4"/>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294"/>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және олар бойынша сыйақы ставкалары туралы есеп </w:t>
            </w:r>
            <w:r>
              <w:br/>
            </w:r>
            <w:r>
              <w:rPr>
                <w:rFonts w:ascii="Times New Roman"/>
                <w:b w:val="false"/>
                <w:i w:val="false"/>
                <w:color w:val="000000"/>
                <w:sz w:val="20"/>
              </w:rPr>
              <w:t>
(индексі 2-СБ)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олар бойынша сыйақы ставкалары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8-күні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5"/>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295"/>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нақты берешек қалдығы туралы есеп </w:t>
            </w:r>
            <w:r>
              <w:br/>
            </w:r>
            <w:r>
              <w:rPr>
                <w:rFonts w:ascii="Times New Roman"/>
                <w:b w:val="false"/>
                <w:i w:val="false"/>
                <w:color w:val="000000"/>
                <w:sz w:val="20"/>
              </w:rPr>
              <w:t>
(индексі 3-СБ)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нақты берешек қалдығы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8-күні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6"/>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296"/>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қарыздар туралы есеп </w:t>
            </w:r>
            <w:r>
              <w:br/>
            </w:r>
            <w:r>
              <w:rPr>
                <w:rFonts w:ascii="Times New Roman"/>
                <w:b w:val="false"/>
                <w:i w:val="false"/>
                <w:color w:val="000000"/>
                <w:sz w:val="20"/>
              </w:rPr>
              <w:t>
(индексі 4-СБ)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8-күні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7"/>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297"/>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ағымдағы шоттары және олар бойынша сыйақы ставкалары туралы есеп (индексі 5-СБ)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ағымдағы шоттары және олар бойынша сыйақы ставкалары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7-күні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8"/>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298"/>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(фермер) қожалықтарына қарыздар және олар бойынша сыйақы ставкалары туралы есеп (индексі 7-СБ)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(фермер) қожалықтарына қарыздар және олар бойынша сыйақы ставкалары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9-күні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9"/>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299"/>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банкаралық қарыздары мен салымдары жөніндегі есеп </w:t>
            </w:r>
            <w:r>
              <w:br/>
            </w:r>
            <w:r>
              <w:rPr>
                <w:rFonts w:ascii="Times New Roman"/>
                <w:b w:val="false"/>
                <w:i w:val="false"/>
                <w:color w:val="000000"/>
                <w:sz w:val="20"/>
              </w:rPr>
              <w:t>
(индексі 8-СБ)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банкаралық қарыздары мен салымдары жөніндегі</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сайынғы</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2-күн</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0"/>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300"/>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биржадан тыс операциялары туралы есеп </w:t>
            </w:r>
            <w:r>
              <w:br/>
            </w:r>
            <w:r>
              <w:rPr>
                <w:rFonts w:ascii="Times New Roman"/>
                <w:b w:val="false"/>
                <w:i w:val="false"/>
                <w:color w:val="000000"/>
                <w:sz w:val="20"/>
              </w:rPr>
              <w:t>
(индексі 9-СБ)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биржадан тыс операциялары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күннен кейінгі күні сағат 17:00-ге дейін</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1"/>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301"/>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және банк операцияларының жекелеген түрлерін жүзеге асыратын ұйымдардың қолма-қол ақшасының айналымдары (кассалық айналымдары) туралы есеп </w:t>
            </w:r>
            <w:r>
              <w:br/>
            </w:r>
            <w:r>
              <w:rPr>
                <w:rFonts w:ascii="Times New Roman"/>
                <w:b w:val="false"/>
                <w:i w:val="false"/>
                <w:color w:val="000000"/>
                <w:sz w:val="20"/>
              </w:rPr>
              <w:t>
(индексі 10-СБ)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және банк операцияларының жекелеген түрлерін жүзеге асыратын ұйымдардың қолма-қол ақшасының айналымдары (кассалық айналымдары)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5-жұмыс 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2"/>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302"/>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секторлары бойынша талаптар мен міндеттемелер туралы есеп </w:t>
            </w:r>
            <w:r>
              <w:br/>
            </w:r>
            <w:r>
              <w:rPr>
                <w:rFonts w:ascii="Times New Roman"/>
                <w:b w:val="false"/>
                <w:i w:val="false"/>
                <w:color w:val="000000"/>
                <w:sz w:val="20"/>
              </w:rPr>
              <w:t>
(индексі СО)</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секторлары бойынша талаптар мен міндеттемелер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25-күні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03"/>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303"/>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қаржы ағындары және қорлары туралы есебі </w:t>
            </w:r>
            <w:r>
              <w:br/>
            </w:r>
            <w:r>
              <w:rPr>
                <w:rFonts w:ascii="Times New Roman"/>
                <w:b w:val="false"/>
                <w:i w:val="false"/>
                <w:color w:val="000000"/>
                <w:sz w:val="20"/>
              </w:rPr>
              <w:t>
(индексі 11-СБ)</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қаржы ағындары және қорлары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31 наурызға дейін</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4"/>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304"/>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Банкаралық активтер және міндеттемелер бойынша есеп </w:t>
            </w:r>
            <w:r>
              <w:br/>
            </w:r>
            <w:r>
              <w:rPr>
                <w:rFonts w:ascii="Times New Roman"/>
                <w:b w:val="false"/>
                <w:i w:val="false"/>
                <w:color w:val="000000"/>
                <w:sz w:val="20"/>
              </w:rPr>
              <w:t>
(индексі 1-ФС)</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банкаралық активтер және міндеттемелер бойынша</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4-тоқсанға</w:t>
            </w:r>
            <w:r>
              <w:br/>
            </w:r>
            <w:r>
              <w:rPr>
                <w:rFonts w:ascii="Times New Roman"/>
                <w:b w:val="false"/>
                <w:i w:val="false"/>
                <w:color w:val="000000"/>
                <w:sz w:val="20"/>
              </w:rPr>
              <w:t>
есепті кезеңнен кейінгі</w:t>
            </w:r>
            <w:r>
              <w:br/>
            </w:r>
            <w:r>
              <w:rPr>
                <w:rFonts w:ascii="Times New Roman"/>
                <w:b w:val="false"/>
                <w:i w:val="false"/>
                <w:color w:val="000000"/>
                <w:sz w:val="20"/>
              </w:rPr>
              <w:t>
10-жұмыс 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5"/>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305"/>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 бойынша экономика секторларына қарай жіктелген талаптар мен міндеттемелер туралы есеп</w:t>
            </w:r>
            <w:r>
              <w:br/>
            </w:r>
            <w:r>
              <w:rPr>
                <w:rFonts w:ascii="Times New Roman"/>
                <w:b w:val="false"/>
                <w:i w:val="false"/>
                <w:color w:val="000000"/>
                <w:sz w:val="20"/>
              </w:rPr>
              <w:t>
(индексі НПФ-СА)</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активтер бойынша экономика секторларына қарай жіктелген талаптар мен міндеттемелер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25-күні</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6"/>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306"/>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 бойынша экономика секторларына қарай жіктелген талаптар мен міндеттемелер туралы есеп </w:t>
            </w:r>
            <w:r>
              <w:br/>
            </w:r>
            <w:r>
              <w:rPr>
                <w:rFonts w:ascii="Times New Roman"/>
                <w:b w:val="false"/>
                <w:i w:val="false"/>
                <w:color w:val="000000"/>
                <w:sz w:val="20"/>
              </w:rPr>
              <w:t>
(индексі НПФ-ПА)</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бойынша экономика секторларына қарай жіктелген талаптар мен міндеттемелер туралы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w:t>
            </w:r>
            <w:r>
              <w:br/>
            </w:r>
            <w:r>
              <w:rPr>
                <w:rFonts w:ascii="Times New Roman"/>
                <w:b w:val="false"/>
                <w:i w:val="false"/>
                <w:color w:val="000000"/>
                <w:sz w:val="20"/>
              </w:rPr>
              <w:t>
25-күні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5" w:id="307"/>
    <w:p>
      <w:pPr>
        <w:spacing w:after="0"/>
        <w:ind w:left="0"/>
        <w:jc w:val="both"/>
      </w:pPr>
      <w:r>
        <w:rPr>
          <w:rFonts w:ascii="Times New Roman"/>
          <w:b w:val="false"/>
          <w:i w:val="false"/>
          <w:color w:val="000000"/>
          <w:sz w:val="28"/>
        </w:rPr>
        <w:t>
      2-бөлім. Статистикалық жарияланымдар</w:t>
      </w:r>
      <w:r>
        <w:br/>
      </w:r>
      <w:r>
        <w:rPr>
          <w:rFonts w:ascii="Times New Roman"/>
          <w:b w:val="false"/>
          <w:i w:val="false"/>
          <w:color w:val="000000"/>
          <w:sz w:val="28"/>
        </w:rPr>
        <w:t>
</w:t>
      </w:r>
      <w:r>
        <w:rPr>
          <w:rFonts w:ascii="Times New Roman"/>
          <w:b w:val="false"/>
          <w:i w:val="false"/>
          <w:color w:val="000000"/>
          <w:sz w:val="28"/>
        </w:rPr>
        <w:t>
      1. Жалпымемлекеттік статистикалық жарияланымдар</w:t>
      </w:r>
      <w:r>
        <w:br/>
      </w:r>
      <w:r>
        <w:rPr>
          <w:rFonts w:ascii="Times New Roman"/>
          <w:b w:val="false"/>
          <w:i w:val="false"/>
          <w:color w:val="000000"/>
          <w:sz w:val="28"/>
        </w:rPr>
        <w:t>
</w:t>
      </w:r>
      <w:r>
        <w:rPr>
          <w:rFonts w:ascii="Times New Roman"/>
          <w:b w:val="false"/>
          <w:i w:val="false"/>
          <w:color w:val="000000"/>
          <w:sz w:val="28"/>
        </w:rPr>
        <w:t>
      Ұлттық шоттар</w:t>
      </w:r>
      <w:r>
        <w:br/>
      </w:r>
      <w:r>
        <w:rPr>
          <w:rFonts w:ascii="Times New Roman"/>
          <w:b w:val="false"/>
          <w:i w:val="false"/>
          <w:color w:val="000000"/>
          <w:sz w:val="28"/>
        </w:rPr>
        <w:t>
 </w:t>
      </w:r>
      <w:r>
        <w:br/>
      </w:r>
      <w:r>
        <w:rPr>
          <w:rFonts w:ascii="Times New Roman"/>
          <w:b w:val="false"/>
          <w:i w:val="false"/>
          <w:color w:val="000000"/>
          <w:sz w:val="28"/>
        </w:rPr>
        <w:t>
 </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3317"/>
        <w:gridCol w:w="465"/>
        <w:gridCol w:w="1084"/>
        <w:gridCol w:w="564"/>
        <w:gridCol w:w="1159"/>
        <w:gridCol w:w="5296"/>
      </w:tblGrid>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8"/>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bookmarkEnd w:id="308"/>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w:t>
            </w:r>
            <w:r>
              <w:br/>
            </w:r>
            <w:r>
              <w:rPr>
                <w:rFonts w:ascii="Times New Roman"/>
                <w:b w:val="false"/>
                <w:i w:val="false"/>
                <w:color w:val="000000"/>
                <w:sz w:val="20"/>
              </w:rPr>
              <w:t>
жарияланымның атауы</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Шығарылымның кезеңділігі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Пайдаланушыларға статистикалық ақпаратты ұсыну мерзімдері</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нысаны</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Дереккөздер</w:t>
            </w:r>
            <w:r>
              <w:br/>
            </w:r>
            <w:r>
              <w:rPr>
                <w:rFonts w:ascii="Times New Roman"/>
                <w:b w:val="false"/>
                <w:i w:val="false"/>
                <w:color w:val="000000"/>
                <w:sz w:val="20"/>
              </w:rPr>
              <w:t>
(статистикалық нысанның индексі, басқа деректер)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09"/>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10"/>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мерзімді экономикалық индикатор (алты негізгі сала бойынша)</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кесте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 экономикалық дамуы» баяндамасы-ның бөлімі</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статистиканың деректері</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1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11"/>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әдісімен 2015 жылғы жалпы ішкі өнім (жедел деректер)</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мамыр,</w:t>
            </w:r>
            <w:r>
              <w:br/>
            </w:r>
            <w:r>
              <w:rPr>
                <w:rFonts w:ascii="Times New Roman"/>
                <w:b w:val="false"/>
                <w:i w:val="false"/>
                <w:color w:val="000000"/>
                <w:sz w:val="20"/>
              </w:rPr>
              <w:t>
18 тамыз,</w:t>
            </w:r>
            <w:r>
              <w:br/>
            </w:r>
            <w:r>
              <w:rPr>
                <w:rFonts w:ascii="Times New Roman"/>
                <w:b w:val="false"/>
                <w:i w:val="false"/>
                <w:color w:val="000000"/>
                <w:sz w:val="20"/>
              </w:rPr>
              <w:t>
17 қараша</w:t>
            </w: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 2-МП,</w:t>
            </w:r>
            <w:r>
              <w:br/>
            </w:r>
            <w:r>
              <w:rPr>
                <w:rFonts w:ascii="Times New Roman"/>
                <w:b w:val="false"/>
                <w:i w:val="false"/>
                <w:color w:val="000000"/>
                <w:sz w:val="20"/>
              </w:rPr>
              <w:t>
2-аңшылық, 1-орман,</w:t>
            </w:r>
            <w:r>
              <w:br/>
            </w:r>
            <w:r>
              <w:rPr>
                <w:rFonts w:ascii="Times New Roman"/>
                <w:b w:val="false"/>
                <w:i w:val="false"/>
                <w:color w:val="000000"/>
                <w:sz w:val="20"/>
              </w:rPr>
              <w:t>
1-балық, 1-П, 1-КС,</w:t>
            </w:r>
            <w:r>
              <w:br/>
            </w:r>
            <w:r>
              <w:rPr>
                <w:rFonts w:ascii="Times New Roman"/>
                <w:b w:val="false"/>
                <w:i w:val="false"/>
                <w:color w:val="000000"/>
                <w:sz w:val="20"/>
              </w:rPr>
              <w:t>
1-инвест, 1-ИС, 1-ВТ,</w:t>
            </w:r>
            <w:r>
              <w:br/>
            </w:r>
            <w:r>
              <w:rPr>
                <w:rFonts w:ascii="Times New Roman"/>
                <w:b w:val="false"/>
                <w:i w:val="false"/>
                <w:color w:val="000000"/>
                <w:sz w:val="20"/>
              </w:rPr>
              <w:t>
1-көлік, 1-байланыс,</w:t>
            </w:r>
            <w:r>
              <w:br/>
            </w:r>
            <w:r>
              <w:rPr>
                <w:rFonts w:ascii="Times New Roman"/>
                <w:b w:val="false"/>
                <w:i w:val="false"/>
                <w:color w:val="000000"/>
                <w:sz w:val="20"/>
              </w:rPr>
              <w:t>
2-байланыс,</w:t>
            </w:r>
            <w:r>
              <w:br/>
            </w:r>
            <w:r>
              <w:rPr>
                <w:rFonts w:ascii="Times New Roman"/>
                <w:b w:val="false"/>
                <w:i w:val="false"/>
                <w:color w:val="000000"/>
                <w:sz w:val="20"/>
              </w:rPr>
              <w:t>
2-қызмет көрсету, Әлеуметтік қаржы (білім беру), Әлеуметтік қаржы (денсаулық сақтау),</w:t>
            </w:r>
            <w:r>
              <w:br/>
            </w:r>
            <w:r>
              <w:rPr>
                <w:rFonts w:ascii="Times New Roman"/>
                <w:b w:val="false"/>
                <w:i w:val="false"/>
                <w:color w:val="000000"/>
                <w:sz w:val="20"/>
              </w:rPr>
              <w:t>
1-Т, 24-сх, 29-сх, үй шаруашылықтарының зерттеулері, Т-001, бюджеттің орындалуы туралы есеп, қаржылық сектор бойынша кірістер мен шығыстар туралы есептер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12"/>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әдісімен 2015 жылғы жалпы ішкі өнім (есептік деректер)</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маусым,</w:t>
            </w:r>
            <w:r>
              <w:br/>
            </w:r>
            <w:r>
              <w:rPr>
                <w:rFonts w:ascii="Times New Roman"/>
                <w:b w:val="false"/>
                <w:i w:val="false"/>
                <w:color w:val="000000"/>
                <w:sz w:val="20"/>
              </w:rPr>
              <w:t>
29 қыркүйек,</w:t>
            </w:r>
            <w:r>
              <w:br/>
            </w:r>
            <w:r>
              <w:rPr>
                <w:rFonts w:ascii="Times New Roman"/>
                <w:b w:val="false"/>
                <w:i w:val="false"/>
                <w:color w:val="000000"/>
                <w:sz w:val="20"/>
              </w:rPr>
              <w:t>
25 желтоқсан</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 2-МП,</w:t>
            </w:r>
            <w:r>
              <w:br/>
            </w:r>
            <w:r>
              <w:rPr>
                <w:rFonts w:ascii="Times New Roman"/>
                <w:b w:val="false"/>
                <w:i w:val="false"/>
                <w:color w:val="000000"/>
                <w:sz w:val="20"/>
              </w:rPr>
              <w:t>
2-аңшылық, 1-орман,</w:t>
            </w:r>
            <w:r>
              <w:br/>
            </w:r>
            <w:r>
              <w:rPr>
                <w:rFonts w:ascii="Times New Roman"/>
                <w:b w:val="false"/>
                <w:i w:val="false"/>
                <w:color w:val="000000"/>
                <w:sz w:val="20"/>
              </w:rPr>
              <w:t>
1-балық, 1-П, 1-КС,</w:t>
            </w:r>
            <w:r>
              <w:br/>
            </w:r>
            <w:r>
              <w:rPr>
                <w:rFonts w:ascii="Times New Roman"/>
                <w:b w:val="false"/>
                <w:i w:val="false"/>
                <w:color w:val="000000"/>
                <w:sz w:val="20"/>
              </w:rPr>
              <w:t>
1-инвест, 1-ИС, 1-ВТ,</w:t>
            </w:r>
            <w:r>
              <w:br/>
            </w:r>
            <w:r>
              <w:rPr>
                <w:rFonts w:ascii="Times New Roman"/>
                <w:b w:val="false"/>
                <w:i w:val="false"/>
                <w:color w:val="000000"/>
                <w:sz w:val="20"/>
              </w:rPr>
              <w:t>
1-көлік, 1-байланыс,</w:t>
            </w:r>
            <w:r>
              <w:br/>
            </w:r>
            <w:r>
              <w:rPr>
                <w:rFonts w:ascii="Times New Roman"/>
                <w:b w:val="false"/>
                <w:i w:val="false"/>
                <w:color w:val="000000"/>
                <w:sz w:val="20"/>
              </w:rPr>
              <w:t>
2-байланыс,</w:t>
            </w:r>
            <w:r>
              <w:br/>
            </w:r>
            <w:r>
              <w:rPr>
                <w:rFonts w:ascii="Times New Roman"/>
                <w:b w:val="false"/>
                <w:i w:val="false"/>
                <w:color w:val="000000"/>
                <w:sz w:val="20"/>
              </w:rPr>
              <w:t>
2-қызмет көрсету, Әлеуметтік қаржы (білім беру), Әлеуметтік қаржы (денсаулық сақтау),</w:t>
            </w:r>
            <w:r>
              <w:br/>
            </w:r>
            <w:r>
              <w:rPr>
                <w:rFonts w:ascii="Times New Roman"/>
                <w:b w:val="false"/>
                <w:i w:val="false"/>
                <w:color w:val="000000"/>
                <w:sz w:val="20"/>
              </w:rPr>
              <w:t>
1-Т, 24-сх, 29-сх, үй шаруашылықтарының зерттеулері, Т-001, бюджеттің орындалуы туралы есеп, қаржылық сектор бойынша кірістер мен шығыстар туралы есептер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13"/>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пайда болуы әдісімен 2015 жылғы жалпы ішкі өнім</w:t>
            </w:r>
            <w:r>
              <w:br/>
            </w:r>
            <w:r>
              <w:rPr>
                <w:rFonts w:ascii="Times New Roman"/>
                <w:b w:val="false"/>
                <w:i w:val="false"/>
                <w:color w:val="000000"/>
                <w:sz w:val="20"/>
              </w:rPr>
              <w:t>
(есептік деректер)</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маусым,</w:t>
            </w:r>
            <w:r>
              <w:br/>
            </w:r>
            <w:r>
              <w:rPr>
                <w:rFonts w:ascii="Times New Roman"/>
                <w:b w:val="false"/>
                <w:i w:val="false"/>
                <w:color w:val="000000"/>
                <w:sz w:val="20"/>
              </w:rPr>
              <w:t>
29 қыркүйек,</w:t>
            </w:r>
            <w:r>
              <w:br/>
            </w:r>
            <w:r>
              <w:rPr>
                <w:rFonts w:ascii="Times New Roman"/>
                <w:b w:val="false"/>
                <w:i w:val="false"/>
                <w:color w:val="000000"/>
                <w:sz w:val="20"/>
              </w:rPr>
              <w:t>
25 желтоқсан</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 2-МП,</w:t>
            </w:r>
            <w:r>
              <w:br/>
            </w:r>
            <w:r>
              <w:rPr>
                <w:rFonts w:ascii="Times New Roman"/>
                <w:b w:val="false"/>
                <w:i w:val="false"/>
                <w:color w:val="000000"/>
                <w:sz w:val="20"/>
              </w:rPr>
              <w:t>
2-аңшылық, 1-орман,</w:t>
            </w:r>
            <w:r>
              <w:br/>
            </w:r>
            <w:r>
              <w:rPr>
                <w:rFonts w:ascii="Times New Roman"/>
                <w:b w:val="false"/>
                <w:i w:val="false"/>
                <w:color w:val="000000"/>
                <w:sz w:val="20"/>
              </w:rPr>
              <w:t>
1-балық, 1-П, 1-КС,</w:t>
            </w:r>
            <w:r>
              <w:br/>
            </w:r>
            <w:r>
              <w:rPr>
                <w:rFonts w:ascii="Times New Roman"/>
                <w:b w:val="false"/>
                <w:i w:val="false"/>
                <w:color w:val="000000"/>
                <w:sz w:val="20"/>
              </w:rPr>
              <w:t>
1-инвест, 1-ИС, 1-ВТ,</w:t>
            </w:r>
            <w:r>
              <w:br/>
            </w:r>
            <w:r>
              <w:rPr>
                <w:rFonts w:ascii="Times New Roman"/>
                <w:b w:val="false"/>
                <w:i w:val="false"/>
                <w:color w:val="000000"/>
                <w:sz w:val="20"/>
              </w:rPr>
              <w:t>
1-көлік, 1-байланыс,</w:t>
            </w:r>
            <w:r>
              <w:br/>
            </w:r>
            <w:r>
              <w:rPr>
                <w:rFonts w:ascii="Times New Roman"/>
                <w:b w:val="false"/>
                <w:i w:val="false"/>
                <w:color w:val="000000"/>
                <w:sz w:val="20"/>
              </w:rPr>
              <w:t>
2-байланыс,</w:t>
            </w:r>
            <w:r>
              <w:br/>
            </w:r>
            <w:r>
              <w:rPr>
                <w:rFonts w:ascii="Times New Roman"/>
                <w:b w:val="false"/>
                <w:i w:val="false"/>
                <w:color w:val="000000"/>
                <w:sz w:val="20"/>
              </w:rPr>
              <w:t>
2-қызмет көрсету, Әлеуметтік қаржы (білім беру), Әлеуметтік қаржы (денсаулық сақтау),</w:t>
            </w:r>
            <w:r>
              <w:br/>
            </w:r>
            <w:r>
              <w:rPr>
                <w:rFonts w:ascii="Times New Roman"/>
                <w:b w:val="false"/>
                <w:i w:val="false"/>
                <w:color w:val="000000"/>
                <w:sz w:val="20"/>
              </w:rPr>
              <w:t>
1-Т, 24-сх, 29-сх, үй шаруашылықтарының зерттеулері, Т-001, бюджеттің орындалуы туралы есеп, қаржылық сектор бойынша кірістер мен шығыстар туралы есептер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14"/>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14"/>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тұтыну әдісімен 2015 жылғы жалпы ішкі өнім</w:t>
            </w:r>
            <w:r>
              <w:br/>
            </w:r>
            <w:r>
              <w:rPr>
                <w:rFonts w:ascii="Times New Roman"/>
                <w:b w:val="false"/>
                <w:i w:val="false"/>
                <w:color w:val="000000"/>
                <w:sz w:val="20"/>
              </w:rPr>
              <w:t>
(есептік деректер)</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шілде,</w:t>
            </w:r>
            <w:r>
              <w:br/>
            </w:r>
            <w:r>
              <w:rPr>
                <w:rFonts w:ascii="Times New Roman"/>
                <w:b w:val="false"/>
                <w:i w:val="false"/>
                <w:color w:val="000000"/>
                <w:sz w:val="20"/>
              </w:rPr>
              <w:t>
13 қазан,</w:t>
            </w:r>
            <w:r>
              <w:br/>
            </w:r>
            <w:r>
              <w:rPr>
                <w:rFonts w:ascii="Times New Roman"/>
                <w:b w:val="false"/>
                <w:i w:val="false"/>
                <w:color w:val="000000"/>
                <w:sz w:val="20"/>
              </w:rPr>
              <w:t>
31 желтоқсан</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1-ПФ, 2-МП, </w:t>
            </w:r>
            <w:r>
              <w:br/>
            </w:r>
            <w:r>
              <w:rPr>
                <w:rFonts w:ascii="Times New Roman"/>
                <w:b w:val="false"/>
                <w:i w:val="false"/>
                <w:color w:val="000000"/>
                <w:sz w:val="20"/>
              </w:rPr>
              <w:t xml:space="preserve">
1-инвест, 1-КС, </w:t>
            </w:r>
            <w:r>
              <w:br/>
            </w:r>
            <w:r>
              <w:rPr>
                <w:rFonts w:ascii="Times New Roman"/>
                <w:b w:val="false"/>
                <w:i w:val="false"/>
                <w:color w:val="000000"/>
                <w:sz w:val="20"/>
              </w:rPr>
              <w:t>
2-қызмет көрсету, үй шаруашылықтарын, сауда, көлік пен байланысты зерттеу, бюджеттің орындалуы туралы есеп, төлем балансы, кеден статистикасы, ГЖПК деректері, қаржылық сектор бойынша кірістер мен шығыстар туралы есептер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15"/>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315"/>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Қазақстан Республикасының жалпы өңірлік өнімі</w:t>
            </w:r>
            <w:r>
              <w:br/>
            </w:r>
            <w:r>
              <w:rPr>
                <w:rFonts w:ascii="Times New Roman"/>
                <w:b w:val="false"/>
                <w:i w:val="false"/>
                <w:color w:val="000000"/>
                <w:sz w:val="20"/>
              </w:rPr>
              <w:t>
(есептік деректер)</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шілде,</w:t>
            </w:r>
            <w:r>
              <w:br/>
            </w:r>
            <w:r>
              <w:rPr>
                <w:rFonts w:ascii="Times New Roman"/>
                <w:b w:val="false"/>
                <w:i w:val="false"/>
                <w:color w:val="000000"/>
                <w:sz w:val="20"/>
              </w:rPr>
              <w:t>
8 қазан,</w:t>
            </w:r>
            <w:r>
              <w:br/>
            </w:r>
            <w:r>
              <w:rPr>
                <w:rFonts w:ascii="Times New Roman"/>
                <w:b w:val="false"/>
                <w:i w:val="false"/>
                <w:color w:val="000000"/>
                <w:sz w:val="20"/>
              </w:rPr>
              <w:t>
31 желтоқсан</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 2-МП,</w:t>
            </w:r>
            <w:r>
              <w:br/>
            </w:r>
            <w:r>
              <w:rPr>
                <w:rFonts w:ascii="Times New Roman"/>
                <w:b w:val="false"/>
                <w:i w:val="false"/>
                <w:color w:val="000000"/>
                <w:sz w:val="20"/>
              </w:rPr>
              <w:t>
2-аңшылық, 1-орман,</w:t>
            </w:r>
            <w:r>
              <w:br/>
            </w:r>
            <w:r>
              <w:rPr>
                <w:rFonts w:ascii="Times New Roman"/>
                <w:b w:val="false"/>
                <w:i w:val="false"/>
                <w:color w:val="000000"/>
                <w:sz w:val="20"/>
              </w:rPr>
              <w:t>
1-балық, 1-П, 1-КС,</w:t>
            </w:r>
            <w:r>
              <w:br/>
            </w:r>
            <w:r>
              <w:rPr>
                <w:rFonts w:ascii="Times New Roman"/>
                <w:b w:val="false"/>
                <w:i w:val="false"/>
                <w:color w:val="000000"/>
                <w:sz w:val="20"/>
              </w:rPr>
              <w:t>
1-инвест, 1-ИС, 1-ВТ,</w:t>
            </w:r>
            <w:r>
              <w:br/>
            </w:r>
            <w:r>
              <w:rPr>
                <w:rFonts w:ascii="Times New Roman"/>
                <w:b w:val="false"/>
                <w:i w:val="false"/>
                <w:color w:val="000000"/>
                <w:sz w:val="20"/>
              </w:rPr>
              <w:t>
1-көлік, 1-байланыс,</w:t>
            </w:r>
            <w:r>
              <w:br/>
            </w:r>
            <w:r>
              <w:rPr>
                <w:rFonts w:ascii="Times New Roman"/>
                <w:b w:val="false"/>
                <w:i w:val="false"/>
                <w:color w:val="000000"/>
                <w:sz w:val="20"/>
              </w:rPr>
              <w:t>
2-байланыс,</w:t>
            </w:r>
            <w:r>
              <w:br/>
            </w:r>
            <w:r>
              <w:rPr>
                <w:rFonts w:ascii="Times New Roman"/>
                <w:b w:val="false"/>
                <w:i w:val="false"/>
                <w:color w:val="000000"/>
                <w:sz w:val="20"/>
              </w:rPr>
              <w:t>
2-қызмет көрсету, Әлеуметтік қаржы (білім беру), Әлеуметтік қаржы (денсаулық сақтау),</w:t>
            </w:r>
            <w:r>
              <w:br/>
            </w:r>
            <w:r>
              <w:rPr>
                <w:rFonts w:ascii="Times New Roman"/>
                <w:b w:val="false"/>
                <w:i w:val="false"/>
                <w:color w:val="000000"/>
                <w:sz w:val="20"/>
              </w:rPr>
              <w:t>
1-Т, 24-сх, 29-сх, үй шаруашылықтарын зерттеу, Т-001, бюджеттің орындалуы туралы есеп, қаржылық сектор бойынша кірістер мен шығыстар туралы есептер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16"/>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316"/>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әдісімен 2014 жылғы жалпы ішкі өнім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(айлық негізде)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ақпан</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 2-МП,</w:t>
            </w:r>
            <w:r>
              <w:br/>
            </w:r>
            <w:r>
              <w:rPr>
                <w:rFonts w:ascii="Times New Roman"/>
                <w:b w:val="false"/>
                <w:i w:val="false"/>
                <w:color w:val="000000"/>
                <w:sz w:val="20"/>
              </w:rPr>
              <w:t>
2-аңшылық, 1-орман,</w:t>
            </w:r>
            <w:r>
              <w:br/>
            </w:r>
            <w:r>
              <w:rPr>
                <w:rFonts w:ascii="Times New Roman"/>
                <w:b w:val="false"/>
                <w:i w:val="false"/>
                <w:color w:val="000000"/>
                <w:sz w:val="20"/>
              </w:rPr>
              <w:t>
1-балық, 1-П, 1-КС,</w:t>
            </w:r>
            <w:r>
              <w:br/>
            </w:r>
            <w:r>
              <w:rPr>
                <w:rFonts w:ascii="Times New Roman"/>
                <w:b w:val="false"/>
                <w:i w:val="false"/>
                <w:color w:val="000000"/>
                <w:sz w:val="20"/>
              </w:rPr>
              <w:t>
1-инвест, 1-ИС, 1-ВТ,</w:t>
            </w:r>
            <w:r>
              <w:br/>
            </w:r>
            <w:r>
              <w:rPr>
                <w:rFonts w:ascii="Times New Roman"/>
                <w:b w:val="false"/>
                <w:i w:val="false"/>
                <w:color w:val="000000"/>
                <w:sz w:val="20"/>
              </w:rPr>
              <w:t>
1-көлік, 1-байланыс,</w:t>
            </w:r>
            <w:r>
              <w:br/>
            </w:r>
            <w:r>
              <w:rPr>
                <w:rFonts w:ascii="Times New Roman"/>
                <w:b w:val="false"/>
                <w:i w:val="false"/>
                <w:color w:val="000000"/>
                <w:sz w:val="20"/>
              </w:rPr>
              <w:t>
2-байланыс,</w:t>
            </w:r>
            <w:r>
              <w:br/>
            </w:r>
            <w:r>
              <w:rPr>
                <w:rFonts w:ascii="Times New Roman"/>
                <w:b w:val="false"/>
                <w:i w:val="false"/>
                <w:color w:val="000000"/>
                <w:sz w:val="20"/>
              </w:rPr>
              <w:t>
2-қызмет көрсету, Әлеуметтік қаржы (білім беру), Әлеуметтік қаржы (денсаулық сақтау),</w:t>
            </w:r>
            <w:r>
              <w:br/>
            </w:r>
            <w:r>
              <w:rPr>
                <w:rFonts w:ascii="Times New Roman"/>
                <w:b w:val="false"/>
                <w:i w:val="false"/>
                <w:color w:val="000000"/>
                <w:sz w:val="20"/>
              </w:rPr>
              <w:t>
1-Т, 24-сх, 29-сх, үй шаруашылықтарын зерттеу, Т-001, бюджеттің орындалуы туралы есеп, қаржылық сектор бойынша кірістер мен шығыстар туралы есептер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17"/>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317"/>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мұнай-газ секторының үлесін бөлумен өндіріс әдісімен 2014 жылғы жалпы ішкі өнім </w:t>
            </w:r>
            <w:r>
              <w:br/>
            </w: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r>
              <w:br/>
            </w:r>
            <w:r>
              <w:rPr>
                <w:rFonts w:ascii="Times New Roman"/>
                <w:b w:val="false"/>
                <w:i w:val="false"/>
                <w:color w:val="000000"/>
                <w:sz w:val="20"/>
              </w:rPr>
              <w:t>
(тоқсандық негізде)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сәуір</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 2-МП,</w:t>
            </w:r>
            <w:r>
              <w:br/>
            </w:r>
            <w:r>
              <w:rPr>
                <w:rFonts w:ascii="Times New Roman"/>
                <w:b w:val="false"/>
                <w:i w:val="false"/>
                <w:color w:val="000000"/>
                <w:sz w:val="20"/>
              </w:rPr>
              <w:t>
2-аңшылық, 1-орман,</w:t>
            </w:r>
            <w:r>
              <w:br/>
            </w:r>
            <w:r>
              <w:rPr>
                <w:rFonts w:ascii="Times New Roman"/>
                <w:b w:val="false"/>
                <w:i w:val="false"/>
                <w:color w:val="000000"/>
                <w:sz w:val="20"/>
              </w:rPr>
              <w:t>
1-балық, 1-П, 1-КС,</w:t>
            </w:r>
            <w:r>
              <w:br/>
            </w:r>
            <w:r>
              <w:rPr>
                <w:rFonts w:ascii="Times New Roman"/>
                <w:b w:val="false"/>
                <w:i w:val="false"/>
                <w:color w:val="000000"/>
                <w:sz w:val="20"/>
              </w:rPr>
              <w:t>
1-инвест, 1-ИС, 1-ВТ,</w:t>
            </w:r>
            <w:r>
              <w:br/>
            </w:r>
            <w:r>
              <w:rPr>
                <w:rFonts w:ascii="Times New Roman"/>
                <w:b w:val="false"/>
                <w:i w:val="false"/>
                <w:color w:val="000000"/>
                <w:sz w:val="20"/>
              </w:rPr>
              <w:t>
1-көлік, 1-байланыс,</w:t>
            </w:r>
            <w:r>
              <w:br/>
            </w:r>
            <w:r>
              <w:rPr>
                <w:rFonts w:ascii="Times New Roman"/>
                <w:b w:val="false"/>
                <w:i w:val="false"/>
                <w:color w:val="000000"/>
                <w:sz w:val="20"/>
              </w:rPr>
              <w:t>
2-байланыс,</w:t>
            </w:r>
            <w:r>
              <w:br/>
            </w:r>
            <w:r>
              <w:rPr>
                <w:rFonts w:ascii="Times New Roman"/>
                <w:b w:val="false"/>
                <w:i w:val="false"/>
                <w:color w:val="000000"/>
                <w:sz w:val="20"/>
              </w:rPr>
              <w:t>
2-қызмет көрсету, Әлеуметтік қаржы (білім беру), Әлеуметтік қаржы (денсаулық сақтау),</w:t>
            </w:r>
            <w:r>
              <w:br/>
            </w:r>
            <w:r>
              <w:rPr>
                <w:rFonts w:ascii="Times New Roman"/>
                <w:b w:val="false"/>
                <w:i w:val="false"/>
                <w:color w:val="000000"/>
                <w:sz w:val="20"/>
              </w:rPr>
              <w:t>
1-Т, 24-сх, 29-сх, үй шаруашылықтарын зерттеу, Т-001, бюджеттің орындалуы туралы есеп, қаржылық сектор бойынша кірістер мен шығыстар туралы есептер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18"/>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318"/>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пайда болуы әдісімен 2014 жылғы жалпы ішкі өнім</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r>
              <w:br/>
            </w:r>
            <w:r>
              <w:rPr>
                <w:rFonts w:ascii="Times New Roman"/>
                <w:b w:val="false"/>
                <w:i w:val="false"/>
                <w:color w:val="000000"/>
                <w:sz w:val="20"/>
              </w:rPr>
              <w:t>
(тоқсандық негізде)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сәуір</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 2-МП,</w:t>
            </w:r>
            <w:r>
              <w:br/>
            </w:r>
            <w:r>
              <w:rPr>
                <w:rFonts w:ascii="Times New Roman"/>
                <w:b w:val="false"/>
                <w:i w:val="false"/>
                <w:color w:val="000000"/>
                <w:sz w:val="20"/>
              </w:rPr>
              <w:t>
2-аңшылық, 1-орман,</w:t>
            </w:r>
            <w:r>
              <w:br/>
            </w:r>
            <w:r>
              <w:rPr>
                <w:rFonts w:ascii="Times New Roman"/>
                <w:b w:val="false"/>
                <w:i w:val="false"/>
                <w:color w:val="000000"/>
                <w:sz w:val="20"/>
              </w:rPr>
              <w:t>
1-балық, 1-П, 1-КС,</w:t>
            </w:r>
            <w:r>
              <w:br/>
            </w:r>
            <w:r>
              <w:rPr>
                <w:rFonts w:ascii="Times New Roman"/>
                <w:b w:val="false"/>
                <w:i w:val="false"/>
                <w:color w:val="000000"/>
                <w:sz w:val="20"/>
              </w:rPr>
              <w:t>
1-инвест, 1-ИС, 1-ВТ,</w:t>
            </w:r>
            <w:r>
              <w:br/>
            </w:r>
            <w:r>
              <w:rPr>
                <w:rFonts w:ascii="Times New Roman"/>
                <w:b w:val="false"/>
                <w:i w:val="false"/>
                <w:color w:val="000000"/>
                <w:sz w:val="20"/>
              </w:rPr>
              <w:t>
1-көлік, 1-байланыс,</w:t>
            </w:r>
            <w:r>
              <w:br/>
            </w:r>
            <w:r>
              <w:rPr>
                <w:rFonts w:ascii="Times New Roman"/>
                <w:b w:val="false"/>
                <w:i w:val="false"/>
                <w:color w:val="000000"/>
                <w:sz w:val="20"/>
              </w:rPr>
              <w:t>
2-байланыс,</w:t>
            </w:r>
            <w:r>
              <w:br/>
            </w:r>
            <w:r>
              <w:rPr>
                <w:rFonts w:ascii="Times New Roman"/>
                <w:b w:val="false"/>
                <w:i w:val="false"/>
                <w:color w:val="000000"/>
                <w:sz w:val="20"/>
              </w:rPr>
              <w:t>
2-қызмет көрсету, Әлеуметтік қаржы (білім беру), Әлеуметтік қаржы (денсаулық сақтау),</w:t>
            </w:r>
            <w:r>
              <w:br/>
            </w:r>
            <w:r>
              <w:rPr>
                <w:rFonts w:ascii="Times New Roman"/>
                <w:b w:val="false"/>
                <w:i w:val="false"/>
                <w:color w:val="000000"/>
                <w:sz w:val="20"/>
              </w:rPr>
              <w:t>
1-Т, 24-сх, 29-сх, үй шаруашылықтарын зерттеу, Т-001, бюджеттің орындалуы туралы есеп, қаржылық сектор бойынша кірістер мен шығыстар туралы есептер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1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19"/>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тұтыну әдісімен 2014 жылғы жалпы ішкі өнім</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r>
              <w:br/>
            </w:r>
            <w:r>
              <w:rPr>
                <w:rFonts w:ascii="Times New Roman"/>
                <w:b w:val="false"/>
                <w:i w:val="false"/>
                <w:color w:val="000000"/>
                <w:sz w:val="20"/>
              </w:rPr>
              <w:t>
(тоқсандық негізде)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сәуір</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1-ПФ, 2-МП, </w:t>
            </w:r>
            <w:r>
              <w:br/>
            </w:r>
            <w:r>
              <w:rPr>
                <w:rFonts w:ascii="Times New Roman"/>
                <w:b w:val="false"/>
                <w:i w:val="false"/>
                <w:color w:val="000000"/>
                <w:sz w:val="20"/>
              </w:rPr>
              <w:t xml:space="preserve">
1-инвест, 1-КС, </w:t>
            </w:r>
            <w:r>
              <w:br/>
            </w:r>
            <w:r>
              <w:rPr>
                <w:rFonts w:ascii="Times New Roman"/>
                <w:b w:val="false"/>
                <w:i w:val="false"/>
                <w:color w:val="000000"/>
                <w:sz w:val="20"/>
              </w:rPr>
              <w:t>
2-қызмет көрсету, үй шаруашылықтарын, сауда, көлік пен байланысты зерттеу, бюджеттің орындалуы туралы есеп, төлем балансы, кеден статистикасы, ГЖПК деректері, қаржылық сектор бойынша кірістер мен шығыстар туралы есептер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0"/>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320"/>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2014 жылғы жалпы өңірлік өнімі</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(тоқсандық негізде)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сәуір</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 2-МП,</w:t>
            </w:r>
            <w:r>
              <w:br/>
            </w:r>
            <w:r>
              <w:rPr>
                <w:rFonts w:ascii="Times New Roman"/>
                <w:b w:val="false"/>
                <w:i w:val="false"/>
                <w:color w:val="000000"/>
                <w:sz w:val="20"/>
              </w:rPr>
              <w:t>
2-аңшылық, 1-орман,</w:t>
            </w:r>
            <w:r>
              <w:br/>
            </w:r>
            <w:r>
              <w:rPr>
                <w:rFonts w:ascii="Times New Roman"/>
                <w:b w:val="false"/>
                <w:i w:val="false"/>
                <w:color w:val="000000"/>
                <w:sz w:val="20"/>
              </w:rPr>
              <w:t>
1-балық, 1-П, 1-КС,</w:t>
            </w:r>
            <w:r>
              <w:br/>
            </w:r>
            <w:r>
              <w:rPr>
                <w:rFonts w:ascii="Times New Roman"/>
                <w:b w:val="false"/>
                <w:i w:val="false"/>
                <w:color w:val="000000"/>
                <w:sz w:val="20"/>
              </w:rPr>
              <w:t>
1-инвест, 1-ИС, 1-ВТ,</w:t>
            </w:r>
            <w:r>
              <w:br/>
            </w:r>
            <w:r>
              <w:rPr>
                <w:rFonts w:ascii="Times New Roman"/>
                <w:b w:val="false"/>
                <w:i w:val="false"/>
                <w:color w:val="000000"/>
                <w:sz w:val="20"/>
              </w:rPr>
              <w:t>
1-көлік, 1-байланыс,</w:t>
            </w:r>
            <w:r>
              <w:br/>
            </w:r>
            <w:r>
              <w:rPr>
                <w:rFonts w:ascii="Times New Roman"/>
                <w:b w:val="false"/>
                <w:i w:val="false"/>
                <w:color w:val="000000"/>
                <w:sz w:val="20"/>
              </w:rPr>
              <w:t>
2-байланыс,</w:t>
            </w:r>
            <w:r>
              <w:br/>
            </w:r>
            <w:r>
              <w:rPr>
                <w:rFonts w:ascii="Times New Roman"/>
                <w:b w:val="false"/>
                <w:i w:val="false"/>
                <w:color w:val="000000"/>
                <w:sz w:val="20"/>
              </w:rPr>
              <w:t>
2-қызмет көрсету, Әлеуметтік қаржы (білім беру), Әлеуметтік қаржы (денсаулық сақтау),</w:t>
            </w:r>
            <w:r>
              <w:br/>
            </w:r>
            <w:r>
              <w:rPr>
                <w:rFonts w:ascii="Times New Roman"/>
                <w:b w:val="false"/>
                <w:i w:val="false"/>
                <w:color w:val="000000"/>
                <w:sz w:val="20"/>
              </w:rPr>
              <w:t>
1-Т, 24-сх, 29-сх, үй шаруашылықтарын зерттеу, Т-001, бюджеттің орындалуы туралы есеп, қаржылық сектор бойынша кірістер мен шығыстар туралы есептер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1"/>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321"/>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ЖІӨ-дегі мұнай-газ секторының үлесін бөлумен өндіріс әдісімен </w:t>
            </w:r>
            <w:r>
              <w:br/>
            </w:r>
            <w:r>
              <w:rPr>
                <w:rFonts w:ascii="Times New Roman"/>
                <w:b w:val="false"/>
                <w:i w:val="false"/>
                <w:color w:val="000000"/>
                <w:sz w:val="20"/>
              </w:rPr>
              <w:t>
2014 жылғы жалпы ішкі өнім</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(жылдық негізде)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шілде</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 2-МП,</w:t>
            </w:r>
            <w:r>
              <w:br/>
            </w:r>
            <w:r>
              <w:rPr>
                <w:rFonts w:ascii="Times New Roman"/>
                <w:b w:val="false"/>
                <w:i w:val="false"/>
                <w:color w:val="000000"/>
                <w:sz w:val="20"/>
              </w:rPr>
              <w:t>
2-аңшылық, 1-орман,</w:t>
            </w:r>
            <w:r>
              <w:br/>
            </w:r>
            <w:r>
              <w:rPr>
                <w:rFonts w:ascii="Times New Roman"/>
                <w:b w:val="false"/>
                <w:i w:val="false"/>
                <w:color w:val="000000"/>
                <w:sz w:val="20"/>
              </w:rPr>
              <w:t>
1-балық, 1-П, 1-КС,</w:t>
            </w:r>
            <w:r>
              <w:br/>
            </w:r>
            <w:r>
              <w:rPr>
                <w:rFonts w:ascii="Times New Roman"/>
                <w:b w:val="false"/>
                <w:i w:val="false"/>
                <w:color w:val="000000"/>
                <w:sz w:val="20"/>
              </w:rPr>
              <w:t xml:space="preserve">
1-инвест, 1-ИС, 1-ВТ, </w:t>
            </w:r>
            <w:r>
              <w:br/>
            </w:r>
            <w:r>
              <w:rPr>
                <w:rFonts w:ascii="Times New Roman"/>
                <w:b w:val="false"/>
                <w:i w:val="false"/>
                <w:color w:val="000000"/>
                <w:sz w:val="20"/>
              </w:rPr>
              <w:t xml:space="preserve">
2-ТР (әуе), </w:t>
            </w:r>
            <w:r>
              <w:br/>
            </w:r>
            <w:r>
              <w:rPr>
                <w:rFonts w:ascii="Times New Roman"/>
                <w:b w:val="false"/>
                <w:i w:val="false"/>
                <w:color w:val="000000"/>
                <w:sz w:val="20"/>
              </w:rPr>
              <w:t xml:space="preserve">
2-ТР (құбыр), </w:t>
            </w:r>
            <w:r>
              <w:br/>
            </w:r>
            <w:r>
              <w:rPr>
                <w:rFonts w:ascii="Times New Roman"/>
                <w:b w:val="false"/>
                <w:i w:val="false"/>
                <w:color w:val="000000"/>
                <w:sz w:val="20"/>
              </w:rPr>
              <w:t xml:space="preserve">
2-ТР (ішкі су), </w:t>
            </w:r>
            <w:r>
              <w:br/>
            </w:r>
            <w:r>
              <w:rPr>
                <w:rFonts w:ascii="Times New Roman"/>
                <w:b w:val="false"/>
                <w:i w:val="false"/>
                <w:color w:val="000000"/>
                <w:sz w:val="20"/>
              </w:rPr>
              <w:t xml:space="preserve">
2-ТР (теңіз), </w:t>
            </w:r>
            <w:r>
              <w:br/>
            </w:r>
            <w:r>
              <w:rPr>
                <w:rFonts w:ascii="Times New Roman"/>
                <w:b w:val="false"/>
                <w:i w:val="false"/>
                <w:color w:val="000000"/>
                <w:sz w:val="20"/>
              </w:rPr>
              <w:t xml:space="preserve">
2-ТР (авто, электр), </w:t>
            </w:r>
            <w:r>
              <w:br/>
            </w:r>
            <w:r>
              <w:rPr>
                <w:rFonts w:ascii="Times New Roman"/>
                <w:b w:val="false"/>
                <w:i w:val="false"/>
                <w:color w:val="000000"/>
                <w:sz w:val="20"/>
              </w:rPr>
              <w:t>
2-ТР (қосалқы қызмет),</w:t>
            </w:r>
            <w:r>
              <w:br/>
            </w:r>
            <w:r>
              <w:rPr>
                <w:rFonts w:ascii="Times New Roman"/>
                <w:b w:val="false"/>
                <w:i w:val="false"/>
                <w:color w:val="000000"/>
                <w:sz w:val="20"/>
              </w:rPr>
              <w:t>
1-байланыс,</w:t>
            </w:r>
            <w:r>
              <w:br/>
            </w:r>
            <w:r>
              <w:rPr>
                <w:rFonts w:ascii="Times New Roman"/>
                <w:b w:val="false"/>
                <w:i w:val="false"/>
                <w:color w:val="000000"/>
                <w:sz w:val="20"/>
              </w:rPr>
              <w:t>
2-байланыс, 2-қызмет көрсету, Әлеуметтік қаржы (білім беру), Әлеуметтік қаржы (денсаулық сақтау),</w:t>
            </w:r>
            <w:r>
              <w:br/>
            </w:r>
            <w:r>
              <w:rPr>
                <w:rFonts w:ascii="Times New Roman"/>
                <w:b w:val="false"/>
                <w:i w:val="false"/>
                <w:color w:val="000000"/>
                <w:sz w:val="20"/>
              </w:rPr>
              <w:t>
1-Т, 24-сх, 29-сх, үй шаруашылықтарын зерттеу,</w:t>
            </w:r>
            <w:r>
              <w:br/>
            </w:r>
            <w:r>
              <w:rPr>
                <w:rFonts w:ascii="Times New Roman"/>
                <w:b w:val="false"/>
                <w:i w:val="false"/>
                <w:color w:val="000000"/>
                <w:sz w:val="20"/>
              </w:rPr>
              <w:t>
Т-001, бюджеттің орындалуы туралы есеп, қаржылық сектор бойынша кірістер мен шығыстар туралы есептер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22"/>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322"/>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 қалыптастыру әдісімен 2014 жылғы жалпы ішкі өнім</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(жылдық негізде)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шілде</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 2-МП,</w:t>
            </w:r>
            <w:r>
              <w:br/>
            </w:r>
            <w:r>
              <w:rPr>
                <w:rFonts w:ascii="Times New Roman"/>
                <w:b w:val="false"/>
                <w:i w:val="false"/>
                <w:color w:val="000000"/>
                <w:sz w:val="20"/>
              </w:rPr>
              <w:t>
2-аңшылық, 1-орман,</w:t>
            </w:r>
            <w:r>
              <w:br/>
            </w:r>
            <w:r>
              <w:rPr>
                <w:rFonts w:ascii="Times New Roman"/>
                <w:b w:val="false"/>
                <w:i w:val="false"/>
                <w:color w:val="000000"/>
                <w:sz w:val="20"/>
              </w:rPr>
              <w:t>
1-балық, 1-П, 1-КС,</w:t>
            </w:r>
            <w:r>
              <w:br/>
            </w:r>
            <w:r>
              <w:rPr>
                <w:rFonts w:ascii="Times New Roman"/>
                <w:b w:val="false"/>
                <w:i w:val="false"/>
                <w:color w:val="000000"/>
                <w:sz w:val="20"/>
              </w:rPr>
              <w:t xml:space="preserve">
1-инвест, 1-ИС, 1-ВТ, </w:t>
            </w:r>
            <w:r>
              <w:br/>
            </w:r>
            <w:r>
              <w:rPr>
                <w:rFonts w:ascii="Times New Roman"/>
                <w:b w:val="false"/>
                <w:i w:val="false"/>
                <w:color w:val="000000"/>
                <w:sz w:val="20"/>
              </w:rPr>
              <w:t xml:space="preserve">
2-ТР (әуе), </w:t>
            </w:r>
            <w:r>
              <w:br/>
            </w:r>
            <w:r>
              <w:rPr>
                <w:rFonts w:ascii="Times New Roman"/>
                <w:b w:val="false"/>
                <w:i w:val="false"/>
                <w:color w:val="000000"/>
                <w:sz w:val="20"/>
              </w:rPr>
              <w:t xml:space="preserve">
2-ТР (құбыр), </w:t>
            </w:r>
            <w:r>
              <w:br/>
            </w:r>
            <w:r>
              <w:rPr>
                <w:rFonts w:ascii="Times New Roman"/>
                <w:b w:val="false"/>
                <w:i w:val="false"/>
                <w:color w:val="000000"/>
                <w:sz w:val="20"/>
              </w:rPr>
              <w:t xml:space="preserve">
2-ТР (ішкі су), </w:t>
            </w:r>
            <w:r>
              <w:br/>
            </w:r>
            <w:r>
              <w:rPr>
                <w:rFonts w:ascii="Times New Roman"/>
                <w:b w:val="false"/>
                <w:i w:val="false"/>
                <w:color w:val="000000"/>
                <w:sz w:val="20"/>
              </w:rPr>
              <w:t xml:space="preserve">
2-ТР (теңіз), </w:t>
            </w:r>
            <w:r>
              <w:br/>
            </w:r>
            <w:r>
              <w:rPr>
                <w:rFonts w:ascii="Times New Roman"/>
                <w:b w:val="false"/>
                <w:i w:val="false"/>
                <w:color w:val="000000"/>
                <w:sz w:val="20"/>
              </w:rPr>
              <w:t xml:space="preserve">
2-ТР (авто, электр), </w:t>
            </w:r>
            <w:r>
              <w:br/>
            </w:r>
            <w:r>
              <w:rPr>
                <w:rFonts w:ascii="Times New Roman"/>
                <w:b w:val="false"/>
                <w:i w:val="false"/>
                <w:color w:val="000000"/>
                <w:sz w:val="20"/>
              </w:rPr>
              <w:t>
2-ТР (қосалқы қызмет),</w:t>
            </w:r>
            <w:r>
              <w:br/>
            </w:r>
            <w:r>
              <w:rPr>
                <w:rFonts w:ascii="Times New Roman"/>
                <w:b w:val="false"/>
                <w:i w:val="false"/>
                <w:color w:val="000000"/>
                <w:sz w:val="20"/>
              </w:rPr>
              <w:t>
1-байланыс,</w:t>
            </w:r>
            <w:r>
              <w:br/>
            </w:r>
            <w:r>
              <w:rPr>
                <w:rFonts w:ascii="Times New Roman"/>
                <w:b w:val="false"/>
                <w:i w:val="false"/>
                <w:color w:val="000000"/>
                <w:sz w:val="20"/>
              </w:rPr>
              <w:t>
2-байланыс, 2-қызмет көрсету, Әлеуметтік қаржы (білім беру), Әлеуметтік қаржы (денсаулық сақтау),</w:t>
            </w:r>
            <w:r>
              <w:br/>
            </w:r>
            <w:r>
              <w:rPr>
                <w:rFonts w:ascii="Times New Roman"/>
                <w:b w:val="false"/>
                <w:i w:val="false"/>
                <w:color w:val="000000"/>
                <w:sz w:val="20"/>
              </w:rPr>
              <w:t>
1-Т, 24-сх, 29-сх, үй шаруашылықтарын зерттеу,</w:t>
            </w:r>
            <w:r>
              <w:br/>
            </w:r>
            <w:r>
              <w:rPr>
                <w:rFonts w:ascii="Times New Roman"/>
                <w:b w:val="false"/>
                <w:i w:val="false"/>
                <w:color w:val="000000"/>
                <w:sz w:val="20"/>
              </w:rPr>
              <w:t>
Т-001, бюджеттің орындалуы туралы есеп, қаржылық сектор бойынша кірістер мен шығыстар туралы есептер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23"/>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323"/>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тұтыну әдісімен </w:t>
            </w:r>
            <w:r>
              <w:br/>
            </w:r>
            <w:r>
              <w:rPr>
                <w:rFonts w:ascii="Times New Roman"/>
                <w:b w:val="false"/>
                <w:i w:val="false"/>
                <w:color w:val="000000"/>
                <w:sz w:val="20"/>
              </w:rPr>
              <w:t>
2014 жылғы жалпы ішкі өнім</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(жылдық негізде)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қараша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1-ПФ, 2-МП, </w:t>
            </w:r>
            <w:r>
              <w:br/>
            </w:r>
            <w:r>
              <w:rPr>
                <w:rFonts w:ascii="Times New Roman"/>
                <w:b w:val="false"/>
                <w:i w:val="false"/>
                <w:color w:val="000000"/>
                <w:sz w:val="20"/>
              </w:rPr>
              <w:t xml:space="preserve">
1-инвест, 1-КС, </w:t>
            </w:r>
            <w:r>
              <w:br/>
            </w:r>
            <w:r>
              <w:rPr>
                <w:rFonts w:ascii="Times New Roman"/>
                <w:b w:val="false"/>
                <w:i w:val="false"/>
                <w:color w:val="000000"/>
                <w:sz w:val="20"/>
              </w:rPr>
              <w:t>
2-қызмет көрсету, үй шаруашылықтарын, сауда, көлік пен байланысты зерттеу, бюджеттің орындалуы туралы есеп, төлем балансы, кеден статистикасы, ГЖПК деректері, қаржылық сектор бойынша кірістер мен шығыстар туралы есептер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24"/>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324"/>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Бақыланбайтын экономиканы бөлумен Қазақстан Республикасының 2014 жылғы жалпы өңірлік өнімі</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(жылдық негізде)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тамыз</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 2-МП,</w:t>
            </w:r>
            <w:r>
              <w:br/>
            </w:r>
            <w:r>
              <w:rPr>
                <w:rFonts w:ascii="Times New Roman"/>
                <w:b w:val="false"/>
                <w:i w:val="false"/>
                <w:color w:val="000000"/>
                <w:sz w:val="20"/>
              </w:rPr>
              <w:t>
2-аңшылық, 1-орман,</w:t>
            </w:r>
            <w:r>
              <w:br/>
            </w:r>
            <w:r>
              <w:rPr>
                <w:rFonts w:ascii="Times New Roman"/>
                <w:b w:val="false"/>
                <w:i w:val="false"/>
                <w:color w:val="000000"/>
                <w:sz w:val="20"/>
              </w:rPr>
              <w:t>
1-балық, 1-П, 1-КС,</w:t>
            </w:r>
            <w:r>
              <w:br/>
            </w:r>
            <w:r>
              <w:rPr>
                <w:rFonts w:ascii="Times New Roman"/>
                <w:b w:val="false"/>
                <w:i w:val="false"/>
                <w:color w:val="000000"/>
                <w:sz w:val="20"/>
              </w:rPr>
              <w:t>
1-инвест, 1-ИС, 1-ВТ,</w:t>
            </w:r>
            <w:r>
              <w:br/>
            </w:r>
            <w:r>
              <w:rPr>
                <w:rFonts w:ascii="Times New Roman"/>
                <w:b w:val="false"/>
                <w:i w:val="false"/>
                <w:color w:val="000000"/>
                <w:sz w:val="20"/>
              </w:rPr>
              <w:t xml:space="preserve">
2-ТР (әуе), </w:t>
            </w:r>
            <w:r>
              <w:br/>
            </w:r>
            <w:r>
              <w:rPr>
                <w:rFonts w:ascii="Times New Roman"/>
                <w:b w:val="false"/>
                <w:i w:val="false"/>
                <w:color w:val="000000"/>
                <w:sz w:val="20"/>
              </w:rPr>
              <w:t xml:space="preserve">
2-ТР (құбыр), </w:t>
            </w:r>
            <w:r>
              <w:br/>
            </w:r>
            <w:r>
              <w:rPr>
                <w:rFonts w:ascii="Times New Roman"/>
                <w:b w:val="false"/>
                <w:i w:val="false"/>
                <w:color w:val="000000"/>
                <w:sz w:val="20"/>
              </w:rPr>
              <w:t xml:space="preserve">
2-ТР (ішкі су), </w:t>
            </w:r>
            <w:r>
              <w:br/>
            </w:r>
            <w:r>
              <w:rPr>
                <w:rFonts w:ascii="Times New Roman"/>
                <w:b w:val="false"/>
                <w:i w:val="false"/>
                <w:color w:val="000000"/>
                <w:sz w:val="20"/>
              </w:rPr>
              <w:t xml:space="preserve">
2-ТР (теңіз), </w:t>
            </w:r>
            <w:r>
              <w:br/>
            </w:r>
            <w:r>
              <w:rPr>
                <w:rFonts w:ascii="Times New Roman"/>
                <w:b w:val="false"/>
                <w:i w:val="false"/>
                <w:color w:val="000000"/>
                <w:sz w:val="20"/>
              </w:rPr>
              <w:t xml:space="preserve">
2-ТР (авто, электр), </w:t>
            </w:r>
            <w:r>
              <w:br/>
            </w:r>
            <w:r>
              <w:rPr>
                <w:rFonts w:ascii="Times New Roman"/>
                <w:b w:val="false"/>
                <w:i w:val="false"/>
                <w:color w:val="000000"/>
                <w:sz w:val="20"/>
              </w:rPr>
              <w:t>
2-ТР (қосалқы қызмет),</w:t>
            </w:r>
            <w:r>
              <w:br/>
            </w:r>
            <w:r>
              <w:rPr>
                <w:rFonts w:ascii="Times New Roman"/>
                <w:b w:val="false"/>
                <w:i w:val="false"/>
                <w:color w:val="000000"/>
                <w:sz w:val="20"/>
              </w:rPr>
              <w:t>
1-байланыс,</w:t>
            </w:r>
            <w:r>
              <w:br/>
            </w:r>
            <w:r>
              <w:rPr>
                <w:rFonts w:ascii="Times New Roman"/>
                <w:b w:val="false"/>
                <w:i w:val="false"/>
                <w:color w:val="000000"/>
                <w:sz w:val="20"/>
              </w:rPr>
              <w:t>
2-байланыс,</w:t>
            </w:r>
            <w:r>
              <w:br/>
            </w:r>
            <w:r>
              <w:rPr>
                <w:rFonts w:ascii="Times New Roman"/>
                <w:b w:val="false"/>
                <w:i w:val="false"/>
                <w:color w:val="000000"/>
                <w:sz w:val="20"/>
              </w:rPr>
              <w:t>
2-қызмет көрсету, Әлеуметтік қаржы (білім беру), Әлеуметтік қаржы (денсаулық сақтау),</w:t>
            </w:r>
            <w:r>
              <w:br/>
            </w:r>
            <w:r>
              <w:rPr>
                <w:rFonts w:ascii="Times New Roman"/>
                <w:b w:val="false"/>
                <w:i w:val="false"/>
                <w:color w:val="000000"/>
                <w:sz w:val="20"/>
              </w:rPr>
              <w:t xml:space="preserve">
1-Т, 24-сх, 29-сх, үй шаруашылықтарын зерттеу, Т-001, </w:t>
            </w:r>
            <w:r>
              <w:br/>
            </w:r>
            <w:r>
              <w:rPr>
                <w:rFonts w:ascii="Times New Roman"/>
                <w:b w:val="false"/>
                <w:i w:val="false"/>
                <w:color w:val="000000"/>
                <w:sz w:val="20"/>
              </w:rPr>
              <w:t>
2-Н салық органдары жұмыстарының нәтижелерін бақылау</w:t>
            </w:r>
            <w:r>
              <w:br/>
            </w:r>
            <w:r>
              <w:rPr>
                <w:rFonts w:ascii="Times New Roman"/>
                <w:b w:val="false"/>
                <w:i w:val="false"/>
                <w:color w:val="000000"/>
                <w:sz w:val="20"/>
              </w:rPr>
              <w:t>
есептері, бюджеттің орындалуы туралы есеп, қаржылық сектор бойынша кірістер мен шығыстар туралы есептер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25"/>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325"/>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жылғы </w:t>
            </w:r>
            <w:r>
              <w:br/>
            </w:r>
            <w:r>
              <w:rPr>
                <w:rFonts w:ascii="Times New Roman"/>
                <w:b w:val="false"/>
                <w:i w:val="false"/>
                <w:color w:val="000000"/>
                <w:sz w:val="20"/>
              </w:rPr>
              <w:t>
Қазақстан Республикасындағы</w:t>
            </w:r>
            <w:r>
              <w:br/>
            </w:r>
            <w:r>
              <w:rPr>
                <w:rFonts w:ascii="Times New Roman"/>
                <w:b w:val="false"/>
                <w:i w:val="false"/>
                <w:color w:val="000000"/>
                <w:sz w:val="20"/>
              </w:rPr>
              <w:t>
туризмнің қосалқы шоты</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мамыр</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2-туризм, Н-050, 1-Т, 11, Н-060, 1-ПФ, 2-МП, Т-001, 2-қызмет көрсету, 1-ТР (бағыт),</w:t>
            </w:r>
            <w:r>
              <w:br/>
            </w:r>
            <w:r>
              <w:rPr>
                <w:rFonts w:ascii="Times New Roman"/>
                <w:b w:val="false"/>
                <w:i w:val="false"/>
                <w:color w:val="000000"/>
                <w:sz w:val="20"/>
              </w:rPr>
              <w:t>
2-ТР (теңіз),</w:t>
            </w:r>
            <w:r>
              <w:br/>
            </w:r>
            <w:r>
              <w:rPr>
                <w:rFonts w:ascii="Times New Roman"/>
                <w:b w:val="false"/>
                <w:i w:val="false"/>
                <w:color w:val="000000"/>
                <w:sz w:val="20"/>
              </w:rPr>
              <w:t>
2-ТР (авто, электр),</w:t>
            </w:r>
            <w:r>
              <w:br/>
            </w:r>
            <w:r>
              <w:rPr>
                <w:rFonts w:ascii="Times New Roman"/>
                <w:b w:val="false"/>
                <w:i w:val="false"/>
                <w:color w:val="000000"/>
                <w:sz w:val="20"/>
              </w:rPr>
              <w:t>
2- ТР (жд), 2-ТР (әуе),</w:t>
            </w:r>
            <w:r>
              <w:br/>
            </w:r>
            <w:r>
              <w:rPr>
                <w:rFonts w:ascii="Times New Roman"/>
                <w:b w:val="false"/>
                <w:i w:val="false"/>
                <w:color w:val="000000"/>
                <w:sz w:val="20"/>
              </w:rPr>
              <w:t>
2-ТР (ішкі су),</w:t>
            </w:r>
            <w:r>
              <w:br/>
            </w:r>
            <w:r>
              <w:rPr>
                <w:rFonts w:ascii="Times New Roman"/>
                <w:b w:val="false"/>
                <w:i w:val="false"/>
                <w:color w:val="000000"/>
                <w:sz w:val="20"/>
              </w:rPr>
              <w:t>
ҰШЖ өндіріс шоты, «Ресурстар – Пайдалану» кестелері; әкімшілік дереккөздер:</w:t>
            </w:r>
            <w:r>
              <w:br/>
            </w:r>
            <w:r>
              <w:rPr>
                <w:rFonts w:ascii="Times New Roman"/>
                <w:b w:val="false"/>
                <w:i w:val="false"/>
                <w:color w:val="000000"/>
                <w:sz w:val="20"/>
              </w:rPr>
              <w:t>
ИДМ</w:t>
            </w:r>
            <w:r>
              <w:br/>
            </w:r>
            <w:r>
              <w:rPr>
                <w:rFonts w:ascii="Times New Roman"/>
                <w:b w:val="false"/>
                <w:i w:val="false"/>
                <w:color w:val="000000"/>
                <w:sz w:val="20"/>
              </w:rPr>
              <w:t>
(Республикалық және жергілікті бюджеттердің ұжымдық туристік тұтынуға шығыстары туралы деректері), ҰБ (Қазақстан Республикасының халықаралық қызметтер балансы)</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26"/>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326"/>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экономиканың </w:t>
            </w:r>
            <w:r>
              <w:br/>
            </w:r>
            <w:r>
              <w:rPr>
                <w:rFonts w:ascii="Times New Roman"/>
                <w:b w:val="false"/>
                <w:i w:val="false"/>
                <w:color w:val="000000"/>
                <w:sz w:val="20"/>
              </w:rPr>
              <w:t xml:space="preserve">
2012 жылғы (түпкілікті есептеу), </w:t>
            </w:r>
            <w:r>
              <w:br/>
            </w:r>
            <w:r>
              <w:rPr>
                <w:rFonts w:ascii="Times New Roman"/>
                <w:b w:val="false"/>
                <w:i w:val="false"/>
                <w:color w:val="000000"/>
                <w:sz w:val="20"/>
              </w:rPr>
              <w:t xml:space="preserve">
2013 жылғы (нақтыланған есептеу), </w:t>
            </w:r>
            <w:r>
              <w:br/>
            </w:r>
            <w:r>
              <w:rPr>
                <w:rFonts w:ascii="Times New Roman"/>
                <w:b w:val="false"/>
                <w:i w:val="false"/>
                <w:color w:val="000000"/>
                <w:sz w:val="20"/>
              </w:rPr>
              <w:t>
2014 жылғы (есептік деректер бойынша) ұлттық шоттары</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қараша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ҰШЖ көрсеткіштерінің есептеулері бойынша деректер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27"/>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327"/>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«Ресурстар – Пайдалану» кестелері</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қараша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 2-МП, 1-П, 1-КС, 1-инвест, 2-қызмет көрсету, 1-сх, 8-сх,</w:t>
            </w:r>
            <w:r>
              <w:br/>
            </w:r>
            <w:r>
              <w:rPr>
                <w:rFonts w:ascii="Times New Roman"/>
                <w:b w:val="false"/>
                <w:i w:val="false"/>
                <w:color w:val="000000"/>
                <w:sz w:val="20"/>
              </w:rPr>
              <w:t>
2-аңшылық, 1-орман,</w:t>
            </w:r>
            <w:r>
              <w:br/>
            </w:r>
            <w:r>
              <w:rPr>
                <w:rFonts w:ascii="Times New Roman"/>
                <w:b w:val="false"/>
                <w:i w:val="false"/>
                <w:color w:val="000000"/>
                <w:sz w:val="20"/>
              </w:rPr>
              <w:t xml:space="preserve">
1-балық, 1-ВТ, </w:t>
            </w:r>
            <w:r>
              <w:br/>
            </w:r>
            <w:r>
              <w:rPr>
                <w:rFonts w:ascii="Times New Roman"/>
                <w:b w:val="false"/>
                <w:i w:val="false"/>
                <w:color w:val="000000"/>
                <w:sz w:val="20"/>
              </w:rPr>
              <w:t xml:space="preserve">
2-ТР (жд), 2-ТР (теңіз), </w:t>
            </w:r>
            <w:r>
              <w:br/>
            </w:r>
            <w:r>
              <w:rPr>
                <w:rFonts w:ascii="Times New Roman"/>
                <w:b w:val="false"/>
                <w:i w:val="false"/>
                <w:color w:val="000000"/>
                <w:sz w:val="20"/>
              </w:rPr>
              <w:t>
2-ТР (авто, электр),</w:t>
            </w:r>
            <w:r>
              <w:br/>
            </w:r>
            <w:r>
              <w:rPr>
                <w:rFonts w:ascii="Times New Roman"/>
                <w:b w:val="false"/>
                <w:i w:val="false"/>
                <w:color w:val="000000"/>
                <w:sz w:val="20"/>
              </w:rPr>
              <w:t xml:space="preserve">
2-ТР (құбыр), </w:t>
            </w:r>
            <w:r>
              <w:br/>
            </w:r>
            <w:r>
              <w:rPr>
                <w:rFonts w:ascii="Times New Roman"/>
                <w:b w:val="false"/>
                <w:i w:val="false"/>
                <w:color w:val="000000"/>
                <w:sz w:val="20"/>
              </w:rPr>
              <w:t xml:space="preserve">
2-ТР (ішкі су), </w:t>
            </w:r>
            <w:r>
              <w:br/>
            </w:r>
            <w:r>
              <w:rPr>
                <w:rFonts w:ascii="Times New Roman"/>
                <w:b w:val="false"/>
                <w:i w:val="false"/>
                <w:color w:val="000000"/>
                <w:sz w:val="20"/>
              </w:rPr>
              <w:t>
2-ТР (қосалқы қызмет), 2-ТР (әуе), 1-байланыс,</w:t>
            </w:r>
            <w:r>
              <w:br/>
            </w:r>
            <w:r>
              <w:rPr>
                <w:rFonts w:ascii="Times New Roman"/>
                <w:b w:val="false"/>
                <w:i w:val="false"/>
                <w:color w:val="000000"/>
                <w:sz w:val="20"/>
              </w:rPr>
              <w:t>
2-байланыс, Әлеуметтік қаржы (денсаулық сақтау), Әлеуметтік қаржы (білім беру), 11,</w:t>
            </w:r>
            <w:r>
              <w:br/>
            </w:r>
            <w:r>
              <w:rPr>
                <w:rFonts w:ascii="Times New Roman"/>
                <w:b w:val="false"/>
                <w:i w:val="false"/>
                <w:color w:val="000000"/>
                <w:sz w:val="20"/>
              </w:rPr>
              <w:t>
2-туризм, үй шаруашылықтарын зерттеу, бюджеттің орындалуы туралы есеп, төлем балансы</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28"/>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328"/>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«Шығындар – Шығарылым» кестелері</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желтоқсан</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 Пайдалану» кестелерінің деректері</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29"/>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329"/>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ҰШЖ көрсеткіштері есептеулеріндегі номиналды алшақтықтарға талдау</w:t>
            </w:r>
            <w:r>
              <w:br/>
            </w: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желтоқсан</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 2-МП,</w:t>
            </w:r>
            <w:r>
              <w:br/>
            </w:r>
            <w:r>
              <w:rPr>
                <w:rFonts w:ascii="Times New Roman"/>
                <w:b w:val="false"/>
                <w:i w:val="false"/>
                <w:color w:val="000000"/>
                <w:sz w:val="20"/>
              </w:rPr>
              <w:t>
2-аңшылық, 1-орман,</w:t>
            </w:r>
            <w:r>
              <w:br/>
            </w:r>
            <w:r>
              <w:rPr>
                <w:rFonts w:ascii="Times New Roman"/>
                <w:b w:val="false"/>
                <w:i w:val="false"/>
                <w:color w:val="000000"/>
                <w:sz w:val="20"/>
              </w:rPr>
              <w:t xml:space="preserve">
1-балық, 1-П, 1-КС, </w:t>
            </w:r>
            <w:r>
              <w:br/>
            </w:r>
            <w:r>
              <w:rPr>
                <w:rFonts w:ascii="Times New Roman"/>
                <w:b w:val="false"/>
                <w:i w:val="false"/>
                <w:color w:val="000000"/>
                <w:sz w:val="20"/>
              </w:rPr>
              <w:t xml:space="preserve">
1-инвест, 1-ИС, 1-ВТ, </w:t>
            </w:r>
            <w:r>
              <w:br/>
            </w:r>
            <w:r>
              <w:rPr>
                <w:rFonts w:ascii="Times New Roman"/>
                <w:b w:val="false"/>
                <w:i w:val="false"/>
                <w:color w:val="000000"/>
                <w:sz w:val="20"/>
              </w:rPr>
              <w:t xml:space="preserve">
2-ТР (әуе), 2-ТР (құбыр), 2-ТР (ішкі су), </w:t>
            </w:r>
            <w:r>
              <w:br/>
            </w:r>
            <w:r>
              <w:rPr>
                <w:rFonts w:ascii="Times New Roman"/>
                <w:b w:val="false"/>
                <w:i w:val="false"/>
                <w:color w:val="000000"/>
                <w:sz w:val="20"/>
              </w:rPr>
              <w:t xml:space="preserve">
2-ТР (теңіз), </w:t>
            </w:r>
            <w:r>
              <w:br/>
            </w:r>
            <w:r>
              <w:rPr>
                <w:rFonts w:ascii="Times New Roman"/>
                <w:b w:val="false"/>
                <w:i w:val="false"/>
                <w:color w:val="000000"/>
                <w:sz w:val="20"/>
              </w:rPr>
              <w:t xml:space="preserve">
2-ТР (авто, электр), </w:t>
            </w:r>
            <w:r>
              <w:br/>
            </w:r>
            <w:r>
              <w:rPr>
                <w:rFonts w:ascii="Times New Roman"/>
                <w:b w:val="false"/>
                <w:i w:val="false"/>
                <w:color w:val="000000"/>
                <w:sz w:val="20"/>
              </w:rPr>
              <w:t>
2-ТР (қосалқы қызмет),</w:t>
            </w:r>
            <w:r>
              <w:br/>
            </w:r>
            <w:r>
              <w:rPr>
                <w:rFonts w:ascii="Times New Roman"/>
                <w:b w:val="false"/>
                <w:i w:val="false"/>
                <w:color w:val="000000"/>
                <w:sz w:val="20"/>
              </w:rPr>
              <w:t>
1-байланыс,</w:t>
            </w:r>
            <w:r>
              <w:br/>
            </w:r>
            <w:r>
              <w:rPr>
                <w:rFonts w:ascii="Times New Roman"/>
                <w:b w:val="false"/>
                <w:i w:val="false"/>
                <w:color w:val="000000"/>
                <w:sz w:val="20"/>
              </w:rPr>
              <w:t>
2-байланыс, 2-қызмет көрсету, Әлеуметтік қаржы (білім беру), Әлеуметтік қаржы (денсаулық сақтау),</w:t>
            </w:r>
            <w:r>
              <w:br/>
            </w:r>
            <w:r>
              <w:rPr>
                <w:rFonts w:ascii="Times New Roman"/>
                <w:b w:val="false"/>
                <w:i w:val="false"/>
                <w:color w:val="000000"/>
                <w:sz w:val="20"/>
              </w:rPr>
              <w:t xml:space="preserve">
1-Т, 24-сх, 29-сх, </w:t>
            </w:r>
            <w:r>
              <w:br/>
            </w:r>
            <w:r>
              <w:rPr>
                <w:rFonts w:ascii="Times New Roman"/>
                <w:b w:val="false"/>
                <w:i w:val="false"/>
                <w:color w:val="000000"/>
                <w:sz w:val="20"/>
              </w:rPr>
              <w:t>
Т-001, бюджеттің орындалуы туралы есеп, қаржылық сектор бойынша кірістер мен шығыстар туралы есептер, үй</w:t>
            </w:r>
            <w:r>
              <w:br/>
            </w:r>
            <w:r>
              <w:rPr>
                <w:rFonts w:ascii="Times New Roman"/>
                <w:b w:val="false"/>
                <w:i w:val="false"/>
                <w:color w:val="000000"/>
                <w:sz w:val="20"/>
              </w:rPr>
              <w:t>
шаруашылықтарын, сауда, көлік пен байланысты зерттеу,</w:t>
            </w:r>
            <w:r>
              <w:br/>
            </w:r>
            <w:r>
              <w:rPr>
                <w:rFonts w:ascii="Times New Roman"/>
                <w:b w:val="false"/>
                <w:i w:val="false"/>
                <w:color w:val="000000"/>
                <w:sz w:val="20"/>
              </w:rPr>
              <w:t>
төлем балансы, кеден статистикасы, ГЖПК деректері</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0"/>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330"/>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ұйымдардың сұрақнамаларын толтыру</w:t>
            </w:r>
            <w:r>
              <w:br/>
            </w: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түсуіне қарай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1"/>
          <w:p>
            <w:pPr>
              <w:spacing w:after="20"/>
              <w:ind w:left="20"/>
              <w:jc w:val="both"/>
            </w:pPr>
            <w:r>
              <w:rPr>
                <w:rFonts w:ascii="Times New Roman"/>
                <w:b w:val="false"/>
                <w:i w:val="false"/>
                <w:color w:val="000000"/>
                <w:sz w:val="20"/>
              </w:rPr>
              <w:t>
Кәсіпорындар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331"/>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3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32"/>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заңды тұлғалар және дара кәсіпкерлер санының негізгі көрсеткіштері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10 ақпан,</w:t>
            </w:r>
            <w:r>
              <w:br/>
            </w:r>
            <w:r>
              <w:rPr>
                <w:rFonts w:ascii="Times New Roman"/>
                <w:b w:val="false"/>
                <w:i w:val="false"/>
                <w:color w:val="000000"/>
                <w:sz w:val="20"/>
              </w:rPr>
              <w:t>
10 наурыз, 10 сәуір,</w:t>
            </w:r>
            <w:r>
              <w:br/>
            </w:r>
            <w:r>
              <w:rPr>
                <w:rFonts w:ascii="Times New Roman"/>
                <w:b w:val="false"/>
                <w:i w:val="false"/>
                <w:color w:val="000000"/>
                <w:sz w:val="20"/>
              </w:rPr>
              <w:t>
10 мамыр,</w:t>
            </w:r>
            <w:r>
              <w:br/>
            </w:r>
            <w:r>
              <w:rPr>
                <w:rFonts w:ascii="Times New Roman"/>
                <w:b w:val="false"/>
                <w:i w:val="false"/>
                <w:color w:val="000000"/>
                <w:sz w:val="20"/>
              </w:rPr>
              <w:t>
10 маусым,</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шілде,</w:t>
            </w:r>
            <w:r>
              <w:br/>
            </w:r>
            <w:r>
              <w:rPr>
                <w:rFonts w:ascii="Times New Roman"/>
                <w:b w:val="false"/>
                <w:i w:val="false"/>
                <w:color w:val="000000"/>
                <w:sz w:val="20"/>
              </w:rPr>
              <w:t>
10 тамыз,</w:t>
            </w:r>
            <w:r>
              <w:br/>
            </w:r>
            <w:r>
              <w:rPr>
                <w:rFonts w:ascii="Times New Roman"/>
                <w:b w:val="false"/>
                <w:i w:val="false"/>
                <w:color w:val="000000"/>
                <w:sz w:val="20"/>
              </w:rPr>
              <w:t>
10 қыркүйек,</w:t>
            </w:r>
            <w:r>
              <w:br/>
            </w:r>
            <w:r>
              <w:rPr>
                <w:rFonts w:ascii="Times New Roman"/>
                <w:b w:val="false"/>
                <w:i w:val="false"/>
                <w:color w:val="000000"/>
                <w:sz w:val="20"/>
              </w:rPr>
              <w:t>
10 қазан,</w:t>
            </w:r>
            <w:r>
              <w:br/>
            </w:r>
            <w:r>
              <w:rPr>
                <w:rFonts w:ascii="Times New Roman"/>
                <w:b w:val="false"/>
                <w:i w:val="false"/>
                <w:color w:val="000000"/>
                <w:sz w:val="20"/>
              </w:rPr>
              <w:t>
10 қараша,</w:t>
            </w:r>
            <w:r>
              <w:br/>
            </w:r>
            <w:r>
              <w:rPr>
                <w:rFonts w:ascii="Times New Roman"/>
                <w:b w:val="false"/>
                <w:i w:val="false"/>
                <w:color w:val="000000"/>
                <w:sz w:val="20"/>
              </w:rPr>
              <w:t>
10 желтоқсан</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бизнес-тіркелім</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33"/>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филиалдар мен өкілдіктерді қайта тіркеу/тіркеу туралы электронды хабарламалар бойынша статистикалық бизнес тіркелімді өзектендіру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Әділетминінің</w:t>
            </w:r>
            <w:r>
              <w:br/>
            </w:r>
            <w:r>
              <w:rPr>
                <w:rFonts w:ascii="Times New Roman"/>
                <w:b w:val="false"/>
                <w:i w:val="false"/>
                <w:color w:val="000000"/>
                <w:sz w:val="20"/>
              </w:rPr>
              <w:t>
ЗТ МДҚ</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3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34"/>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есептен шығарылған дара кәсіпкерлер, соның ішінде шаруа немесе фермер қожалықтары туралы және салық есептілігін ұсынуды тоқтатқан салық төлеушілер туралы электронды хабарламалар бойынша статистикалық бизнес тіркелімді өзектендіру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МКК</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3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35"/>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бизнес тіркелімде арнайы жағдай бойынша «4» ахуалдық кодын өзектендіру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бизнес-тіркелім</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36"/>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36"/>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берілген лицензиялар туралы мәліметтер бойынша статистикалық бизнес тіркелімді өзектендіру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ИДМ</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37"/>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337"/>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кәсіпорындарды зерттеу бойынша статистикалық бизнес тіркелімді өзектендіру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1-НП</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38"/>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338"/>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нысандардан статистикалық бизнес тіркелімді өзектендіру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1-ПФ, 2-МП, 1-Т,</w:t>
            </w:r>
            <w:r>
              <w:br/>
            </w:r>
            <w:r>
              <w:rPr>
                <w:rFonts w:ascii="Times New Roman"/>
                <w:b w:val="false"/>
                <w:i w:val="false"/>
                <w:color w:val="000000"/>
                <w:sz w:val="20"/>
              </w:rPr>
              <w:t>
1-ВТ</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39"/>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339"/>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басына жіктемелік белгілерді статистикалық бизнес тіркелімде өзектендіру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0"/>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340"/>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Тізбелерді қалыптастыру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айлық, </w:t>
            </w:r>
            <w:r>
              <w:br/>
            </w:r>
            <w:r>
              <w:rPr>
                <w:rFonts w:ascii="Times New Roman"/>
                <w:b w:val="false"/>
                <w:i w:val="false"/>
                <w:color w:val="000000"/>
                <w:sz w:val="20"/>
              </w:rPr>
              <w:t>
тоқсандық, жартыжылдық, 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бизнес-тіркелім</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41"/>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деректері бойынша статистикалық бизнес тіркелімді өзектендіру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ДСӘДМ</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42"/>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342"/>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деректері бойынша ауылшаруашылық статистикалық тіркелімін өзектендіру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–АШМ</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43"/>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343"/>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филиалдар және өкілдіктер, дара кәсіпкерлер, соның ішінде шаруа немесе фермер қожалықтары бойынша ауылшаруашылық статистикалық тіркелімін өзектендіру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айлық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бизнес-тіркелім</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4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344"/>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(түсімділік) статистикалық нысаны бойынша жалпымемлекеттік статистикалық байқау жүргізу үшін заңды тұлғалардың, филиалдардың және өкілдіктердің дара кәсіпкерлердің, соның ішінде шаруа немесе фермер қожалықтарының дәнді дақылдарға арналған егістік алқаптары туралы алдын ала деректер негізінде іріктемелі жиынтықты қалыптастыру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–жергілікті атқарушы органдар (кенттің, ауылдың, ауылдық округтің әкімдері)</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45"/>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345"/>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Бау-бақша серіктестіктері (саяжай кооперативтері) бойынша ауыл шаруашылық статистикалық тіркелімін өзектендіру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(жыл) ҚТҮКШІжЖРБК</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4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346"/>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және жұмыс істеп тұрған ауыл шаруашылық өнімдерін өндірушілер</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w:t>
            </w:r>
            <w:r>
              <w:br/>
            </w:r>
            <w:r>
              <w:rPr>
                <w:rFonts w:ascii="Times New Roman"/>
                <w:b w:val="false"/>
                <w:i w:val="false"/>
                <w:color w:val="000000"/>
                <w:sz w:val="20"/>
              </w:rPr>
              <w:t>
15 тамыз</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статистикалық тіркелім</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4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347"/>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істемейтін деп танылған салық төлеушілер тізімі бойынша статистикалық бизнес тіркелімді өзектендіру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МКК</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48"/>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348"/>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филиалдар және өкілдіктер бойынша ауылшаруашылық статистикалық тіркелімін өзектендіру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24-сх (жыл),</w:t>
            </w:r>
            <w:r>
              <w:br/>
            </w:r>
            <w:r>
              <w:rPr>
                <w:rFonts w:ascii="Times New Roman"/>
                <w:b w:val="false"/>
                <w:i w:val="false"/>
                <w:color w:val="000000"/>
                <w:sz w:val="20"/>
              </w:rPr>
              <w:t>
4-сх (жыл)</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49"/>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349"/>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 соның ішінде шаруа немесе фермер қожалықтары бойынша ауылшаруашылық статистикалық тіркелімін өзектендіру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6-р (фермер)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0"/>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350"/>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 соның ішінде шаруа немесе фермер қожалықтары бойынша ауылшаруашылық статистикалық тіркелімін өзектендіру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6-ж (фермер)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1"/>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351"/>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үй шаруашылықтары бойынша ауылшаруашылық статистикалық тіркелімін өзектендіру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7-р (халық)</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2"/>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352"/>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үй шаруашылықтары бойынша ауылшаруашылық статистикалық тіркелімін өзектендіру</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жартыжылдық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7-ж (халық)</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53"/>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353"/>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шағын және орта кәсіпкерліктері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шілде</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2-МП, 1-ПФ</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54"/>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354"/>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шағын және орта кәсіпкерліктер мониторингі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қаңтар,</w:t>
            </w:r>
            <w:r>
              <w:br/>
            </w:r>
            <w:r>
              <w:rPr>
                <w:rFonts w:ascii="Times New Roman"/>
                <w:b w:val="false"/>
                <w:i w:val="false"/>
                <w:color w:val="000000"/>
                <w:sz w:val="20"/>
              </w:rPr>
              <w:t>
17 сәуір,</w:t>
            </w:r>
            <w:r>
              <w:br/>
            </w:r>
            <w:r>
              <w:rPr>
                <w:rFonts w:ascii="Times New Roman"/>
                <w:b w:val="false"/>
                <w:i w:val="false"/>
                <w:color w:val="000000"/>
                <w:sz w:val="20"/>
              </w:rPr>
              <w:t>
17 шілде,</w:t>
            </w:r>
            <w:r>
              <w:br/>
            </w:r>
            <w:r>
              <w:rPr>
                <w:rFonts w:ascii="Times New Roman"/>
                <w:b w:val="false"/>
                <w:i w:val="false"/>
                <w:color w:val="000000"/>
                <w:sz w:val="20"/>
              </w:rPr>
              <w:t>
16 қазан</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2-МП, 24-сх, МКК ДК бойынша деректері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5" w:id="355"/>
    <w:p>
      <w:pPr>
        <w:spacing w:after="0"/>
        <w:ind w:left="0"/>
        <w:jc w:val="both"/>
      </w:pPr>
      <w:r>
        <w:rPr>
          <w:rFonts w:ascii="Times New Roman"/>
          <w:b w:val="false"/>
          <w:i w:val="false"/>
          <w:color w:val="000000"/>
          <w:sz w:val="28"/>
        </w:rPr>
        <w:t>
            Ауыл, орман, аңшылық және балық шаруашылығы статистикасы</w:t>
      </w:r>
      <w:r>
        <w:br/>
      </w:r>
      <w:r>
        <w:rPr>
          <w:rFonts w:ascii="Times New Roman"/>
          <w:b w:val="false"/>
          <w:i w:val="false"/>
          <w:color w:val="000000"/>
          <w:sz w:val="28"/>
        </w:rPr>
        <w:t>
 </w:t>
      </w:r>
      <w:r>
        <w:br/>
      </w:r>
      <w:r>
        <w:rPr>
          <w:rFonts w:ascii="Times New Roman"/>
          <w:b w:val="false"/>
          <w:i w:val="false"/>
          <w:color w:val="000000"/>
          <w:sz w:val="28"/>
        </w:rPr>
        <w:t>
 </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2748"/>
        <w:gridCol w:w="347"/>
        <w:gridCol w:w="1943"/>
        <w:gridCol w:w="3"/>
        <w:gridCol w:w="1947"/>
        <w:gridCol w:w="748"/>
        <w:gridCol w:w="3818"/>
      </w:tblGrid>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56"/>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мал шаруашылығы дамуының негізгі көрсеткіштері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r>
              <w:br/>
            </w:r>
            <w:r>
              <w:rPr>
                <w:rFonts w:ascii="Times New Roman"/>
                <w:b w:val="false"/>
                <w:i w:val="false"/>
                <w:color w:val="000000"/>
                <w:sz w:val="20"/>
              </w:rPr>
              <w:t>
11 ақпан,</w:t>
            </w:r>
            <w:r>
              <w:br/>
            </w:r>
            <w:r>
              <w:rPr>
                <w:rFonts w:ascii="Times New Roman"/>
                <w:b w:val="false"/>
                <w:i w:val="false"/>
                <w:color w:val="000000"/>
                <w:sz w:val="20"/>
              </w:rPr>
              <w:t>
11 наурыз,</w:t>
            </w:r>
            <w:r>
              <w:br/>
            </w:r>
            <w:r>
              <w:rPr>
                <w:rFonts w:ascii="Times New Roman"/>
                <w:b w:val="false"/>
                <w:i w:val="false"/>
                <w:color w:val="000000"/>
                <w:sz w:val="20"/>
              </w:rPr>
              <w:t>
13 сәуір,</w:t>
            </w:r>
            <w:r>
              <w:br/>
            </w:r>
            <w:r>
              <w:rPr>
                <w:rFonts w:ascii="Times New Roman"/>
                <w:b w:val="false"/>
                <w:i w:val="false"/>
                <w:color w:val="000000"/>
                <w:sz w:val="20"/>
              </w:rPr>
              <w:t>
13 мамыр,</w:t>
            </w:r>
            <w:r>
              <w:br/>
            </w:r>
            <w:r>
              <w:rPr>
                <w:rFonts w:ascii="Times New Roman"/>
                <w:b w:val="false"/>
                <w:i w:val="false"/>
                <w:color w:val="000000"/>
                <w:sz w:val="20"/>
              </w:rPr>
              <w:t>
11 маусым,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шілде,</w:t>
            </w:r>
            <w:r>
              <w:br/>
            </w:r>
            <w:r>
              <w:rPr>
                <w:rFonts w:ascii="Times New Roman"/>
                <w:b w:val="false"/>
                <w:i w:val="false"/>
                <w:color w:val="000000"/>
                <w:sz w:val="20"/>
              </w:rPr>
              <w:t>
11 тамыз,</w:t>
            </w:r>
            <w:r>
              <w:br/>
            </w:r>
            <w:r>
              <w:rPr>
                <w:rFonts w:ascii="Times New Roman"/>
                <w:b w:val="false"/>
                <w:i w:val="false"/>
                <w:color w:val="000000"/>
                <w:sz w:val="20"/>
              </w:rPr>
              <w:t>
11 қыркүйек,</w:t>
            </w:r>
            <w:r>
              <w:br/>
            </w:r>
            <w:r>
              <w:rPr>
                <w:rFonts w:ascii="Times New Roman"/>
                <w:b w:val="false"/>
                <w:i w:val="false"/>
                <w:color w:val="000000"/>
                <w:sz w:val="20"/>
              </w:rPr>
              <w:t>
12 қазан,</w:t>
            </w:r>
            <w:r>
              <w:br/>
            </w:r>
            <w:r>
              <w:rPr>
                <w:rFonts w:ascii="Times New Roman"/>
                <w:b w:val="false"/>
                <w:i w:val="false"/>
                <w:color w:val="000000"/>
                <w:sz w:val="20"/>
              </w:rPr>
              <w:t>
11 қараша,</w:t>
            </w:r>
            <w:r>
              <w:br/>
            </w:r>
            <w:r>
              <w:rPr>
                <w:rFonts w:ascii="Times New Roman"/>
                <w:b w:val="false"/>
                <w:i w:val="false"/>
                <w:color w:val="000000"/>
                <w:sz w:val="20"/>
              </w:rPr>
              <w:t>
11 желтоқсан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24-сх, А-008</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5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57"/>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дәнді және бұршақты дақылдардың қолда бары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қаңтар,</w:t>
            </w:r>
            <w:r>
              <w:br/>
            </w:r>
            <w:r>
              <w:rPr>
                <w:rFonts w:ascii="Times New Roman"/>
                <w:b w:val="false"/>
                <w:i w:val="false"/>
                <w:color w:val="000000"/>
                <w:sz w:val="20"/>
              </w:rPr>
              <w:t>
11 ақпан,</w:t>
            </w:r>
            <w:r>
              <w:br/>
            </w:r>
            <w:r>
              <w:rPr>
                <w:rFonts w:ascii="Times New Roman"/>
                <w:b w:val="false"/>
                <w:i w:val="false"/>
                <w:color w:val="000000"/>
                <w:sz w:val="20"/>
              </w:rPr>
              <w:t>
11 наурыз,</w:t>
            </w:r>
            <w:r>
              <w:br/>
            </w:r>
            <w:r>
              <w:rPr>
                <w:rFonts w:ascii="Times New Roman"/>
                <w:b w:val="false"/>
                <w:i w:val="false"/>
                <w:color w:val="000000"/>
                <w:sz w:val="20"/>
              </w:rPr>
              <w:t>
13 сәуір,</w:t>
            </w:r>
            <w:r>
              <w:br/>
            </w:r>
            <w:r>
              <w:rPr>
                <w:rFonts w:ascii="Times New Roman"/>
                <w:b w:val="false"/>
                <w:i w:val="false"/>
                <w:color w:val="000000"/>
                <w:sz w:val="20"/>
              </w:rPr>
              <w:t>
13 мамыр,</w:t>
            </w:r>
            <w:r>
              <w:br/>
            </w:r>
            <w:r>
              <w:rPr>
                <w:rFonts w:ascii="Times New Roman"/>
                <w:b w:val="false"/>
                <w:i w:val="false"/>
                <w:color w:val="000000"/>
                <w:sz w:val="20"/>
              </w:rPr>
              <w:t>
11 маусым,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шілде,</w:t>
            </w:r>
            <w:r>
              <w:br/>
            </w:r>
            <w:r>
              <w:rPr>
                <w:rFonts w:ascii="Times New Roman"/>
                <w:b w:val="false"/>
                <w:i w:val="false"/>
                <w:color w:val="000000"/>
                <w:sz w:val="20"/>
              </w:rPr>
              <w:t>
11 тамыз,</w:t>
            </w:r>
            <w:r>
              <w:br/>
            </w:r>
            <w:r>
              <w:rPr>
                <w:rFonts w:ascii="Times New Roman"/>
                <w:b w:val="false"/>
                <w:i w:val="false"/>
                <w:color w:val="000000"/>
                <w:sz w:val="20"/>
              </w:rPr>
              <w:t>
11 қыркүйек,</w:t>
            </w:r>
            <w:r>
              <w:br/>
            </w:r>
            <w:r>
              <w:rPr>
                <w:rFonts w:ascii="Times New Roman"/>
                <w:b w:val="false"/>
                <w:i w:val="false"/>
                <w:color w:val="000000"/>
                <w:sz w:val="20"/>
              </w:rPr>
              <w:t>
12 қазан,</w:t>
            </w:r>
            <w:r>
              <w:br/>
            </w:r>
            <w:r>
              <w:rPr>
                <w:rFonts w:ascii="Times New Roman"/>
                <w:b w:val="false"/>
                <w:i w:val="false"/>
                <w:color w:val="000000"/>
                <w:sz w:val="20"/>
              </w:rPr>
              <w:t>
11 қараша,</w:t>
            </w:r>
            <w:r>
              <w:br/>
            </w:r>
            <w:r>
              <w:rPr>
                <w:rFonts w:ascii="Times New Roman"/>
                <w:b w:val="false"/>
                <w:i w:val="false"/>
                <w:color w:val="000000"/>
                <w:sz w:val="20"/>
              </w:rPr>
              <w:t>
11 желтоқсан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2-сх (астық)</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5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58"/>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ауыл шаруашылық өнімдерінің (қызметтерінің) жалпы шығарылымы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13 сәуір,</w:t>
            </w:r>
            <w:r>
              <w:br/>
            </w:r>
            <w:r>
              <w:rPr>
                <w:rFonts w:ascii="Times New Roman"/>
                <w:b w:val="false"/>
                <w:i w:val="false"/>
                <w:color w:val="000000"/>
                <w:sz w:val="20"/>
              </w:rPr>
              <w:t>
13 мамыр,</w:t>
            </w:r>
            <w:r>
              <w:br/>
            </w:r>
            <w:r>
              <w:rPr>
                <w:rFonts w:ascii="Times New Roman"/>
                <w:b w:val="false"/>
                <w:i w:val="false"/>
                <w:color w:val="000000"/>
                <w:sz w:val="20"/>
              </w:rPr>
              <w:t>
12 маусым,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шілде,</w:t>
            </w:r>
            <w:r>
              <w:br/>
            </w:r>
            <w:r>
              <w:rPr>
                <w:rFonts w:ascii="Times New Roman"/>
                <w:b w:val="false"/>
                <w:i w:val="false"/>
                <w:color w:val="000000"/>
                <w:sz w:val="20"/>
              </w:rPr>
              <w:t>
12 тамыз,</w:t>
            </w:r>
            <w:r>
              <w:br/>
            </w:r>
            <w:r>
              <w:rPr>
                <w:rFonts w:ascii="Times New Roman"/>
                <w:b w:val="false"/>
                <w:i w:val="false"/>
                <w:color w:val="000000"/>
                <w:sz w:val="20"/>
              </w:rPr>
              <w:t>
14 қыркүйек,</w:t>
            </w:r>
            <w:r>
              <w:br/>
            </w:r>
            <w:r>
              <w:rPr>
                <w:rFonts w:ascii="Times New Roman"/>
                <w:b w:val="false"/>
                <w:i w:val="false"/>
                <w:color w:val="000000"/>
                <w:sz w:val="20"/>
              </w:rPr>
              <w:t>
12 қазан,</w:t>
            </w:r>
            <w:r>
              <w:br/>
            </w:r>
            <w:r>
              <w:rPr>
                <w:rFonts w:ascii="Times New Roman"/>
                <w:b w:val="false"/>
                <w:i w:val="false"/>
                <w:color w:val="000000"/>
                <w:sz w:val="20"/>
              </w:rPr>
              <w:t>
12 қараша,</w:t>
            </w:r>
            <w:r>
              <w:br/>
            </w:r>
            <w:r>
              <w:rPr>
                <w:rFonts w:ascii="Times New Roman"/>
                <w:b w:val="false"/>
                <w:i w:val="false"/>
                <w:color w:val="000000"/>
                <w:sz w:val="20"/>
              </w:rPr>
              <w:t>
14 желтоқсан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24-сх, А-008, 29-сх,</w:t>
            </w:r>
            <w:r>
              <w:br/>
            </w:r>
            <w:r>
              <w:rPr>
                <w:rFonts w:ascii="Times New Roman"/>
                <w:b w:val="false"/>
                <w:i w:val="false"/>
                <w:color w:val="000000"/>
                <w:sz w:val="20"/>
              </w:rPr>
              <w:t>
А-005, 8-сх (қызмет көрсету)</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59"/>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59"/>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мал шаруашылығы дамуының негізгі көрсеткіштері</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сәуір</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24-сх, А-008,</w:t>
            </w:r>
            <w:r>
              <w:br/>
            </w:r>
            <w:r>
              <w:rPr>
                <w:rFonts w:ascii="Times New Roman"/>
                <w:b w:val="false"/>
                <w:i w:val="false"/>
                <w:color w:val="000000"/>
                <w:sz w:val="20"/>
              </w:rPr>
              <w:t>
АШТ-2,3,4 ауыл шаруашылығы тіркелімінің деректері</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6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60"/>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балық аулау және акваөсіру дамуының негізгі көрсеткіштері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сәуір</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1-балық</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61"/>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361"/>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орман шаруашылығы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наурыз</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1-орман</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62"/>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362"/>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ауыл шаруашылығы құралымдарының қызметі туралы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сәуір</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1-сх, А-001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3"/>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363"/>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аңшылық шаруашылығы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ақпан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2-аңшылық</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64"/>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364"/>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w:t>
            </w:r>
            <w:r>
              <w:br/>
            </w:r>
            <w:r>
              <w:rPr>
                <w:rFonts w:ascii="Times New Roman"/>
                <w:b w:val="false"/>
                <w:i w:val="false"/>
                <w:color w:val="000000"/>
                <w:sz w:val="20"/>
              </w:rPr>
              <w:t xml:space="preserve">
2015 жылдың астығы үшін ауыл шаруашылығы дақылдарының егістік алқаптары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тамыз</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4-сх, АШТ-2,3,4 ауыл шаруашылығы тіркелімінің деректері</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6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65"/>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ауыл шаруашылығы өнімдерінің (қызметтерінің) жалпы шығарылымы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мамыр</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24-сх, А-008, 29-сх, </w:t>
            </w:r>
            <w:r>
              <w:br/>
            </w:r>
            <w:r>
              <w:rPr>
                <w:rFonts w:ascii="Times New Roman"/>
                <w:b w:val="false"/>
                <w:i w:val="false"/>
                <w:color w:val="000000"/>
                <w:sz w:val="20"/>
              </w:rPr>
              <w:t>
А-005, 8-сх (қызмет көрсету)</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66"/>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366"/>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шаруашылығының негізгі өнімдерінің ресурстары мен пайдалану балансы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тамыз</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24-сх, А-008, 29-сх, </w:t>
            </w:r>
            <w:r>
              <w:br/>
            </w:r>
            <w:r>
              <w:rPr>
                <w:rFonts w:ascii="Times New Roman"/>
                <w:b w:val="false"/>
                <w:i w:val="false"/>
                <w:color w:val="000000"/>
                <w:sz w:val="20"/>
              </w:rPr>
              <w:t xml:space="preserve">
А-005, 2-сх (астық), </w:t>
            </w:r>
            <w:r>
              <w:br/>
            </w:r>
            <w:r>
              <w:rPr>
                <w:rFonts w:ascii="Times New Roman"/>
                <w:b w:val="false"/>
                <w:i w:val="false"/>
                <w:color w:val="000000"/>
                <w:sz w:val="20"/>
              </w:rPr>
              <w:t xml:space="preserve">
3-сх (майлы), </w:t>
            </w:r>
            <w:r>
              <w:br/>
            </w:r>
            <w:r>
              <w:rPr>
                <w:rFonts w:ascii="Times New Roman"/>
                <w:b w:val="false"/>
                <w:i w:val="false"/>
                <w:color w:val="000000"/>
                <w:sz w:val="20"/>
              </w:rPr>
              <w:t>
1-балық, 1-сх</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6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367"/>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майлы дақылдар тұқымдарының қолда бары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қаңтар,</w:t>
            </w:r>
            <w:r>
              <w:br/>
            </w:r>
            <w:r>
              <w:rPr>
                <w:rFonts w:ascii="Times New Roman"/>
                <w:b w:val="false"/>
                <w:i w:val="false"/>
                <w:color w:val="000000"/>
                <w:sz w:val="20"/>
              </w:rPr>
              <w:t>
13 сәуір,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шілде,</w:t>
            </w:r>
            <w:r>
              <w:br/>
            </w:r>
            <w:r>
              <w:rPr>
                <w:rFonts w:ascii="Times New Roman"/>
                <w:b w:val="false"/>
                <w:i w:val="false"/>
                <w:color w:val="000000"/>
                <w:sz w:val="20"/>
              </w:rPr>
              <w:t>
13 қазан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3-сх (майлы)</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68"/>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368"/>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Сервистік-дайындау орталықтарының қызметі туралы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ақпан,</w:t>
            </w:r>
            <w:r>
              <w:br/>
            </w:r>
            <w:r>
              <w:rPr>
                <w:rFonts w:ascii="Times New Roman"/>
                <w:b w:val="false"/>
                <w:i w:val="false"/>
                <w:color w:val="000000"/>
                <w:sz w:val="20"/>
              </w:rPr>
              <w:t>
18 мамыр,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тамыз,</w:t>
            </w:r>
            <w:r>
              <w:br/>
            </w:r>
            <w:r>
              <w:rPr>
                <w:rFonts w:ascii="Times New Roman"/>
                <w:b w:val="false"/>
                <w:i w:val="false"/>
                <w:color w:val="000000"/>
                <w:sz w:val="20"/>
              </w:rPr>
              <w:t>
17 қараша</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1-СЗЦ</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69"/>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369"/>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дәнді дақылдарды жалпы жинау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қаңтар</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29-сх, А-005,</w:t>
            </w:r>
            <w:r>
              <w:br/>
            </w:r>
            <w:r>
              <w:rPr>
                <w:rFonts w:ascii="Times New Roman"/>
                <w:b w:val="false"/>
                <w:i w:val="false"/>
                <w:color w:val="000000"/>
                <w:sz w:val="20"/>
              </w:rPr>
              <w:t>
А-1 (түсімділік)</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0"/>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370"/>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мал мен құсқа жұмсалған жемшөп шығыстары туралы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сәуір</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24-аш</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1"/>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371"/>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ауыл шаруашылығы өндірушілерінде құрылыстар мен имараттардың болуы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мамыр</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49-аш, АШР-2,3</w:t>
            </w:r>
            <w:r>
              <w:br/>
            </w:r>
            <w:r>
              <w:rPr>
                <w:rFonts w:ascii="Times New Roman"/>
                <w:b w:val="false"/>
                <w:i w:val="false"/>
                <w:color w:val="000000"/>
                <w:sz w:val="20"/>
              </w:rPr>
              <w:t>
ауыл шаруашылығы тіркелімінің деректері</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72"/>
          <w:p>
            <w:pPr>
              <w:spacing w:after="20"/>
              <w:ind w:left="20"/>
              <w:jc w:val="both"/>
            </w:pPr>
            <w:r>
              <w:rPr>
                <w:rFonts w:ascii="Times New Roman"/>
                <w:b w:val="false"/>
                <w:i w:val="false"/>
                <w:color w:val="000000"/>
                <w:sz w:val="20"/>
              </w:rPr>
              <w:t>
Өнеркәсіп өндірісінің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372"/>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7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73"/>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өнеркәсібі жұмысының негізгі көрсеткіштері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16 ақпан,</w:t>
            </w:r>
            <w:r>
              <w:br/>
            </w:r>
            <w:r>
              <w:rPr>
                <w:rFonts w:ascii="Times New Roman"/>
                <w:b w:val="false"/>
                <w:i w:val="false"/>
                <w:color w:val="000000"/>
                <w:sz w:val="20"/>
              </w:rPr>
              <w:t>
16 наурыз, 15 сәуір,</w:t>
            </w:r>
            <w:r>
              <w:br/>
            </w:r>
            <w:r>
              <w:rPr>
                <w:rFonts w:ascii="Times New Roman"/>
                <w:b w:val="false"/>
                <w:i w:val="false"/>
                <w:color w:val="000000"/>
                <w:sz w:val="20"/>
              </w:rPr>
              <w:t>
15 мамыр,</w:t>
            </w:r>
            <w:r>
              <w:br/>
            </w:r>
            <w:r>
              <w:rPr>
                <w:rFonts w:ascii="Times New Roman"/>
                <w:b w:val="false"/>
                <w:i w:val="false"/>
                <w:color w:val="000000"/>
                <w:sz w:val="20"/>
              </w:rPr>
              <w:t>
15 маусым,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14 тамыз,</w:t>
            </w:r>
            <w:r>
              <w:br/>
            </w:r>
            <w:r>
              <w:rPr>
                <w:rFonts w:ascii="Times New Roman"/>
                <w:b w:val="false"/>
                <w:i w:val="false"/>
                <w:color w:val="000000"/>
                <w:sz w:val="20"/>
              </w:rPr>
              <w:t>
15 қыркүйек,</w:t>
            </w:r>
            <w:r>
              <w:br/>
            </w:r>
            <w:r>
              <w:rPr>
                <w:rFonts w:ascii="Times New Roman"/>
                <w:b w:val="false"/>
                <w:i w:val="false"/>
                <w:color w:val="000000"/>
                <w:sz w:val="20"/>
              </w:rPr>
              <w:t>
15 қазан,</w:t>
            </w:r>
            <w:r>
              <w:br/>
            </w:r>
            <w:r>
              <w:rPr>
                <w:rFonts w:ascii="Times New Roman"/>
                <w:b w:val="false"/>
                <w:i w:val="false"/>
                <w:color w:val="000000"/>
                <w:sz w:val="20"/>
              </w:rPr>
              <w:t>
16 қараша,</w:t>
            </w:r>
            <w:r>
              <w:br/>
            </w:r>
            <w:r>
              <w:rPr>
                <w:rFonts w:ascii="Times New Roman"/>
                <w:b w:val="false"/>
                <w:i w:val="false"/>
                <w:color w:val="000000"/>
                <w:sz w:val="20"/>
              </w:rPr>
              <w:t>
15 желтоқсан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 әзірлемелік кестелер</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7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74"/>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өнеркәсібі жұмысының қорытындылары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r>
              <w:br/>
            </w:r>
            <w:r>
              <w:rPr>
                <w:rFonts w:ascii="Times New Roman"/>
                <w:b w:val="false"/>
                <w:i w:val="false"/>
                <w:color w:val="000000"/>
                <w:sz w:val="20"/>
              </w:rPr>
              <w:t>
13 ақпан,</w:t>
            </w:r>
            <w:r>
              <w:br/>
            </w:r>
            <w:r>
              <w:rPr>
                <w:rFonts w:ascii="Times New Roman"/>
                <w:b w:val="false"/>
                <w:i w:val="false"/>
                <w:color w:val="000000"/>
                <w:sz w:val="20"/>
              </w:rPr>
              <w:t>
13 наурыз, 13 сәуір,</w:t>
            </w:r>
            <w:r>
              <w:br/>
            </w:r>
            <w:r>
              <w:rPr>
                <w:rFonts w:ascii="Times New Roman"/>
                <w:b w:val="false"/>
                <w:i w:val="false"/>
                <w:color w:val="000000"/>
                <w:sz w:val="20"/>
              </w:rPr>
              <w:t>
13 мамыр,</w:t>
            </w:r>
            <w:r>
              <w:br/>
            </w:r>
            <w:r>
              <w:rPr>
                <w:rFonts w:ascii="Times New Roman"/>
                <w:b w:val="false"/>
                <w:i w:val="false"/>
                <w:color w:val="000000"/>
                <w:sz w:val="20"/>
              </w:rPr>
              <w:t>
12 маусым,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шілде,</w:t>
            </w:r>
            <w:r>
              <w:br/>
            </w:r>
            <w:r>
              <w:rPr>
                <w:rFonts w:ascii="Times New Roman"/>
                <w:b w:val="false"/>
                <w:i w:val="false"/>
                <w:color w:val="000000"/>
                <w:sz w:val="20"/>
              </w:rPr>
              <w:t>
13 тамыз,</w:t>
            </w:r>
            <w:r>
              <w:br/>
            </w:r>
            <w:r>
              <w:rPr>
                <w:rFonts w:ascii="Times New Roman"/>
                <w:b w:val="false"/>
                <w:i w:val="false"/>
                <w:color w:val="000000"/>
                <w:sz w:val="20"/>
              </w:rPr>
              <w:t>
11 қыркүйек, 13 қазан,</w:t>
            </w:r>
            <w:r>
              <w:br/>
            </w:r>
            <w:r>
              <w:rPr>
                <w:rFonts w:ascii="Times New Roman"/>
                <w:b w:val="false"/>
                <w:i w:val="false"/>
                <w:color w:val="000000"/>
                <w:sz w:val="20"/>
              </w:rPr>
              <w:t>
13 қараша,</w:t>
            </w:r>
            <w:r>
              <w:br/>
            </w:r>
            <w:r>
              <w:rPr>
                <w:rFonts w:ascii="Times New Roman"/>
                <w:b w:val="false"/>
                <w:i w:val="false"/>
                <w:color w:val="000000"/>
                <w:sz w:val="20"/>
              </w:rPr>
              <w:t>
11 желтоқсан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7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75"/>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өнеркәсіп кәсіпорындарында өнімдерді жөнелту және олардың қалдықтары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қаңтар,</w:t>
            </w:r>
            <w:r>
              <w:br/>
            </w:r>
            <w:r>
              <w:rPr>
                <w:rFonts w:ascii="Times New Roman"/>
                <w:b w:val="false"/>
                <w:i w:val="false"/>
                <w:color w:val="000000"/>
                <w:sz w:val="20"/>
              </w:rPr>
              <w:t>
23 сәуір,</w:t>
            </w:r>
            <w:r>
              <w:br/>
            </w:r>
            <w:r>
              <w:rPr>
                <w:rFonts w:ascii="Times New Roman"/>
                <w:b w:val="false"/>
                <w:i w:val="false"/>
                <w:color w:val="000000"/>
                <w:sz w:val="20"/>
              </w:rPr>
              <w:t>
23 шілде,</w:t>
            </w:r>
            <w:r>
              <w:br/>
            </w:r>
            <w:r>
              <w:rPr>
                <w:rFonts w:ascii="Times New Roman"/>
                <w:b w:val="false"/>
                <w:i w:val="false"/>
                <w:color w:val="000000"/>
                <w:sz w:val="20"/>
              </w:rPr>
              <w:t>
23 қазан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7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76"/>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өнеркәсібіндегі шағын кәсіпорындар (адам саны 50-ге дейін) жұмысының негізгі көрсеткіштері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наурыз,</w:t>
            </w:r>
            <w:r>
              <w:br/>
            </w:r>
            <w:r>
              <w:rPr>
                <w:rFonts w:ascii="Times New Roman"/>
                <w:b w:val="false"/>
                <w:i w:val="false"/>
                <w:color w:val="000000"/>
                <w:sz w:val="20"/>
              </w:rPr>
              <w:t>
4 маусым,</w:t>
            </w:r>
            <w:r>
              <w:br/>
            </w:r>
            <w:r>
              <w:rPr>
                <w:rFonts w:ascii="Times New Roman"/>
                <w:b w:val="false"/>
                <w:i w:val="false"/>
                <w:color w:val="000000"/>
                <w:sz w:val="20"/>
              </w:rPr>
              <w:t>
3 қыркүйек,</w:t>
            </w:r>
            <w:r>
              <w:br/>
            </w:r>
            <w:r>
              <w:rPr>
                <w:rFonts w:ascii="Times New Roman"/>
                <w:b w:val="false"/>
                <w:i w:val="false"/>
                <w:color w:val="000000"/>
                <w:sz w:val="20"/>
              </w:rPr>
              <w:t>
3 желтоқсан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7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77"/>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өнеркәсіптік емес кәсіпорындарының (ұйымдарының) теңгеріміндегі өнеркәсіп кәсіпорындары жұмысының негізгі көрсеткіштері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ақпан,</w:t>
            </w:r>
            <w:r>
              <w:br/>
            </w:r>
            <w:r>
              <w:rPr>
                <w:rFonts w:ascii="Times New Roman"/>
                <w:b w:val="false"/>
                <w:i w:val="false"/>
                <w:color w:val="000000"/>
                <w:sz w:val="20"/>
              </w:rPr>
              <w:t>
28 мамыр,</w:t>
            </w:r>
            <w:r>
              <w:br/>
            </w:r>
            <w:r>
              <w:rPr>
                <w:rFonts w:ascii="Times New Roman"/>
                <w:b w:val="false"/>
                <w:i w:val="false"/>
                <w:color w:val="000000"/>
                <w:sz w:val="20"/>
              </w:rPr>
              <w:t>
27 тамыз,</w:t>
            </w:r>
            <w:r>
              <w:br/>
            </w:r>
            <w:r>
              <w:rPr>
                <w:rFonts w:ascii="Times New Roman"/>
                <w:b w:val="false"/>
                <w:i w:val="false"/>
                <w:color w:val="000000"/>
                <w:sz w:val="20"/>
              </w:rPr>
              <w:t>
27 қараша</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78"/>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378"/>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қуаттар теңгерімі</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шілде</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79"/>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379"/>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өнеркәсібі жұмысының негізгі көрсеткіштері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маусым</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 әзірлемелік кестелер</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0"/>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380"/>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өнеркәсібі жұмысының қорытындылары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маусым</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1"/>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381"/>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өнеркәсібіндегі шағын кәсіпорындар (адам саны 50-ге дейін) жұмысының негізгі көрсеткіштері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маусым</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8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82"/>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өнеркәсіптік емес кәсіпорындарының (ұйымдарының) балансындағы өнеркәсіп кәсіпорындары жұмысының негізгі көрсеткіштері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маусым</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8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383"/>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қызметтің (негізгі емес) түрлері</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маусым</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84"/>
          <w:p>
            <w:pPr>
              <w:spacing w:after="20"/>
              <w:ind w:left="20"/>
              <w:jc w:val="both"/>
            </w:pPr>
            <w:r>
              <w:rPr>
                <w:rFonts w:ascii="Times New Roman"/>
                <w:b w:val="false"/>
                <w:i w:val="false"/>
                <w:color w:val="000000"/>
                <w:sz w:val="20"/>
              </w:rPr>
              <w:t>
Энергетика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384"/>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8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85"/>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табиғи және сұйытылған газ жіберетін кәсіпорындардың жұмысы туралы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сәуір</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1-ГАЗ</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8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86"/>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қазандықтарының жұмысы туралы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мамыр</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6-ТП</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8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87"/>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электр теңгерімі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тамыз</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24-энергетика</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8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88"/>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жаңартылатын энергия көздерінің электр және жылу энергиясын өндіруі туралы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ВИЭ-001</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89"/>
          <w:p>
            <w:pPr>
              <w:spacing w:after="20"/>
              <w:ind w:left="20"/>
              <w:jc w:val="both"/>
            </w:pPr>
            <w:r>
              <w:rPr>
                <w:rFonts w:ascii="Times New Roman"/>
                <w:b w:val="false"/>
                <w:i w:val="false"/>
                <w:color w:val="000000"/>
                <w:sz w:val="20"/>
              </w:rPr>
              <w:t>
Қоршаған орта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389"/>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90"/>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атмосфералық ауаны қорғаудың жай-күйі туралы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маусым</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ТП (ауа)</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91"/>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қоршаған ортаны қорғауға жұмсалған шығындар туралы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мамыр</w:t>
            </w: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4-ОС</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92"/>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қалдықтарды жинау, шығару, сұрыптау және сақтауға беру туралы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шілде</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1-қалдықтар,</w:t>
            </w:r>
            <w:r>
              <w:br/>
            </w:r>
            <w:r>
              <w:rPr>
                <w:rFonts w:ascii="Times New Roman"/>
                <w:b w:val="false"/>
                <w:i w:val="false"/>
                <w:color w:val="000000"/>
                <w:sz w:val="20"/>
              </w:rPr>
              <w:t>
2-қалдықтар</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93"/>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су құбыры және кәріз имараттарының жұмысы туралы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мамыр</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1-ВК</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94"/>
          <w:p>
            <w:pPr>
              <w:spacing w:after="20"/>
              <w:ind w:left="20"/>
              <w:jc w:val="both"/>
            </w:pPr>
            <w:r>
              <w:rPr>
                <w:rFonts w:ascii="Times New Roman"/>
                <w:b w:val="false"/>
                <w:i w:val="false"/>
                <w:color w:val="000000"/>
                <w:sz w:val="20"/>
              </w:rPr>
              <w:t>
Инвестициялар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394"/>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9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95"/>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негізгі капиталға салынған инвестициялар туралы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қаңтар,</w:t>
            </w:r>
            <w:r>
              <w:br/>
            </w:r>
            <w:r>
              <w:rPr>
                <w:rFonts w:ascii="Times New Roman"/>
                <w:b w:val="false"/>
                <w:i w:val="false"/>
                <w:color w:val="000000"/>
                <w:sz w:val="20"/>
              </w:rPr>
              <w:t>
16 ақпан,</w:t>
            </w:r>
            <w:r>
              <w:br/>
            </w:r>
            <w:r>
              <w:rPr>
                <w:rFonts w:ascii="Times New Roman"/>
                <w:b w:val="false"/>
                <w:i w:val="false"/>
                <w:color w:val="000000"/>
                <w:sz w:val="20"/>
              </w:rPr>
              <w:t>
16 наурыз,</w:t>
            </w:r>
            <w:r>
              <w:br/>
            </w:r>
            <w:r>
              <w:rPr>
                <w:rFonts w:ascii="Times New Roman"/>
                <w:b w:val="false"/>
                <w:i w:val="false"/>
                <w:color w:val="000000"/>
                <w:sz w:val="20"/>
              </w:rPr>
              <w:t>
15 сәуір,</w:t>
            </w:r>
            <w:r>
              <w:br/>
            </w:r>
            <w:r>
              <w:rPr>
                <w:rFonts w:ascii="Times New Roman"/>
                <w:b w:val="false"/>
                <w:i w:val="false"/>
                <w:color w:val="000000"/>
                <w:sz w:val="20"/>
              </w:rPr>
              <w:t>
15 мамыр,</w:t>
            </w:r>
            <w:r>
              <w:br/>
            </w:r>
            <w:r>
              <w:rPr>
                <w:rFonts w:ascii="Times New Roman"/>
                <w:b w:val="false"/>
                <w:i w:val="false"/>
                <w:color w:val="000000"/>
                <w:sz w:val="20"/>
              </w:rPr>
              <w:t>
15 маусым,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14 тамыз,</w:t>
            </w:r>
            <w:r>
              <w:br/>
            </w:r>
            <w:r>
              <w:rPr>
                <w:rFonts w:ascii="Times New Roman"/>
                <w:b w:val="false"/>
                <w:i w:val="false"/>
                <w:color w:val="000000"/>
                <w:sz w:val="20"/>
              </w:rPr>
              <w:t>
15 қыркүйек,</w:t>
            </w:r>
            <w:r>
              <w:br/>
            </w:r>
            <w:r>
              <w:rPr>
                <w:rFonts w:ascii="Times New Roman"/>
                <w:b w:val="false"/>
                <w:i w:val="false"/>
                <w:color w:val="000000"/>
                <w:sz w:val="20"/>
              </w:rPr>
              <w:t>
15 қазан,</w:t>
            </w:r>
            <w:r>
              <w:br/>
            </w:r>
            <w:r>
              <w:rPr>
                <w:rFonts w:ascii="Times New Roman"/>
                <w:b w:val="false"/>
                <w:i w:val="false"/>
                <w:color w:val="000000"/>
                <w:sz w:val="20"/>
              </w:rPr>
              <w:t>
16 қараша,</w:t>
            </w:r>
            <w:r>
              <w:br/>
            </w:r>
            <w:r>
              <w:rPr>
                <w:rFonts w:ascii="Times New Roman"/>
                <w:b w:val="false"/>
                <w:i w:val="false"/>
                <w:color w:val="000000"/>
                <w:sz w:val="20"/>
              </w:rPr>
              <w:t>
15 желтоқсан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r>
              <w:br/>
            </w:r>
            <w:r>
              <w:rPr>
                <w:rFonts w:ascii="Times New Roman"/>
                <w:b w:val="false"/>
                <w:i w:val="false"/>
                <w:color w:val="000000"/>
                <w:sz w:val="20"/>
              </w:rPr>
              <w:t>
1-ИС</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9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96"/>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өңдеу өнеркәсібіндегі негізгі капиталға салынған инвестициялар туралы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қаңтар,</w:t>
            </w:r>
            <w:r>
              <w:br/>
            </w:r>
            <w:r>
              <w:rPr>
                <w:rFonts w:ascii="Times New Roman"/>
                <w:b w:val="false"/>
                <w:i w:val="false"/>
                <w:color w:val="000000"/>
                <w:sz w:val="20"/>
              </w:rPr>
              <w:t>
19 ақпан,</w:t>
            </w:r>
            <w:r>
              <w:br/>
            </w:r>
            <w:r>
              <w:rPr>
                <w:rFonts w:ascii="Times New Roman"/>
                <w:b w:val="false"/>
                <w:i w:val="false"/>
                <w:color w:val="000000"/>
                <w:sz w:val="20"/>
              </w:rPr>
              <w:t>
19 наурыз,</w:t>
            </w:r>
            <w:r>
              <w:br/>
            </w:r>
            <w:r>
              <w:rPr>
                <w:rFonts w:ascii="Times New Roman"/>
                <w:b w:val="false"/>
                <w:i w:val="false"/>
                <w:color w:val="000000"/>
                <w:sz w:val="20"/>
              </w:rPr>
              <w:t>
21 сәуір,</w:t>
            </w:r>
            <w:r>
              <w:br/>
            </w:r>
            <w:r>
              <w:rPr>
                <w:rFonts w:ascii="Times New Roman"/>
                <w:b w:val="false"/>
                <w:i w:val="false"/>
                <w:color w:val="000000"/>
                <w:sz w:val="20"/>
              </w:rPr>
              <w:t>
20 мамыр,</w:t>
            </w:r>
            <w:r>
              <w:br/>
            </w:r>
            <w:r>
              <w:rPr>
                <w:rFonts w:ascii="Times New Roman"/>
                <w:b w:val="false"/>
                <w:i w:val="false"/>
                <w:color w:val="000000"/>
                <w:sz w:val="20"/>
              </w:rPr>
              <w:t>
19 маусым,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шілде,</w:t>
            </w:r>
            <w:r>
              <w:br/>
            </w:r>
            <w:r>
              <w:rPr>
                <w:rFonts w:ascii="Times New Roman"/>
                <w:b w:val="false"/>
                <w:i w:val="false"/>
                <w:color w:val="000000"/>
                <w:sz w:val="20"/>
              </w:rPr>
              <w:t>
19 тамыз,</w:t>
            </w:r>
            <w:r>
              <w:br/>
            </w:r>
            <w:r>
              <w:rPr>
                <w:rFonts w:ascii="Times New Roman"/>
                <w:b w:val="false"/>
                <w:i w:val="false"/>
                <w:color w:val="000000"/>
                <w:sz w:val="20"/>
              </w:rPr>
              <w:t>
21 қыркүйек,</w:t>
            </w:r>
            <w:r>
              <w:br/>
            </w:r>
            <w:r>
              <w:rPr>
                <w:rFonts w:ascii="Times New Roman"/>
                <w:b w:val="false"/>
                <w:i w:val="false"/>
                <w:color w:val="000000"/>
                <w:sz w:val="20"/>
              </w:rPr>
              <w:t>
21 қазан,</w:t>
            </w:r>
            <w:r>
              <w:br/>
            </w:r>
            <w:r>
              <w:rPr>
                <w:rFonts w:ascii="Times New Roman"/>
                <w:b w:val="false"/>
                <w:i w:val="false"/>
                <w:color w:val="000000"/>
                <w:sz w:val="20"/>
              </w:rPr>
              <w:t>
19 қараша,</w:t>
            </w:r>
            <w:r>
              <w:br/>
            </w:r>
            <w:r>
              <w:rPr>
                <w:rFonts w:ascii="Times New Roman"/>
                <w:b w:val="false"/>
                <w:i w:val="false"/>
                <w:color w:val="000000"/>
                <w:sz w:val="20"/>
              </w:rPr>
              <w:t>
21 желтоқсан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9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97"/>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шаруашылығының негізгі капиталына салынған инвестициялар туралы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қаңтар,</w:t>
            </w:r>
            <w:r>
              <w:br/>
            </w:r>
            <w:r>
              <w:rPr>
                <w:rFonts w:ascii="Times New Roman"/>
                <w:b w:val="false"/>
                <w:i w:val="false"/>
                <w:color w:val="000000"/>
                <w:sz w:val="20"/>
              </w:rPr>
              <w:t>
23 ақпан,</w:t>
            </w:r>
            <w:r>
              <w:br/>
            </w:r>
            <w:r>
              <w:rPr>
                <w:rFonts w:ascii="Times New Roman"/>
                <w:b w:val="false"/>
                <w:i w:val="false"/>
                <w:color w:val="000000"/>
                <w:sz w:val="20"/>
              </w:rPr>
              <w:t>
20 наурыз,</w:t>
            </w:r>
            <w:r>
              <w:br/>
            </w:r>
            <w:r>
              <w:rPr>
                <w:rFonts w:ascii="Times New Roman"/>
                <w:b w:val="false"/>
                <w:i w:val="false"/>
                <w:color w:val="000000"/>
                <w:sz w:val="20"/>
              </w:rPr>
              <w:t>
22 сәуір,</w:t>
            </w:r>
            <w:r>
              <w:br/>
            </w:r>
            <w:r>
              <w:rPr>
                <w:rFonts w:ascii="Times New Roman"/>
                <w:b w:val="false"/>
                <w:i w:val="false"/>
                <w:color w:val="000000"/>
                <w:sz w:val="20"/>
              </w:rPr>
              <w:t>
21 мамыр,</w:t>
            </w:r>
            <w:r>
              <w:br/>
            </w:r>
            <w:r>
              <w:rPr>
                <w:rFonts w:ascii="Times New Roman"/>
                <w:b w:val="false"/>
                <w:i w:val="false"/>
                <w:color w:val="000000"/>
                <w:sz w:val="20"/>
              </w:rPr>
              <w:t>
23 маусым,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шілде,</w:t>
            </w:r>
            <w:r>
              <w:br/>
            </w:r>
            <w:r>
              <w:rPr>
                <w:rFonts w:ascii="Times New Roman"/>
                <w:b w:val="false"/>
                <w:i w:val="false"/>
                <w:color w:val="000000"/>
                <w:sz w:val="20"/>
              </w:rPr>
              <w:t>
21 тамыз,</w:t>
            </w:r>
            <w:r>
              <w:br/>
            </w:r>
            <w:r>
              <w:rPr>
                <w:rFonts w:ascii="Times New Roman"/>
                <w:b w:val="false"/>
                <w:i w:val="false"/>
                <w:color w:val="000000"/>
                <w:sz w:val="20"/>
              </w:rPr>
              <w:t>
23 қыркүйек,</w:t>
            </w:r>
            <w:r>
              <w:br/>
            </w:r>
            <w:r>
              <w:rPr>
                <w:rFonts w:ascii="Times New Roman"/>
                <w:b w:val="false"/>
                <w:i w:val="false"/>
                <w:color w:val="000000"/>
                <w:sz w:val="20"/>
              </w:rPr>
              <w:t>
22 қазан,</w:t>
            </w:r>
            <w:r>
              <w:br/>
            </w:r>
            <w:r>
              <w:rPr>
                <w:rFonts w:ascii="Times New Roman"/>
                <w:b w:val="false"/>
                <w:i w:val="false"/>
                <w:color w:val="000000"/>
                <w:sz w:val="20"/>
              </w:rPr>
              <w:t>
23 қараша,</w:t>
            </w:r>
            <w:r>
              <w:br/>
            </w:r>
            <w:r>
              <w:rPr>
                <w:rFonts w:ascii="Times New Roman"/>
                <w:b w:val="false"/>
                <w:i w:val="false"/>
                <w:color w:val="000000"/>
                <w:sz w:val="20"/>
              </w:rPr>
              <w:t>
23 желтоқсан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9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98"/>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инвестициялық қызмет туралы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маусым</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1-инвест,</w:t>
            </w:r>
            <w:r>
              <w:br/>
            </w:r>
            <w:r>
              <w:rPr>
                <w:rFonts w:ascii="Times New Roman"/>
                <w:b w:val="false"/>
                <w:i w:val="false"/>
                <w:color w:val="000000"/>
                <w:sz w:val="20"/>
              </w:rPr>
              <w:t>
1-ИС</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99"/>
          <w:p>
            <w:pPr>
              <w:spacing w:after="20"/>
              <w:ind w:left="20"/>
              <w:jc w:val="both"/>
            </w:pPr>
            <w:r>
              <w:rPr>
                <w:rFonts w:ascii="Times New Roman"/>
                <w:b w:val="false"/>
                <w:i w:val="false"/>
                <w:color w:val="000000"/>
                <w:sz w:val="20"/>
              </w:rPr>
              <w:t>
Құрылыс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399"/>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00"/>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құрылыс жұмыстарының орындалуы және объектілерді пайдалануға беру туралы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16 ақпан,</w:t>
            </w:r>
            <w:r>
              <w:br/>
            </w:r>
            <w:r>
              <w:rPr>
                <w:rFonts w:ascii="Times New Roman"/>
                <w:b w:val="false"/>
                <w:i w:val="false"/>
                <w:color w:val="000000"/>
                <w:sz w:val="20"/>
              </w:rPr>
              <w:t>
16 наурыз,</w:t>
            </w:r>
            <w:r>
              <w:br/>
            </w:r>
            <w:r>
              <w:rPr>
                <w:rFonts w:ascii="Times New Roman"/>
                <w:b w:val="false"/>
                <w:i w:val="false"/>
                <w:color w:val="000000"/>
                <w:sz w:val="20"/>
              </w:rPr>
              <w:t>
15 сәуір,</w:t>
            </w:r>
            <w:r>
              <w:br/>
            </w:r>
            <w:r>
              <w:rPr>
                <w:rFonts w:ascii="Times New Roman"/>
                <w:b w:val="false"/>
                <w:i w:val="false"/>
                <w:color w:val="000000"/>
                <w:sz w:val="20"/>
              </w:rPr>
              <w:t>
15 мамыр,</w:t>
            </w:r>
            <w:r>
              <w:br/>
            </w:r>
            <w:r>
              <w:rPr>
                <w:rFonts w:ascii="Times New Roman"/>
                <w:b w:val="false"/>
                <w:i w:val="false"/>
                <w:color w:val="000000"/>
                <w:sz w:val="20"/>
              </w:rPr>
              <w:t>
16 маусым,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17 тамыз,</w:t>
            </w:r>
            <w:r>
              <w:br/>
            </w:r>
            <w:r>
              <w:rPr>
                <w:rFonts w:ascii="Times New Roman"/>
                <w:b w:val="false"/>
                <w:i w:val="false"/>
                <w:color w:val="000000"/>
                <w:sz w:val="20"/>
              </w:rPr>
              <w:t>
16 қыркүйек, 15 қазан,</w:t>
            </w:r>
            <w:r>
              <w:br/>
            </w:r>
            <w:r>
              <w:rPr>
                <w:rFonts w:ascii="Times New Roman"/>
                <w:b w:val="false"/>
                <w:i w:val="false"/>
                <w:color w:val="000000"/>
                <w:sz w:val="20"/>
              </w:rPr>
              <w:t>
16 қараша,</w:t>
            </w:r>
            <w:r>
              <w:br/>
            </w:r>
            <w:r>
              <w:rPr>
                <w:rFonts w:ascii="Times New Roman"/>
                <w:b w:val="false"/>
                <w:i w:val="false"/>
                <w:color w:val="000000"/>
                <w:sz w:val="20"/>
              </w:rPr>
              <w:t>
15 желтоқсан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1-КС, 2-КС,</w:t>
            </w:r>
            <w:r>
              <w:br/>
            </w:r>
            <w:r>
              <w:rPr>
                <w:rFonts w:ascii="Times New Roman"/>
                <w:b w:val="false"/>
                <w:i w:val="false"/>
                <w:color w:val="000000"/>
                <w:sz w:val="20"/>
              </w:rPr>
              <w:t>
1-ИС</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0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01"/>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құрылысшылардың объектілерді</w:t>
            </w:r>
            <w:r>
              <w:br/>
            </w:r>
            <w:r>
              <w:rPr>
                <w:rFonts w:ascii="Times New Roman"/>
                <w:b w:val="false"/>
                <w:i w:val="false"/>
                <w:color w:val="000000"/>
                <w:sz w:val="20"/>
              </w:rPr>
              <w:t>
пайдалануға беруі туралы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r>
              <w:br/>
            </w:r>
            <w:r>
              <w:rPr>
                <w:rFonts w:ascii="Times New Roman"/>
                <w:b w:val="false"/>
                <w:i w:val="false"/>
                <w:color w:val="000000"/>
                <w:sz w:val="20"/>
              </w:rPr>
              <w:t>
13 ақпан,</w:t>
            </w:r>
            <w:r>
              <w:br/>
            </w:r>
            <w:r>
              <w:rPr>
                <w:rFonts w:ascii="Times New Roman"/>
                <w:b w:val="false"/>
                <w:i w:val="false"/>
                <w:color w:val="000000"/>
                <w:sz w:val="20"/>
              </w:rPr>
              <w:t>
13 наурыз,</w:t>
            </w:r>
            <w:r>
              <w:br/>
            </w:r>
            <w:r>
              <w:rPr>
                <w:rFonts w:ascii="Times New Roman"/>
                <w:b w:val="false"/>
                <w:i w:val="false"/>
                <w:color w:val="000000"/>
                <w:sz w:val="20"/>
              </w:rPr>
              <w:t>
13сәуір,</w:t>
            </w:r>
            <w:r>
              <w:br/>
            </w:r>
            <w:r>
              <w:rPr>
                <w:rFonts w:ascii="Times New Roman"/>
                <w:b w:val="false"/>
                <w:i w:val="false"/>
                <w:color w:val="000000"/>
                <w:sz w:val="20"/>
              </w:rPr>
              <w:t>
13 мамыр,</w:t>
            </w:r>
            <w:r>
              <w:br/>
            </w:r>
            <w:r>
              <w:rPr>
                <w:rFonts w:ascii="Times New Roman"/>
                <w:b w:val="false"/>
                <w:i w:val="false"/>
                <w:color w:val="000000"/>
                <w:sz w:val="20"/>
              </w:rPr>
              <w:t>
15 маусым,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шілде,</w:t>
            </w:r>
            <w:r>
              <w:br/>
            </w:r>
            <w:r>
              <w:rPr>
                <w:rFonts w:ascii="Times New Roman"/>
                <w:b w:val="false"/>
                <w:i w:val="false"/>
                <w:color w:val="000000"/>
                <w:sz w:val="20"/>
              </w:rPr>
              <w:t>
13 тамыз,</w:t>
            </w:r>
            <w:r>
              <w:br/>
            </w:r>
            <w:r>
              <w:rPr>
                <w:rFonts w:ascii="Times New Roman"/>
                <w:b w:val="false"/>
                <w:i w:val="false"/>
                <w:color w:val="000000"/>
                <w:sz w:val="20"/>
              </w:rPr>
              <w:t>
15 қыркүйек, 13 қазан,</w:t>
            </w:r>
            <w:r>
              <w:br/>
            </w:r>
            <w:r>
              <w:rPr>
                <w:rFonts w:ascii="Times New Roman"/>
                <w:b w:val="false"/>
                <w:i w:val="false"/>
                <w:color w:val="000000"/>
                <w:sz w:val="20"/>
              </w:rPr>
              <w:t>
13 қараша,</w:t>
            </w:r>
            <w:r>
              <w:br/>
            </w:r>
            <w:r>
              <w:rPr>
                <w:rFonts w:ascii="Times New Roman"/>
                <w:b w:val="false"/>
                <w:i w:val="false"/>
                <w:color w:val="000000"/>
                <w:sz w:val="20"/>
              </w:rPr>
              <w:t>
14 желтоқсан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1-ИС</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02"/>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құрылысшылардың объектілерді</w:t>
            </w:r>
            <w:r>
              <w:br/>
            </w:r>
            <w:r>
              <w:rPr>
                <w:rFonts w:ascii="Times New Roman"/>
                <w:b w:val="false"/>
                <w:i w:val="false"/>
                <w:color w:val="000000"/>
                <w:sz w:val="20"/>
              </w:rPr>
              <w:t>
пайдалануға беруі туралы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маусым</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1-ИС</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0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03"/>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тұрғын үйді пайдалануға беру туралы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қаңтар,</w:t>
            </w:r>
            <w:r>
              <w:br/>
            </w:r>
            <w:r>
              <w:rPr>
                <w:rFonts w:ascii="Times New Roman"/>
                <w:b w:val="false"/>
                <w:i w:val="false"/>
                <w:color w:val="000000"/>
                <w:sz w:val="20"/>
              </w:rPr>
              <w:t>
17 ақпан,</w:t>
            </w:r>
            <w:r>
              <w:br/>
            </w:r>
            <w:r>
              <w:rPr>
                <w:rFonts w:ascii="Times New Roman"/>
                <w:b w:val="false"/>
                <w:i w:val="false"/>
                <w:color w:val="000000"/>
                <w:sz w:val="20"/>
              </w:rPr>
              <w:t>
17 наурыз,</w:t>
            </w:r>
            <w:r>
              <w:br/>
            </w:r>
            <w:r>
              <w:rPr>
                <w:rFonts w:ascii="Times New Roman"/>
                <w:b w:val="false"/>
                <w:i w:val="false"/>
                <w:color w:val="000000"/>
                <w:sz w:val="20"/>
              </w:rPr>
              <w:t>
17 сәуір,</w:t>
            </w:r>
            <w:r>
              <w:br/>
            </w:r>
            <w:r>
              <w:rPr>
                <w:rFonts w:ascii="Times New Roman"/>
                <w:b w:val="false"/>
                <w:i w:val="false"/>
                <w:color w:val="000000"/>
                <w:sz w:val="20"/>
              </w:rPr>
              <w:t>
18 мамыр,</w:t>
            </w:r>
            <w:r>
              <w:br/>
            </w:r>
            <w:r>
              <w:rPr>
                <w:rFonts w:ascii="Times New Roman"/>
                <w:b w:val="false"/>
                <w:i w:val="false"/>
                <w:color w:val="000000"/>
                <w:sz w:val="20"/>
              </w:rPr>
              <w:t>
17 маусым,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шілде,</w:t>
            </w:r>
            <w:r>
              <w:br/>
            </w:r>
            <w:r>
              <w:rPr>
                <w:rFonts w:ascii="Times New Roman"/>
                <w:b w:val="false"/>
                <w:i w:val="false"/>
                <w:color w:val="000000"/>
                <w:sz w:val="20"/>
              </w:rPr>
              <w:t>
17 тамыз,</w:t>
            </w:r>
            <w:r>
              <w:br/>
            </w:r>
            <w:r>
              <w:rPr>
                <w:rFonts w:ascii="Times New Roman"/>
                <w:b w:val="false"/>
                <w:i w:val="false"/>
                <w:color w:val="000000"/>
                <w:sz w:val="20"/>
              </w:rPr>
              <w:t>
17 қыркүйек, 19 қазан,</w:t>
            </w:r>
            <w:r>
              <w:br/>
            </w:r>
            <w:r>
              <w:rPr>
                <w:rFonts w:ascii="Times New Roman"/>
                <w:b w:val="false"/>
                <w:i w:val="false"/>
                <w:color w:val="000000"/>
                <w:sz w:val="20"/>
              </w:rPr>
              <w:t>
17 қараша,</w:t>
            </w:r>
            <w:r>
              <w:br/>
            </w:r>
            <w:r>
              <w:rPr>
                <w:rFonts w:ascii="Times New Roman"/>
                <w:b w:val="false"/>
                <w:i w:val="false"/>
                <w:color w:val="000000"/>
                <w:sz w:val="20"/>
              </w:rPr>
              <w:t>
18 желтоқсан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2-КС,</w:t>
            </w:r>
            <w:r>
              <w:br/>
            </w:r>
            <w:r>
              <w:rPr>
                <w:rFonts w:ascii="Times New Roman"/>
                <w:b w:val="false"/>
                <w:i w:val="false"/>
                <w:color w:val="000000"/>
                <w:sz w:val="20"/>
              </w:rPr>
              <w:t>
1-ИС</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4"/>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404"/>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қуаттарды пайдалануға беру туралы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қаңтар,</w:t>
            </w:r>
            <w:r>
              <w:br/>
            </w:r>
            <w:r>
              <w:rPr>
                <w:rFonts w:ascii="Times New Roman"/>
                <w:b w:val="false"/>
                <w:i w:val="false"/>
                <w:color w:val="000000"/>
                <w:sz w:val="20"/>
              </w:rPr>
              <w:t>
23 сәуір,</w:t>
            </w:r>
            <w:r>
              <w:br/>
            </w:r>
            <w:r>
              <w:rPr>
                <w:rFonts w:ascii="Times New Roman"/>
                <w:b w:val="false"/>
                <w:i w:val="false"/>
                <w:color w:val="000000"/>
                <w:sz w:val="20"/>
              </w:rPr>
              <w:t>
23 шілде,</w:t>
            </w:r>
            <w:r>
              <w:br/>
            </w:r>
            <w:r>
              <w:rPr>
                <w:rFonts w:ascii="Times New Roman"/>
                <w:b w:val="false"/>
                <w:i w:val="false"/>
                <w:color w:val="000000"/>
                <w:sz w:val="20"/>
              </w:rPr>
              <w:t>
23 қазан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2-КС, 1-ИС</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05"/>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405"/>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құрылыс жұмыстарының орындалуы және объектілерді пайдалануға беру туралы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маусым</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1-КС, </w:t>
            </w:r>
            <w:r>
              <w:br/>
            </w:r>
            <w:r>
              <w:rPr>
                <w:rFonts w:ascii="Times New Roman"/>
                <w:b w:val="false"/>
                <w:i w:val="false"/>
                <w:color w:val="000000"/>
                <w:sz w:val="20"/>
              </w:rPr>
              <w:t>
2-КС,</w:t>
            </w:r>
            <w:r>
              <w:br/>
            </w:r>
            <w:r>
              <w:rPr>
                <w:rFonts w:ascii="Times New Roman"/>
                <w:b w:val="false"/>
                <w:i w:val="false"/>
                <w:color w:val="000000"/>
                <w:sz w:val="20"/>
              </w:rPr>
              <w:t>
1-ИС</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06"/>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406"/>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құрылыс-монтаж жұмыстарын жүргізе бастағанына хабарламалар туралы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ақпан,</w:t>
            </w:r>
            <w:r>
              <w:br/>
            </w:r>
            <w:r>
              <w:rPr>
                <w:rFonts w:ascii="Times New Roman"/>
                <w:b w:val="false"/>
                <w:i w:val="false"/>
                <w:color w:val="000000"/>
                <w:sz w:val="20"/>
              </w:rPr>
              <w:t>
5 тамыз</w:t>
            </w:r>
            <w:r>
              <w:br/>
            </w: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F-001</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07"/>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407"/>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хабарламалар бойынша объектілерді салу және оларды пайдалануға беру барысы туралы </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сәуір</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F-004</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08"/>
          <w:p>
            <w:pPr>
              <w:spacing w:after="20"/>
              <w:ind w:left="20"/>
              <w:jc w:val="both"/>
            </w:pPr>
            <w:r>
              <w:rPr>
                <w:rFonts w:ascii="Times New Roman"/>
                <w:b w:val="false"/>
                <w:i w:val="false"/>
                <w:color w:val="000000"/>
                <w:sz w:val="20"/>
              </w:rPr>
              <w:t>
Ішкі сауда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408"/>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0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09"/>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сауда базарларының қызметі туралы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мамыр</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12-сауда</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1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10"/>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тауар биржаларының қызметі туралы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1-биржа</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1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11"/>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тауарлар мен қызметтерді өткізу көлемі</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14 сәуір,</w:t>
            </w:r>
            <w:r>
              <w:br/>
            </w:r>
            <w:r>
              <w:rPr>
                <w:rFonts w:ascii="Times New Roman"/>
                <w:b w:val="false"/>
                <w:i w:val="false"/>
                <w:color w:val="000000"/>
                <w:sz w:val="20"/>
              </w:rPr>
              <w:t>
12 мамыр,</w:t>
            </w:r>
            <w:r>
              <w:br/>
            </w:r>
            <w:r>
              <w:rPr>
                <w:rFonts w:ascii="Times New Roman"/>
                <w:b w:val="false"/>
                <w:i w:val="false"/>
                <w:color w:val="000000"/>
                <w:sz w:val="20"/>
              </w:rPr>
              <w:t>
12 маусым,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шілде,</w:t>
            </w:r>
            <w:r>
              <w:br/>
            </w:r>
            <w:r>
              <w:rPr>
                <w:rFonts w:ascii="Times New Roman"/>
                <w:b w:val="false"/>
                <w:i w:val="false"/>
                <w:color w:val="000000"/>
                <w:sz w:val="20"/>
              </w:rPr>
              <w:t>
12 тамыз,</w:t>
            </w:r>
            <w:r>
              <w:br/>
            </w:r>
            <w:r>
              <w:rPr>
                <w:rFonts w:ascii="Times New Roman"/>
                <w:b w:val="false"/>
                <w:i w:val="false"/>
                <w:color w:val="000000"/>
                <w:sz w:val="20"/>
              </w:rPr>
              <w:t>
14 қыркүйек,</w:t>
            </w:r>
            <w:r>
              <w:br/>
            </w:r>
            <w:r>
              <w:rPr>
                <w:rFonts w:ascii="Times New Roman"/>
                <w:b w:val="false"/>
                <w:i w:val="false"/>
                <w:color w:val="000000"/>
                <w:sz w:val="20"/>
              </w:rPr>
              <w:t>
12 қазан,</w:t>
            </w:r>
            <w:r>
              <w:br/>
            </w:r>
            <w:r>
              <w:rPr>
                <w:rFonts w:ascii="Times New Roman"/>
                <w:b w:val="false"/>
                <w:i w:val="false"/>
                <w:color w:val="000000"/>
                <w:sz w:val="20"/>
              </w:rPr>
              <w:t>
12 қараша,</w:t>
            </w:r>
            <w:r>
              <w:br/>
            </w:r>
            <w:r>
              <w:rPr>
                <w:rFonts w:ascii="Times New Roman"/>
                <w:b w:val="false"/>
                <w:i w:val="false"/>
                <w:color w:val="000000"/>
                <w:sz w:val="20"/>
              </w:rPr>
              <w:t>
14 желтоқсан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2-сауда</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12"/>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автожанармай құю және газ құю станцияларының қызметі туралы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маусым</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G-003</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3"/>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413"/>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тауарлар мен қызметтерді өткізу көлемі</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маусым</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1-ВТ,</w:t>
            </w:r>
            <w:r>
              <w:br/>
            </w:r>
            <w:r>
              <w:rPr>
                <w:rFonts w:ascii="Times New Roman"/>
                <w:b w:val="false"/>
                <w:i w:val="false"/>
                <w:color w:val="000000"/>
                <w:sz w:val="20"/>
              </w:rPr>
              <w:t>
1-ВТ (көтерме)</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4"/>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414"/>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электрондық коммерция туралы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шілде</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Э-коммерция</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15"/>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415"/>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өнімнің (тауарлардың) және шикізаттың жекелеген түрлерінің ресурстары мен пайдаланылуы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20 ақпан, 20 наурыз,</w:t>
            </w:r>
            <w:r>
              <w:br/>
            </w:r>
            <w:r>
              <w:rPr>
                <w:rFonts w:ascii="Times New Roman"/>
                <w:b w:val="false"/>
                <w:i w:val="false"/>
                <w:color w:val="000000"/>
                <w:sz w:val="20"/>
              </w:rPr>
              <w:t>
20 сәуір,</w:t>
            </w:r>
            <w:r>
              <w:br/>
            </w:r>
            <w:r>
              <w:rPr>
                <w:rFonts w:ascii="Times New Roman"/>
                <w:b w:val="false"/>
                <w:i w:val="false"/>
                <w:color w:val="000000"/>
                <w:sz w:val="20"/>
              </w:rPr>
              <w:t>
20 мамыр,</w:t>
            </w:r>
            <w:r>
              <w:br/>
            </w:r>
            <w:r>
              <w:rPr>
                <w:rFonts w:ascii="Times New Roman"/>
                <w:b w:val="false"/>
                <w:i w:val="false"/>
                <w:color w:val="000000"/>
                <w:sz w:val="20"/>
              </w:rPr>
              <w:t>
22 маусым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шілде,</w:t>
            </w:r>
            <w:r>
              <w:br/>
            </w:r>
            <w:r>
              <w:rPr>
                <w:rFonts w:ascii="Times New Roman"/>
                <w:b w:val="false"/>
                <w:i w:val="false"/>
                <w:color w:val="000000"/>
                <w:sz w:val="20"/>
              </w:rPr>
              <w:t>
20 тамыз, 21 қыркүйек,</w:t>
            </w:r>
            <w:r>
              <w:br/>
            </w:r>
            <w:r>
              <w:rPr>
                <w:rFonts w:ascii="Times New Roman"/>
                <w:b w:val="false"/>
                <w:i w:val="false"/>
                <w:color w:val="000000"/>
                <w:sz w:val="20"/>
              </w:rPr>
              <w:t>
20 қазан,</w:t>
            </w:r>
            <w:r>
              <w:br/>
            </w:r>
            <w:r>
              <w:rPr>
                <w:rFonts w:ascii="Times New Roman"/>
                <w:b w:val="false"/>
                <w:i w:val="false"/>
                <w:color w:val="000000"/>
                <w:sz w:val="20"/>
              </w:rPr>
              <w:t>
20 қараша,</w:t>
            </w:r>
            <w:r>
              <w:br/>
            </w:r>
            <w:r>
              <w:rPr>
                <w:rFonts w:ascii="Times New Roman"/>
                <w:b w:val="false"/>
                <w:i w:val="false"/>
                <w:color w:val="000000"/>
                <w:sz w:val="20"/>
              </w:rPr>
              <w:t>
21 желтоқсан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 24-сх, 1-ТС,</w:t>
            </w:r>
            <w:r>
              <w:br/>
            </w:r>
            <w:r>
              <w:rPr>
                <w:rFonts w:ascii="Times New Roman"/>
                <w:b w:val="false"/>
                <w:i w:val="false"/>
                <w:color w:val="000000"/>
                <w:sz w:val="20"/>
              </w:rPr>
              <w:t>
МКК деректері</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16"/>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416"/>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бөлінісінде тауарлардың (шикізаттардың, өнімдердің) аса маңызды түрлерінің ресурстары және пайдалану теңгерімі</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 24-сх, 1-ТС,</w:t>
            </w:r>
            <w:r>
              <w:br/>
            </w:r>
            <w:r>
              <w:rPr>
                <w:rFonts w:ascii="Times New Roman"/>
                <w:b w:val="false"/>
                <w:i w:val="false"/>
                <w:color w:val="000000"/>
                <w:sz w:val="20"/>
              </w:rPr>
              <w:t>
МКК деректері</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17"/>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417"/>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отын-энергетикалық теңгерімі</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тамыз</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ТЭБ</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18"/>
          <w:p>
            <w:pPr>
              <w:spacing w:after="20"/>
              <w:ind w:left="20"/>
              <w:jc w:val="both"/>
            </w:pPr>
            <w:r>
              <w:rPr>
                <w:rFonts w:ascii="Times New Roman"/>
                <w:b w:val="false"/>
                <w:i w:val="false"/>
                <w:color w:val="000000"/>
                <w:sz w:val="20"/>
              </w:rPr>
              <w:t>
Сыртқы және өзара сауда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418"/>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1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19"/>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 мемлекеттермен тауарлардың өзара саудасы және сыртқы саудасы туралы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қаңтар,</w:t>
            </w:r>
            <w:r>
              <w:br/>
            </w:r>
            <w:r>
              <w:rPr>
                <w:rFonts w:ascii="Times New Roman"/>
                <w:b w:val="false"/>
                <w:i w:val="false"/>
                <w:color w:val="000000"/>
                <w:sz w:val="20"/>
              </w:rPr>
              <w:t>
17 ақпан,</w:t>
            </w:r>
            <w:r>
              <w:br/>
            </w:r>
            <w:r>
              <w:rPr>
                <w:rFonts w:ascii="Times New Roman"/>
                <w:b w:val="false"/>
                <w:i w:val="false"/>
                <w:color w:val="000000"/>
                <w:sz w:val="20"/>
              </w:rPr>
              <w:t>
17 наурыз,</w:t>
            </w:r>
            <w:r>
              <w:br/>
            </w:r>
            <w:r>
              <w:rPr>
                <w:rFonts w:ascii="Times New Roman"/>
                <w:b w:val="false"/>
                <w:i w:val="false"/>
                <w:color w:val="000000"/>
                <w:sz w:val="20"/>
              </w:rPr>
              <w:t>
16 сәуір,</w:t>
            </w:r>
            <w:r>
              <w:br/>
            </w:r>
            <w:r>
              <w:rPr>
                <w:rFonts w:ascii="Times New Roman"/>
                <w:b w:val="false"/>
                <w:i w:val="false"/>
                <w:color w:val="000000"/>
                <w:sz w:val="20"/>
              </w:rPr>
              <w:t>
15 мамыр,</w:t>
            </w:r>
            <w:r>
              <w:br/>
            </w:r>
            <w:r>
              <w:rPr>
                <w:rFonts w:ascii="Times New Roman"/>
                <w:b w:val="false"/>
                <w:i w:val="false"/>
                <w:color w:val="000000"/>
                <w:sz w:val="20"/>
              </w:rPr>
              <w:t>
17 маусым,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шілде,</w:t>
            </w:r>
            <w:r>
              <w:br/>
            </w:r>
            <w:r>
              <w:rPr>
                <w:rFonts w:ascii="Times New Roman"/>
                <w:b w:val="false"/>
                <w:i w:val="false"/>
                <w:color w:val="000000"/>
                <w:sz w:val="20"/>
              </w:rPr>
              <w:t>
17 тамыз,</w:t>
            </w:r>
            <w:r>
              <w:br/>
            </w:r>
            <w:r>
              <w:rPr>
                <w:rFonts w:ascii="Times New Roman"/>
                <w:b w:val="false"/>
                <w:i w:val="false"/>
                <w:color w:val="000000"/>
                <w:sz w:val="20"/>
              </w:rPr>
              <w:t>
17 қыркүйек,</w:t>
            </w:r>
            <w:r>
              <w:br/>
            </w:r>
            <w:r>
              <w:rPr>
                <w:rFonts w:ascii="Times New Roman"/>
                <w:b w:val="false"/>
                <w:i w:val="false"/>
                <w:color w:val="000000"/>
                <w:sz w:val="20"/>
              </w:rPr>
              <w:t>
15 қазан,</w:t>
            </w:r>
            <w:r>
              <w:br/>
            </w:r>
            <w:r>
              <w:rPr>
                <w:rFonts w:ascii="Times New Roman"/>
                <w:b w:val="false"/>
                <w:i w:val="false"/>
                <w:color w:val="000000"/>
                <w:sz w:val="20"/>
              </w:rPr>
              <w:t>
17 қараша,</w:t>
            </w:r>
            <w:r>
              <w:br/>
            </w:r>
            <w:r>
              <w:rPr>
                <w:rFonts w:ascii="Times New Roman"/>
                <w:b w:val="false"/>
                <w:i w:val="false"/>
                <w:color w:val="000000"/>
                <w:sz w:val="20"/>
              </w:rPr>
              <w:t>
18 желтоқсан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1-ТС, МКК деректері</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20"/>
          <w:p>
            <w:pPr>
              <w:spacing w:after="20"/>
              <w:ind w:left="20"/>
              <w:jc w:val="both"/>
            </w:pPr>
            <w:r>
              <w:rPr>
                <w:rFonts w:ascii="Times New Roman"/>
                <w:b w:val="false"/>
                <w:i w:val="false"/>
                <w:color w:val="000000"/>
                <w:sz w:val="20"/>
              </w:rPr>
              <w:t>
Көлік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420"/>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21"/>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көлік жұмысының негізгі көрсеткіштері</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13 сәуір,</w:t>
            </w:r>
            <w:r>
              <w:br/>
            </w:r>
            <w:r>
              <w:rPr>
                <w:rFonts w:ascii="Times New Roman"/>
                <w:b w:val="false"/>
                <w:i w:val="false"/>
                <w:color w:val="000000"/>
                <w:sz w:val="20"/>
              </w:rPr>
              <w:t>
12 мамыр,</w:t>
            </w:r>
            <w:r>
              <w:br/>
            </w:r>
            <w:r>
              <w:rPr>
                <w:rFonts w:ascii="Times New Roman"/>
                <w:b w:val="false"/>
                <w:i w:val="false"/>
                <w:color w:val="000000"/>
                <w:sz w:val="20"/>
              </w:rPr>
              <w:t>
12 маусым,</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шілде,</w:t>
            </w:r>
            <w:r>
              <w:br/>
            </w:r>
            <w:r>
              <w:rPr>
                <w:rFonts w:ascii="Times New Roman"/>
                <w:b w:val="false"/>
                <w:i w:val="false"/>
                <w:color w:val="000000"/>
                <w:sz w:val="20"/>
              </w:rPr>
              <w:t>
12 тамыз,</w:t>
            </w:r>
            <w:r>
              <w:br/>
            </w:r>
            <w:r>
              <w:rPr>
                <w:rFonts w:ascii="Times New Roman"/>
                <w:b w:val="false"/>
                <w:i w:val="false"/>
                <w:color w:val="000000"/>
                <w:sz w:val="20"/>
              </w:rPr>
              <w:t>
14 қыркүйек,</w:t>
            </w:r>
            <w:r>
              <w:br/>
            </w:r>
            <w:r>
              <w:rPr>
                <w:rFonts w:ascii="Times New Roman"/>
                <w:b w:val="false"/>
                <w:i w:val="false"/>
                <w:color w:val="000000"/>
                <w:sz w:val="20"/>
              </w:rPr>
              <w:t>
12 қазан,</w:t>
            </w:r>
            <w:r>
              <w:br/>
            </w:r>
            <w:r>
              <w:rPr>
                <w:rFonts w:ascii="Times New Roman"/>
                <w:b w:val="false"/>
                <w:i w:val="false"/>
                <w:color w:val="000000"/>
                <w:sz w:val="20"/>
              </w:rPr>
              <w:t>
12 қараша,</w:t>
            </w:r>
            <w:r>
              <w:br/>
            </w:r>
            <w:r>
              <w:rPr>
                <w:rFonts w:ascii="Times New Roman"/>
                <w:b w:val="false"/>
                <w:i w:val="false"/>
                <w:color w:val="000000"/>
                <w:sz w:val="20"/>
              </w:rPr>
              <w:t>
14 желтоқсан</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1-көлік (1-ТР (авто, электр) қаңтар айының бюллетенінде,</w:t>
            </w:r>
            <w:r>
              <w:br/>
            </w:r>
            <w:r>
              <w:rPr>
                <w:rFonts w:ascii="Times New Roman"/>
                <w:b w:val="false"/>
                <w:i w:val="false"/>
                <w:color w:val="000000"/>
                <w:sz w:val="20"/>
              </w:rPr>
              <w:t>
1-ТР (ішкі су) наурыз айының бюллетенінде</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2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22"/>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көлік өнімдері және көрсетілген қызметтері (қатынас түрлері бойынша) туралы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мамыр</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2-ТР (жд), </w:t>
            </w:r>
            <w:r>
              <w:br/>
            </w:r>
            <w:r>
              <w:rPr>
                <w:rFonts w:ascii="Times New Roman"/>
                <w:b w:val="false"/>
                <w:i w:val="false"/>
                <w:color w:val="000000"/>
                <w:sz w:val="20"/>
              </w:rPr>
              <w:t xml:space="preserve">
2-ТР (құбыр), </w:t>
            </w:r>
            <w:r>
              <w:br/>
            </w:r>
            <w:r>
              <w:rPr>
                <w:rFonts w:ascii="Times New Roman"/>
                <w:b w:val="false"/>
                <w:i w:val="false"/>
                <w:color w:val="000000"/>
                <w:sz w:val="20"/>
              </w:rPr>
              <w:t>
2-ТР (ішкі су), 2-ТР (теңіз), 2-ТР (әуе),</w:t>
            </w:r>
            <w:r>
              <w:br/>
            </w:r>
            <w:r>
              <w:rPr>
                <w:rFonts w:ascii="Times New Roman"/>
                <w:b w:val="false"/>
                <w:i w:val="false"/>
                <w:color w:val="000000"/>
                <w:sz w:val="20"/>
              </w:rPr>
              <w:t xml:space="preserve">
2-ТР (авто, электр), </w:t>
            </w:r>
            <w:r>
              <w:br/>
            </w:r>
            <w:r>
              <w:rPr>
                <w:rFonts w:ascii="Times New Roman"/>
                <w:b w:val="false"/>
                <w:i w:val="false"/>
                <w:color w:val="000000"/>
                <w:sz w:val="20"/>
              </w:rPr>
              <w:t>
2-ТР (қосалқы қызмет), 1-ТР (бағыт)</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2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23"/>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теміржол көлігінің қызметі туралы</w:t>
            </w: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мамыр</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1-ЖД, 2-ЖД</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4" w:id="424"/>
    <w:p>
      <w:pPr>
        <w:spacing w:after="0"/>
        <w:ind w:left="0"/>
        <w:jc w:val="both"/>
      </w:pPr>
      <w:r>
        <w:rPr>
          <w:rFonts w:ascii="Times New Roman"/>
          <w:b w:val="false"/>
          <w:i w:val="false"/>
          <w:color w:val="000000"/>
          <w:sz w:val="28"/>
        </w:rPr>
        <w:t>
                  Байланыс статистикасы</w:t>
      </w:r>
      <w:r>
        <w:br/>
      </w:r>
      <w:r>
        <w:rPr>
          <w:rFonts w:ascii="Times New Roman"/>
          <w:b w:val="false"/>
          <w:i w:val="false"/>
          <w:color w:val="000000"/>
          <w:sz w:val="28"/>
        </w:rPr>
        <w:t>
 </w:t>
      </w:r>
      <w:r>
        <w:br/>
      </w:r>
      <w:r>
        <w:rPr>
          <w:rFonts w:ascii="Times New Roman"/>
          <w:b w:val="false"/>
          <w:i w:val="false"/>
          <w:color w:val="000000"/>
          <w:sz w:val="28"/>
        </w:rPr>
        <w:t>
 </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2578"/>
        <w:gridCol w:w="444"/>
        <w:gridCol w:w="2157"/>
        <w:gridCol w:w="1"/>
        <w:gridCol w:w="2317"/>
        <w:gridCol w:w="765"/>
        <w:gridCol w:w="3499"/>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2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2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байланыс кәсіпорындары жұмысының негізгі көрсеткіштері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13 сәуір,</w:t>
            </w:r>
            <w:r>
              <w:br/>
            </w:r>
            <w:r>
              <w:rPr>
                <w:rFonts w:ascii="Times New Roman"/>
                <w:b w:val="false"/>
                <w:i w:val="false"/>
                <w:color w:val="000000"/>
                <w:sz w:val="20"/>
              </w:rPr>
              <w:t>
12 мамыр,</w:t>
            </w:r>
            <w:r>
              <w:br/>
            </w:r>
            <w:r>
              <w:rPr>
                <w:rFonts w:ascii="Times New Roman"/>
                <w:b w:val="false"/>
                <w:i w:val="false"/>
                <w:color w:val="000000"/>
                <w:sz w:val="20"/>
              </w:rPr>
              <w:t>
12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шілде,</w:t>
            </w:r>
            <w:r>
              <w:br/>
            </w:r>
            <w:r>
              <w:rPr>
                <w:rFonts w:ascii="Times New Roman"/>
                <w:b w:val="false"/>
                <w:i w:val="false"/>
                <w:color w:val="000000"/>
                <w:sz w:val="20"/>
              </w:rPr>
              <w:t>
12 тамыз,</w:t>
            </w:r>
            <w:r>
              <w:br/>
            </w:r>
            <w:r>
              <w:rPr>
                <w:rFonts w:ascii="Times New Roman"/>
                <w:b w:val="false"/>
                <w:i w:val="false"/>
                <w:color w:val="000000"/>
                <w:sz w:val="20"/>
              </w:rPr>
              <w:t>
14 қыркүйек,</w:t>
            </w:r>
            <w:r>
              <w:br/>
            </w:r>
            <w:r>
              <w:rPr>
                <w:rFonts w:ascii="Times New Roman"/>
                <w:b w:val="false"/>
                <w:i w:val="false"/>
                <w:color w:val="000000"/>
                <w:sz w:val="20"/>
              </w:rPr>
              <w:t>
12 қазан,</w:t>
            </w:r>
            <w:r>
              <w:br/>
            </w:r>
            <w:r>
              <w:rPr>
                <w:rFonts w:ascii="Times New Roman"/>
                <w:b w:val="false"/>
                <w:i w:val="false"/>
                <w:color w:val="000000"/>
                <w:sz w:val="20"/>
              </w:rPr>
              <w:t>
12 қараша,</w:t>
            </w:r>
            <w:r>
              <w:br/>
            </w:r>
            <w:r>
              <w:rPr>
                <w:rFonts w:ascii="Times New Roman"/>
                <w:b w:val="false"/>
                <w:i w:val="false"/>
                <w:color w:val="000000"/>
                <w:sz w:val="20"/>
              </w:rPr>
              <w:t>
14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3-байланыс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2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2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байланыс кәсіпорындары жұмысының негізгі көрсеткіштері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мамыр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1-байланыс,</w:t>
            </w:r>
            <w:r>
              <w:br/>
            </w:r>
            <w:r>
              <w:rPr>
                <w:rFonts w:ascii="Times New Roman"/>
                <w:b w:val="false"/>
                <w:i w:val="false"/>
                <w:color w:val="000000"/>
                <w:sz w:val="20"/>
              </w:rPr>
              <w:t>
2-байланыс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2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2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байланыс кәсіпорындарының техникалық құралдары және қызметінің сапасы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4-байланыс</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28"/>
          <w:p>
            <w:pPr>
              <w:spacing w:after="20"/>
              <w:ind w:left="20"/>
              <w:jc w:val="both"/>
            </w:pPr>
            <w:r>
              <w:rPr>
                <w:rFonts w:ascii="Times New Roman"/>
                <w:b w:val="false"/>
                <w:i w:val="false"/>
                <w:color w:val="000000"/>
                <w:sz w:val="20"/>
              </w:rPr>
              <w:t>
Қызмет көрсету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428"/>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2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2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көрсетілген қызметтердің көлемі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мамыр,</w:t>
            </w:r>
            <w:r>
              <w:br/>
            </w:r>
            <w:r>
              <w:rPr>
                <w:rFonts w:ascii="Times New Roman"/>
                <w:b w:val="false"/>
                <w:i w:val="false"/>
                <w:color w:val="000000"/>
                <w:sz w:val="20"/>
              </w:rPr>
              <w:t>
28 тамыз,</w:t>
            </w:r>
            <w:r>
              <w:br/>
            </w:r>
            <w:r>
              <w:rPr>
                <w:rFonts w:ascii="Times New Roman"/>
                <w:b w:val="false"/>
                <w:i w:val="false"/>
                <w:color w:val="000000"/>
                <w:sz w:val="20"/>
              </w:rPr>
              <w:t>
25 қараша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2-қызмет көрсету</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3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көрсетілген қызметтердің көлемі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маусым</w:t>
            </w: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2-қызмет көрсету</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3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лизингтік қызмет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мамыр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1-лизинг</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32"/>
          <w:p>
            <w:pPr>
              <w:spacing w:after="20"/>
              <w:ind w:left="20"/>
              <w:jc w:val="both"/>
            </w:pPr>
            <w:r>
              <w:rPr>
                <w:rFonts w:ascii="Times New Roman"/>
                <w:b w:val="false"/>
                <w:i w:val="false"/>
                <w:color w:val="000000"/>
                <w:sz w:val="20"/>
              </w:rPr>
              <w:t>
Мәдениет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432"/>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3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хайуанаттар парктерінің қызметі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1-хайуанаттар паркі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3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театрлардың (цирктердің) қызметі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ақпан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1-театр (цирк)</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3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3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ойын-сауық және демалыс саябақтарының қызметі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ақпан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1-саябақ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3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3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мұражайлардың қызметі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наурыз</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1-мұражай</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3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43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клуб типтес мәдениет мекемелерінің қызметі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наурыз</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1-клуб</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38"/>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43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кітапханалардың қызметі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наурыз</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1-кітапхана</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39"/>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43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концерт қызметі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1-концерт</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40"/>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44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кино көрсетуді және кинофильмдерді шығаруды жүзеге асыратын ұйымдардың қызметі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1-кино</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41"/>
          <w:p>
            <w:pPr>
              <w:spacing w:after="20"/>
              <w:ind w:left="20"/>
              <w:jc w:val="both"/>
            </w:pPr>
            <w:r>
              <w:rPr>
                <w:rFonts w:ascii="Times New Roman"/>
                <w:b w:val="false"/>
                <w:i w:val="false"/>
                <w:color w:val="000000"/>
                <w:sz w:val="20"/>
              </w:rPr>
              <w:t>
Туризм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441"/>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4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4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орналастыру орындарының қызметі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сәуір,</w:t>
            </w:r>
            <w:r>
              <w:br/>
            </w:r>
            <w:r>
              <w:rPr>
                <w:rFonts w:ascii="Times New Roman"/>
                <w:b w:val="false"/>
                <w:i w:val="false"/>
                <w:color w:val="000000"/>
                <w:sz w:val="20"/>
              </w:rPr>
              <w:t>
5 маусым,</w:t>
            </w:r>
            <w:r>
              <w:br/>
            </w:r>
            <w:r>
              <w:rPr>
                <w:rFonts w:ascii="Times New Roman"/>
                <w:b w:val="false"/>
                <w:i w:val="false"/>
                <w:color w:val="000000"/>
                <w:sz w:val="20"/>
              </w:rPr>
              <w:t>
31 тамыз,</w:t>
            </w:r>
            <w:r>
              <w:br/>
            </w:r>
            <w:r>
              <w:rPr>
                <w:rFonts w:ascii="Times New Roman"/>
                <w:b w:val="false"/>
                <w:i w:val="false"/>
                <w:color w:val="000000"/>
                <w:sz w:val="20"/>
              </w:rPr>
              <w:t>
30 қараша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2-туризм</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4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4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үй шаруашылықтарының сапарларға жұмсаған шығыстары туралы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мамыр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4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4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кірген келушілерді (туристерді) іріктеме зерттеу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екі рет</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наурыз,</w:t>
            </w:r>
            <w:r>
              <w:br/>
            </w:r>
            <w:r>
              <w:rPr>
                <w:rFonts w:ascii="Times New Roman"/>
                <w:b w:val="false"/>
                <w:i w:val="false"/>
                <w:color w:val="000000"/>
                <w:sz w:val="20"/>
              </w:rPr>
              <w:t>
7 қыркүйек</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45"/>
          <w:p>
            <w:pPr>
              <w:spacing w:after="20"/>
              <w:ind w:left="20"/>
              <w:jc w:val="both"/>
            </w:pPr>
            <w:r>
              <w:rPr>
                <w:rFonts w:ascii="Times New Roman"/>
                <w:b w:val="false"/>
                <w:i w:val="false"/>
                <w:color w:val="000000"/>
                <w:sz w:val="20"/>
              </w:rPr>
              <w:t>
Инновациялар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445"/>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4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4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кәсіпорындардың инновациялық қызметі туралы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мамыр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1-инновация</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47"/>
          <w:p>
            <w:pPr>
              <w:spacing w:after="20"/>
              <w:ind w:left="20"/>
              <w:jc w:val="both"/>
            </w:pPr>
            <w:r>
              <w:rPr>
                <w:rFonts w:ascii="Times New Roman"/>
                <w:b w:val="false"/>
                <w:i w:val="false"/>
                <w:color w:val="000000"/>
                <w:sz w:val="20"/>
              </w:rPr>
              <w:t>
Ғылым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447"/>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4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4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w:t>
            </w:r>
            <w:r>
              <w:br/>
            </w:r>
            <w:r>
              <w:rPr>
                <w:rFonts w:ascii="Times New Roman"/>
                <w:b w:val="false"/>
                <w:i w:val="false"/>
                <w:color w:val="000000"/>
                <w:sz w:val="20"/>
              </w:rPr>
              <w:t>
ғылыми – техникалық қызмет</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наурыз</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1-ғылым</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49"/>
          <w:p>
            <w:pPr>
              <w:spacing w:after="20"/>
              <w:ind w:left="20"/>
              <w:jc w:val="both"/>
            </w:pPr>
            <w:r>
              <w:rPr>
                <w:rFonts w:ascii="Times New Roman"/>
                <w:b w:val="false"/>
                <w:i w:val="false"/>
                <w:color w:val="000000"/>
                <w:sz w:val="20"/>
              </w:rPr>
              <w:t>
Ақпараттық-коммуникациялық технологиялар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449"/>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5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5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саласында ақпараттық-коммуникациялық технологияларды пайдалану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ақпан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1-ақпарат</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5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кәсіпорындарында ақпараттық-коммуникациялық технологияларды пайдалану туралы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ақпан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3-ақпарат</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5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үй шаруашылықтарының ақпараттық-коммуникациялық технологияларды пайдалануы туралы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наурыз</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Н-020</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3"/>
          <w:p>
            <w:pPr>
              <w:spacing w:after="20"/>
              <w:ind w:left="20"/>
              <w:jc w:val="both"/>
            </w:pPr>
            <w:r>
              <w:rPr>
                <w:rFonts w:ascii="Times New Roman"/>
                <w:b w:val="false"/>
                <w:i w:val="false"/>
                <w:color w:val="000000"/>
                <w:sz w:val="20"/>
              </w:rPr>
              <w:t>
Еңбек және жұмыспен қамту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453"/>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5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5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қызметкерлердің саны және жалақысы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сәуір,</w:t>
            </w:r>
            <w:r>
              <w:br/>
            </w:r>
            <w:r>
              <w:rPr>
                <w:rFonts w:ascii="Times New Roman"/>
                <w:b w:val="false"/>
                <w:i w:val="false"/>
                <w:color w:val="000000"/>
                <w:sz w:val="20"/>
              </w:rPr>
              <w:t>
23 шілде,</w:t>
            </w:r>
            <w:r>
              <w:br/>
            </w:r>
            <w:r>
              <w:rPr>
                <w:rFonts w:ascii="Times New Roman"/>
                <w:b w:val="false"/>
                <w:i w:val="false"/>
                <w:color w:val="000000"/>
                <w:sz w:val="20"/>
              </w:rPr>
              <w:t>
23 қазан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(тоқсандық)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5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5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ірі және орта кәсіпорындары бойынша қызметкерлердің саны және жалақысы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сәуір,</w:t>
            </w:r>
            <w:r>
              <w:br/>
            </w:r>
            <w:r>
              <w:rPr>
                <w:rFonts w:ascii="Times New Roman"/>
                <w:b w:val="false"/>
                <w:i w:val="false"/>
                <w:color w:val="000000"/>
                <w:sz w:val="20"/>
              </w:rPr>
              <w:t>
23 шілде,</w:t>
            </w:r>
            <w:r>
              <w:br/>
            </w:r>
            <w:r>
              <w:rPr>
                <w:rFonts w:ascii="Times New Roman"/>
                <w:b w:val="false"/>
                <w:i w:val="false"/>
                <w:color w:val="000000"/>
                <w:sz w:val="20"/>
              </w:rPr>
              <w:t>
23 қазан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(тоқсандық)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56"/>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5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ірі және орта кәсіпорындардағы жұмыс күшінің бары және қозғалысы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сәуір,</w:t>
            </w:r>
            <w:r>
              <w:br/>
            </w:r>
            <w:r>
              <w:rPr>
                <w:rFonts w:ascii="Times New Roman"/>
                <w:b w:val="false"/>
                <w:i w:val="false"/>
                <w:color w:val="000000"/>
                <w:sz w:val="20"/>
              </w:rPr>
              <w:t>
28 шілде,</w:t>
            </w:r>
            <w:r>
              <w:br/>
            </w:r>
            <w:r>
              <w:rPr>
                <w:rFonts w:ascii="Times New Roman"/>
                <w:b w:val="false"/>
                <w:i w:val="false"/>
                <w:color w:val="000000"/>
                <w:sz w:val="20"/>
              </w:rPr>
              <w:t>
28 қазан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(тоқсандық)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57"/>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5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қызметкерлердің саны және жалақысы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қаңтар (2014 жылғы желтоқсан бойынша деректер)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(айлық)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58"/>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45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ірі және орта кәсіпорындары бойынша қызметкерлердің саны және жалақысы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қаңтар (2014 жылғы желтоқсан бойынша деректер)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(айлық)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59"/>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45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ірі және орта кәсіпорындардағы жұмыс күшінің бары және қозғалысы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қаңтар (2014 жылғы желтоқсан бойынша деректер)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(айлық)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0"/>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46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еңбек бойынша негізгі көрсеткіштер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мамыр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(жылдық)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1"/>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46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ірі және орта кәсіпорындар бойынша еңбек жөніндегі негізгі көрсеткіштер</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мамыр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(жылдық)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62"/>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46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жұмыс күшін ұстауға жұмсалған шығындар құны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маусым</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(жылдық)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63"/>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6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жұмыс күшінің қозғалысы және қызметкерлердің күнтізбелік уақыт қорын пайдалануы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маусым</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(жылдық)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64"/>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6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меншік нысандары мен экономикалық қызмет түрлері бойынша қызметкерлердің саны және еңбекақы төлеу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маусым</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(жылдық)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65"/>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6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экономикалық қызметтің жекелеген түрлеріндегі кәсіптер (лауазымдар) бойынша қызметкерлердің жалақылары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бір рет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 (ПРОФ)</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66"/>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6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экономикалық қызметтің жекелеген түрлері бойынша зиянды және басқа да қолайсыз еңбек жағдайларында жұмыс істейтін қызметкерлер саны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(еңбек жағдайы)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67"/>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46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ірі және орта кәсіпорындардағы кадрларға қажеттілік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(бос жұмыс орны)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68"/>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46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 есептелген жалақы мөлшері бойынша бөлу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жылда бір рет</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қыркүйек</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(ЗП)</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69"/>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46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жалдамалы қызметкерлердің жалақысы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сәуір,</w:t>
            </w:r>
            <w:r>
              <w:br/>
            </w:r>
            <w:r>
              <w:rPr>
                <w:rFonts w:ascii="Times New Roman"/>
                <w:b w:val="false"/>
                <w:i w:val="false"/>
                <w:color w:val="000000"/>
                <w:sz w:val="20"/>
              </w:rPr>
              <w:t>
23 шілде,</w:t>
            </w:r>
            <w:r>
              <w:br/>
            </w:r>
            <w:r>
              <w:rPr>
                <w:rFonts w:ascii="Times New Roman"/>
                <w:b w:val="false"/>
                <w:i w:val="false"/>
                <w:color w:val="000000"/>
                <w:sz w:val="20"/>
              </w:rPr>
              <w:t>
23 қазан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(тоқсандық)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70"/>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47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жалдамалы қызметкерлердің жалақысы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қаңтар (2014 жылғы желтоқсан бойынша деректер)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(айлық)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71"/>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47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еңбек құнының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маусым</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 (жылдық)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72"/>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47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еңбек нарығының негізгі индикаторлары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ақпан,</w:t>
            </w:r>
            <w:r>
              <w:br/>
            </w:r>
            <w:r>
              <w:rPr>
                <w:rFonts w:ascii="Times New Roman"/>
                <w:b w:val="false"/>
                <w:i w:val="false"/>
                <w:color w:val="000000"/>
                <w:sz w:val="20"/>
              </w:rPr>
              <w:t xml:space="preserve">
12 мамыр, </w:t>
            </w:r>
            <w:r>
              <w:br/>
            </w:r>
            <w:r>
              <w:rPr>
                <w:rFonts w:ascii="Times New Roman"/>
                <w:b w:val="false"/>
                <w:i w:val="false"/>
                <w:color w:val="000000"/>
                <w:sz w:val="20"/>
              </w:rPr>
              <w:t>
12 тамыз,</w:t>
            </w:r>
            <w:r>
              <w:br/>
            </w:r>
            <w:r>
              <w:rPr>
                <w:rFonts w:ascii="Times New Roman"/>
                <w:b w:val="false"/>
                <w:i w:val="false"/>
                <w:color w:val="000000"/>
                <w:sz w:val="20"/>
              </w:rPr>
              <w:t>
12 қараша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73"/>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47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еңбек нарығының негізгі индикаторлары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наурыз</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74"/>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47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еңбекке қабілетті жастағы халықтың экономикалық сипаттамасы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мамыр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75"/>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47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бейресми жұмыспен қамтылған халық саны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наурыз</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76"/>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47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лайықты еңбекті өлшеудің статистикалық көрсеткіштері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ақпан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Т-004</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77"/>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47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өңірлері бойынша еңбек нарығының негізгі индикаторлары аудандар бөлінісінде</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78"/>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47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еңбек нарығының жағдайы туралы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ақпан,</w:t>
            </w:r>
            <w:r>
              <w:br/>
            </w:r>
            <w:r>
              <w:rPr>
                <w:rFonts w:ascii="Times New Roman"/>
                <w:b w:val="false"/>
                <w:i w:val="false"/>
                <w:color w:val="000000"/>
                <w:sz w:val="20"/>
              </w:rPr>
              <w:t xml:space="preserve">
11 мамыр, </w:t>
            </w:r>
            <w:r>
              <w:br/>
            </w:r>
            <w:r>
              <w:rPr>
                <w:rFonts w:ascii="Times New Roman"/>
                <w:b w:val="false"/>
                <w:i w:val="false"/>
                <w:color w:val="000000"/>
                <w:sz w:val="20"/>
              </w:rPr>
              <w:t>
10 тамыз,</w:t>
            </w:r>
            <w:r>
              <w:br/>
            </w:r>
            <w:r>
              <w:rPr>
                <w:rFonts w:ascii="Times New Roman"/>
                <w:b w:val="false"/>
                <w:i w:val="false"/>
                <w:color w:val="000000"/>
                <w:sz w:val="20"/>
              </w:rPr>
              <w:t>
10 қараша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79"/>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47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ХЕҰ, ХВҚ, Eуростат, БҰҰ ЕЭК, ТМД Статистикалық комитеті халықаралық ұйымдары мен статистикалық офистеріне арналған кестелік материалды (сұрақнамаларды)</w:t>
            </w:r>
            <w:r>
              <w:br/>
            </w:r>
            <w:r>
              <w:rPr>
                <w:rFonts w:ascii="Times New Roman"/>
                <w:b w:val="false"/>
                <w:i w:val="false"/>
                <w:color w:val="000000"/>
                <w:sz w:val="20"/>
              </w:rPr>
              <w:t xml:space="preserve">
толтыру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сұраулардың </w:t>
            </w:r>
            <w:r>
              <w:br/>
            </w:r>
            <w:r>
              <w:rPr>
                <w:rFonts w:ascii="Times New Roman"/>
                <w:b w:val="false"/>
                <w:i w:val="false"/>
                <w:color w:val="000000"/>
                <w:sz w:val="20"/>
              </w:rPr>
              <w:t>
түсуіне қарай</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ХЕҰ (жыл сайын), ХВҚ (ай сайын, тоқсан сайын, жыл сайын), Eуростат (сұрау салуына қарай), БҰҰ ЕЭК (сұрау салуына қарай), ТМД Статкомитеті (сұрау салуына қарай)</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80"/>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48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өңірлері бойынша еңбек нарығының негізгі индикаторлары аудандар бөлінісінде</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ақпан,</w:t>
            </w:r>
            <w:r>
              <w:br/>
            </w:r>
            <w:r>
              <w:rPr>
                <w:rFonts w:ascii="Times New Roman"/>
                <w:b w:val="false"/>
                <w:i w:val="false"/>
                <w:color w:val="000000"/>
                <w:sz w:val="20"/>
              </w:rPr>
              <w:t>
17 наурыз,</w:t>
            </w:r>
            <w:r>
              <w:br/>
            </w:r>
            <w:r>
              <w:rPr>
                <w:rFonts w:ascii="Times New Roman"/>
                <w:b w:val="false"/>
                <w:i w:val="false"/>
                <w:color w:val="000000"/>
                <w:sz w:val="20"/>
              </w:rPr>
              <w:t>
17 сәуір 18 мамыр,</w:t>
            </w:r>
            <w:r>
              <w:br/>
            </w:r>
            <w:r>
              <w:rPr>
                <w:rFonts w:ascii="Times New Roman"/>
                <w:b w:val="false"/>
                <w:i w:val="false"/>
                <w:color w:val="000000"/>
                <w:sz w:val="20"/>
              </w:rPr>
              <w:t>
17 маусым,</w:t>
            </w:r>
            <w:r>
              <w:br/>
            </w:r>
            <w:r>
              <w:rPr>
                <w:rFonts w:ascii="Times New Roman"/>
                <w:b w:val="false"/>
                <w:i w:val="false"/>
                <w:color w:val="000000"/>
                <w:sz w:val="20"/>
              </w:rPr>
              <w:t>
17 шілде,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тамыз, 17 қыркүйек,</w:t>
            </w:r>
            <w:r>
              <w:br/>
            </w:r>
            <w:r>
              <w:rPr>
                <w:rFonts w:ascii="Times New Roman"/>
                <w:b w:val="false"/>
                <w:i w:val="false"/>
                <w:color w:val="000000"/>
                <w:sz w:val="20"/>
              </w:rPr>
              <w:t>
16 қазан, 17 қараша,</w:t>
            </w:r>
            <w:r>
              <w:br/>
            </w:r>
            <w:r>
              <w:rPr>
                <w:rFonts w:ascii="Times New Roman"/>
                <w:b w:val="false"/>
                <w:i w:val="false"/>
                <w:color w:val="000000"/>
                <w:sz w:val="20"/>
              </w:rPr>
              <w:t>
17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81"/>
          <w:p>
            <w:pPr>
              <w:spacing w:after="20"/>
              <w:ind w:left="20"/>
              <w:jc w:val="both"/>
            </w:pPr>
            <w:r>
              <w:rPr>
                <w:rFonts w:ascii="Times New Roman"/>
                <w:b w:val="false"/>
                <w:i w:val="false"/>
                <w:color w:val="000000"/>
                <w:sz w:val="20"/>
              </w:rPr>
              <w:t>
Баға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481"/>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8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8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инфляция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2 ақпан,</w:t>
            </w:r>
            <w:r>
              <w:br/>
            </w:r>
            <w:r>
              <w:rPr>
                <w:rFonts w:ascii="Times New Roman"/>
                <w:b w:val="false"/>
                <w:i w:val="false"/>
                <w:color w:val="000000"/>
                <w:sz w:val="20"/>
              </w:rPr>
              <w:t>
2 наурыз,</w:t>
            </w:r>
            <w:r>
              <w:br/>
            </w:r>
            <w:r>
              <w:rPr>
                <w:rFonts w:ascii="Times New Roman"/>
                <w:b w:val="false"/>
                <w:i w:val="false"/>
                <w:color w:val="000000"/>
                <w:sz w:val="20"/>
              </w:rPr>
              <w:t>
1 сәуір,</w:t>
            </w:r>
            <w:r>
              <w:br/>
            </w:r>
            <w:r>
              <w:rPr>
                <w:rFonts w:ascii="Times New Roman"/>
                <w:b w:val="false"/>
                <w:i w:val="false"/>
                <w:color w:val="000000"/>
                <w:sz w:val="20"/>
              </w:rPr>
              <w:t>
4 мамыр,</w:t>
            </w:r>
            <w:r>
              <w:br/>
            </w:r>
            <w:r>
              <w:rPr>
                <w:rFonts w:ascii="Times New Roman"/>
                <w:b w:val="false"/>
                <w:i w:val="false"/>
                <w:color w:val="000000"/>
                <w:sz w:val="20"/>
              </w:rPr>
              <w:t>
1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w:t>
            </w:r>
            <w:r>
              <w:br/>
            </w:r>
            <w:r>
              <w:rPr>
                <w:rFonts w:ascii="Times New Roman"/>
                <w:b w:val="false"/>
                <w:i w:val="false"/>
                <w:color w:val="000000"/>
                <w:sz w:val="20"/>
              </w:rPr>
              <w:t>
3 тамыз,</w:t>
            </w:r>
            <w:r>
              <w:br/>
            </w:r>
            <w:r>
              <w:rPr>
                <w:rFonts w:ascii="Times New Roman"/>
                <w:b w:val="false"/>
                <w:i w:val="false"/>
                <w:color w:val="000000"/>
                <w:sz w:val="20"/>
              </w:rPr>
              <w:t>
1 қыркүйек,</w:t>
            </w:r>
            <w:r>
              <w:br/>
            </w:r>
            <w:r>
              <w:rPr>
                <w:rFonts w:ascii="Times New Roman"/>
                <w:b w:val="false"/>
                <w:i w:val="false"/>
                <w:color w:val="000000"/>
                <w:sz w:val="20"/>
              </w:rPr>
              <w:t>
1 қазан,</w:t>
            </w:r>
            <w:r>
              <w:br/>
            </w:r>
            <w:r>
              <w:rPr>
                <w:rFonts w:ascii="Times New Roman"/>
                <w:b w:val="false"/>
                <w:i w:val="false"/>
                <w:color w:val="000000"/>
                <w:sz w:val="20"/>
              </w:rPr>
              <w:t>
2 қараша,</w:t>
            </w:r>
            <w:r>
              <w:br/>
            </w:r>
            <w:r>
              <w:rPr>
                <w:rFonts w:ascii="Times New Roman"/>
                <w:b w:val="false"/>
                <w:i w:val="false"/>
                <w:color w:val="000000"/>
                <w:sz w:val="20"/>
              </w:rPr>
              <w:t>
2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8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8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инфляция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қаңтар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8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8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өңірлеріндегі инфляция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2 ақпан,</w:t>
            </w:r>
            <w:r>
              <w:br/>
            </w:r>
            <w:r>
              <w:rPr>
                <w:rFonts w:ascii="Times New Roman"/>
                <w:b w:val="false"/>
                <w:i w:val="false"/>
                <w:color w:val="000000"/>
                <w:sz w:val="20"/>
              </w:rPr>
              <w:t>
2 наурыз,</w:t>
            </w:r>
            <w:r>
              <w:br/>
            </w:r>
            <w:r>
              <w:rPr>
                <w:rFonts w:ascii="Times New Roman"/>
                <w:b w:val="false"/>
                <w:i w:val="false"/>
                <w:color w:val="000000"/>
                <w:sz w:val="20"/>
              </w:rPr>
              <w:t>
1 сәуір,</w:t>
            </w:r>
            <w:r>
              <w:br/>
            </w:r>
            <w:r>
              <w:rPr>
                <w:rFonts w:ascii="Times New Roman"/>
                <w:b w:val="false"/>
                <w:i w:val="false"/>
                <w:color w:val="000000"/>
                <w:sz w:val="20"/>
              </w:rPr>
              <w:t>
4 мамыр,</w:t>
            </w:r>
            <w:r>
              <w:br/>
            </w:r>
            <w:r>
              <w:rPr>
                <w:rFonts w:ascii="Times New Roman"/>
                <w:b w:val="false"/>
                <w:i w:val="false"/>
                <w:color w:val="000000"/>
                <w:sz w:val="20"/>
              </w:rPr>
              <w:t>
1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w:t>
            </w:r>
            <w:r>
              <w:br/>
            </w:r>
            <w:r>
              <w:rPr>
                <w:rFonts w:ascii="Times New Roman"/>
                <w:b w:val="false"/>
                <w:i w:val="false"/>
                <w:color w:val="000000"/>
                <w:sz w:val="20"/>
              </w:rPr>
              <w:t>
3 тамыз,</w:t>
            </w:r>
            <w:r>
              <w:br/>
            </w:r>
            <w:r>
              <w:rPr>
                <w:rFonts w:ascii="Times New Roman"/>
                <w:b w:val="false"/>
                <w:i w:val="false"/>
                <w:color w:val="000000"/>
                <w:sz w:val="20"/>
              </w:rPr>
              <w:t>
1 қыркүйек,</w:t>
            </w:r>
            <w:r>
              <w:br/>
            </w:r>
            <w:r>
              <w:rPr>
                <w:rFonts w:ascii="Times New Roman"/>
                <w:b w:val="false"/>
                <w:i w:val="false"/>
                <w:color w:val="000000"/>
                <w:sz w:val="20"/>
              </w:rPr>
              <w:t>
1 қазан,</w:t>
            </w:r>
            <w:r>
              <w:br/>
            </w:r>
            <w:r>
              <w:rPr>
                <w:rFonts w:ascii="Times New Roman"/>
                <w:b w:val="false"/>
                <w:i w:val="false"/>
                <w:color w:val="000000"/>
                <w:sz w:val="20"/>
              </w:rPr>
              <w:t>
2 қараша,</w:t>
            </w:r>
            <w:r>
              <w:br/>
            </w:r>
            <w:r>
              <w:rPr>
                <w:rFonts w:ascii="Times New Roman"/>
                <w:b w:val="false"/>
                <w:i w:val="false"/>
                <w:color w:val="000000"/>
                <w:sz w:val="20"/>
              </w:rPr>
              <w:t>
2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8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8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өңірлеріндегі инфляция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қаңтар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86"/>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48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(Еуропалық экономикалық кеңістік) елдері мен ТМД мемлекеттеріндегі инфляция деңгейі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қаңтар,</w:t>
            </w:r>
            <w:r>
              <w:br/>
            </w:r>
            <w:r>
              <w:rPr>
                <w:rFonts w:ascii="Times New Roman"/>
                <w:b w:val="false"/>
                <w:i w:val="false"/>
                <w:color w:val="000000"/>
                <w:sz w:val="20"/>
              </w:rPr>
              <w:t>
2 ақпан,</w:t>
            </w:r>
            <w:r>
              <w:br/>
            </w:r>
            <w:r>
              <w:rPr>
                <w:rFonts w:ascii="Times New Roman"/>
                <w:b w:val="false"/>
                <w:i w:val="false"/>
                <w:color w:val="000000"/>
                <w:sz w:val="20"/>
              </w:rPr>
              <w:t>
2 наурыз,</w:t>
            </w:r>
            <w:r>
              <w:br/>
            </w:r>
            <w:r>
              <w:rPr>
                <w:rFonts w:ascii="Times New Roman"/>
                <w:b w:val="false"/>
                <w:i w:val="false"/>
                <w:color w:val="000000"/>
                <w:sz w:val="20"/>
              </w:rPr>
              <w:t>
2 сәуір,</w:t>
            </w:r>
            <w:r>
              <w:br/>
            </w:r>
            <w:r>
              <w:rPr>
                <w:rFonts w:ascii="Times New Roman"/>
                <w:b w:val="false"/>
                <w:i w:val="false"/>
                <w:color w:val="000000"/>
                <w:sz w:val="20"/>
              </w:rPr>
              <w:t>
4 мамыр,</w:t>
            </w:r>
            <w:r>
              <w:br/>
            </w:r>
            <w:r>
              <w:rPr>
                <w:rFonts w:ascii="Times New Roman"/>
                <w:b w:val="false"/>
                <w:i w:val="false"/>
                <w:color w:val="000000"/>
                <w:sz w:val="20"/>
              </w:rPr>
              <w:t>
2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3 тамыз,</w:t>
            </w:r>
            <w:r>
              <w:br/>
            </w:r>
            <w:r>
              <w:rPr>
                <w:rFonts w:ascii="Times New Roman"/>
                <w:b w:val="false"/>
                <w:i w:val="false"/>
                <w:color w:val="000000"/>
                <w:sz w:val="20"/>
              </w:rPr>
              <w:t>
2 қыркүйек,</w:t>
            </w:r>
            <w:r>
              <w:br/>
            </w:r>
            <w:r>
              <w:rPr>
                <w:rFonts w:ascii="Times New Roman"/>
                <w:b w:val="false"/>
                <w:i w:val="false"/>
                <w:color w:val="000000"/>
                <w:sz w:val="20"/>
              </w:rPr>
              <w:t>
2 қазан,</w:t>
            </w:r>
            <w:r>
              <w:br/>
            </w:r>
            <w:r>
              <w:rPr>
                <w:rFonts w:ascii="Times New Roman"/>
                <w:b w:val="false"/>
                <w:i w:val="false"/>
                <w:color w:val="000000"/>
                <w:sz w:val="20"/>
              </w:rPr>
              <w:t>
2 қараша,</w:t>
            </w:r>
            <w:r>
              <w:br/>
            </w:r>
            <w:r>
              <w:rPr>
                <w:rFonts w:ascii="Times New Roman"/>
                <w:b w:val="false"/>
                <w:i w:val="false"/>
                <w:color w:val="000000"/>
                <w:sz w:val="20"/>
              </w:rPr>
              <w:t>
2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 Еуростат,</w:t>
            </w:r>
            <w:r>
              <w:br/>
            </w:r>
            <w:r>
              <w:rPr>
                <w:rFonts w:ascii="Times New Roman"/>
                <w:b w:val="false"/>
                <w:i w:val="false"/>
                <w:color w:val="000000"/>
                <w:sz w:val="20"/>
              </w:rPr>
              <w:t>
ТМД Статкомитетінің деректері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87"/>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48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және шекаралас мемлекеттердегі инфляция деңгейі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қаңтар,</w:t>
            </w:r>
            <w:r>
              <w:br/>
            </w:r>
            <w:r>
              <w:rPr>
                <w:rFonts w:ascii="Times New Roman"/>
                <w:b w:val="false"/>
                <w:i w:val="false"/>
                <w:color w:val="000000"/>
                <w:sz w:val="20"/>
              </w:rPr>
              <w:t>
16 ақпан,</w:t>
            </w:r>
            <w:r>
              <w:br/>
            </w:r>
            <w:r>
              <w:rPr>
                <w:rFonts w:ascii="Times New Roman"/>
                <w:b w:val="false"/>
                <w:i w:val="false"/>
                <w:color w:val="000000"/>
                <w:sz w:val="20"/>
              </w:rPr>
              <w:t>
16 наурыз,</w:t>
            </w:r>
            <w:r>
              <w:br/>
            </w:r>
            <w:r>
              <w:rPr>
                <w:rFonts w:ascii="Times New Roman"/>
                <w:b w:val="false"/>
                <w:i w:val="false"/>
                <w:color w:val="000000"/>
                <w:sz w:val="20"/>
              </w:rPr>
              <w:t>
15 сәуір,</w:t>
            </w:r>
            <w:r>
              <w:br/>
            </w:r>
            <w:r>
              <w:rPr>
                <w:rFonts w:ascii="Times New Roman"/>
                <w:b w:val="false"/>
                <w:i w:val="false"/>
                <w:color w:val="000000"/>
                <w:sz w:val="20"/>
              </w:rPr>
              <w:t>
15 мамыр,</w:t>
            </w:r>
            <w:r>
              <w:br/>
            </w:r>
            <w:r>
              <w:rPr>
                <w:rFonts w:ascii="Times New Roman"/>
                <w:b w:val="false"/>
                <w:i w:val="false"/>
                <w:color w:val="000000"/>
                <w:sz w:val="20"/>
              </w:rPr>
              <w:t>
15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17 тамыз,</w:t>
            </w:r>
            <w:r>
              <w:br/>
            </w:r>
            <w:r>
              <w:rPr>
                <w:rFonts w:ascii="Times New Roman"/>
                <w:b w:val="false"/>
                <w:i w:val="false"/>
                <w:color w:val="000000"/>
                <w:sz w:val="20"/>
              </w:rPr>
              <w:t>
15 қыркүйек,</w:t>
            </w:r>
            <w:r>
              <w:br/>
            </w:r>
            <w:r>
              <w:rPr>
                <w:rFonts w:ascii="Times New Roman"/>
                <w:b w:val="false"/>
                <w:i w:val="false"/>
                <w:color w:val="000000"/>
                <w:sz w:val="20"/>
              </w:rPr>
              <w:t>
15 қазан,</w:t>
            </w:r>
            <w:r>
              <w:br/>
            </w:r>
            <w:r>
              <w:rPr>
                <w:rFonts w:ascii="Times New Roman"/>
                <w:b w:val="false"/>
                <w:i w:val="false"/>
                <w:color w:val="000000"/>
                <w:sz w:val="20"/>
              </w:rPr>
              <w:t>
16 қараша,</w:t>
            </w:r>
            <w:r>
              <w:br/>
            </w:r>
            <w:r>
              <w:rPr>
                <w:rFonts w:ascii="Times New Roman"/>
                <w:b w:val="false"/>
                <w:i w:val="false"/>
                <w:color w:val="000000"/>
                <w:sz w:val="20"/>
              </w:rPr>
              <w:t>
15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Ц-101э,ТМД Статкомитетінің, статистикалық ақпаратпен алмасу деректері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88"/>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48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w:t>
            </w:r>
            <w:r>
              <w:br/>
            </w:r>
            <w:r>
              <w:rPr>
                <w:rFonts w:ascii="Times New Roman"/>
                <w:b w:val="false"/>
                <w:i w:val="false"/>
                <w:color w:val="000000"/>
                <w:sz w:val="20"/>
              </w:rPr>
              <w:t>
тұтыну бағасының индексіндегі жекелеген құрауыштардың салымы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қаңтар,</w:t>
            </w:r>
            <w:r>
              <w:br/>
            </w:r>
            <w:r>
              <w:rPr>
                <w:rFonts w:ascii="Times New Roman"/>
                <w:b w:val="false"/>
                <w:i w:val="false"/>
                <w:color w:val="000000"/>
                <w:sz w:val="20"/>
              </w:rPr>
              <w:t>
5 ақпан,</w:t>
            </w:r>
            <w:r>
              <w:br/>
            </w:r>
            <w:r>
              <w:rPr>
                <w:rFonts w:ascii="Times New Roman"/>
                <w:b w:val="false"/>
                <w:i w:val="false"/>
                <w:color w:val="000000"/>
                <w:sz w:val="20"/>
              </w:rPr>
              <w:t>
5 наурыз,</w:t>
            </w:r>
            <w:r>
              <w:br/>
            </w:r>
            <w:r>
              <w:rPr>
                <w:rFonts w:ascii="Times New Roman"/>
                <w:b w:val="false"/>
                <w:i w:val="false"/>
                <w:color w:val="000000"/>
                <w:sz w:val="20"/>
              </w:rPr>
              <w:t>
6 сәуір,</w:t>
            </w:r>
            <w:r>
              <w:br/>
            </w:r>
            <w:r>
              <w:rPr>
                <w:rFonts w:ascii="Times New Roman"/>
                <w:b w:val="false"/>
                <w:i w:val="false"/>
                <w:color w:val="000000"/>
                <w:sz w:val="20"/>
              </w:rPr>
              <w:t>
5 мамыр,</w:t>
            </w:r>
            <w:r>
              <w:br/>
            </w:r>
            <w:r>
              <w:rPr>
                <w:rFonts w:ascii="Times New Roman"/>
                <w:b w:val="false"/>
                <w:i w:val="false"/>
                <w:color w:val="000000"/>
                <w:sz w:val="20"/>
              </w:rPr>
              <w:t>
5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5 тамыз,</w:t>
            </w:r>
            <w:r>
              <w:br/>
            </w:r>
            <w:r>
              <w:rPr>
                <w:rFonts w:ascii="Times New Roman"/>
                <w:b w:val="false"/>
                <w:i w:val="false"/>
                <w:color w:val="000000"/>
                <w:sz w:val="20"/>
              </w:rPr>
              <w:t>
7 қыркүйек,</w:t>
            </w:r>
            <w:r>
              <w:br/>
            </w:r>
            <w:r>
              <w:rPr>
                <w:rFonts w:ascii="Times New Roman"/>
                <w:b w:val="false"/>
                <w:i w:val="false"/>
                <w:color w:val="000000"/>
                <w:sz w:val="20"/>
              </w:rPr>
              <w:t>
5 қазан,</w:t>
            </w:r>
            <w:r>
              <w:br/>
            </w:r>
            <w:r>
              <w:rPr>
                <w:rFonts w:ascii="Times New Roman"/>
                <w:b w:val="false"/>
                <w:i w:val="false"/>
                <w:color w:val="000000"/>
                <w:sz w:val="20"/>
              </w:rPr>
              <w:t>
5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89"/>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48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w:t>
            </w:r>
            <w:r>
              <w:br/>
            </w:r>
            <w:r>
              <w:rPr>
                <w:rFonts w:ascii="Times New Roman"/>
                <w:b w:val="false"/>
                <w:i w:val="false"/>
                <w:color w:val="000000"/>
                <w:sz w:val="20"/>
              </w:rPr>
              <w:t>
тұтыну бағасының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4 ақпан,</w:t>
            </w:r>
            <w:r>
              <w:br/>
            </w:r>
            <w:r>
              <w:rPr>
                <w:rFonts w:ascii="Times New Roman"/>
                <w:b w:val="false"/>
                <w:i w:val="false"/>
                <w:color w:val="000000"/>
                <w:sz w:val="20"/>
              </w:rPr>
              <w:t>
4 наурыз,</w:t>
            </w:r>
            <w:r>
              <w:br/>
            </w:r>
            <w:r>
              <w:rPr>
                <w:rFonts w:ascii="Times New Roman"/>
                <w:b w:val="false"/>
                <w:i w:val="false"/>
                <w:color w:val="000000"/>
                <w:sz w:val="20"/>
              </w:rPr>
              <w:t>
3 сәуір,</w:t>
            </w:r>
            <w:r>
              <w:br/>
            </w:r>
            <w:r>
              <w:rPr>
                <w:rFonts w:ascii="Times New Roman"/>
                <w:b w:val="false"/>
                <w:i w:val="false"/>
                <w:color w:val="000000"/>
                <w:sz w:val="20"/>
              </w:rPr>
              <w:t>
4 мамыр,</w:t>
            </w:r>
            <w:r>
              <w:br/>
            </w:r>
            <w:r>
              <w:rPr>
                <w:rFonts w:ascii="Times New Roman"/>
                <w:b w:val="false"/>
                <w:i w:val="false"/>
                <w:color w:val="000000"/>
                <w:sz w:val="20"/>
              </w:rPr>
              <w:t>
4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шілде,</w:t>
            </w:r>
            <w:r>
              <w:br/>
            </w:r>
            <w:r>
              <w:rPr>
                <w:rFonts w:ascii="Times New Roman"/>
                <w:b w:val="false"/>
                <w:i w:val="false"/>
                <w:color w:val="000000"/>
                <w:sz w:val="20"/>
              </w:rPr>
              <w:t>
4 тамыз,</w:t>
            </w:r>
            <w:r>
              <w:br/>
            </w:r>
            <w:r>
              <w:rPr>
                <w:rFonts w:ascii="Times New Roman"/>
                <w:b w:val="false"/>
                <w:i w:val="false"/>
                <w:color w:val="000000"/>
                <w:sz w:val="20"/>
              </w:rPr>
              <w:t>
4 қыркүйек,</w:t>
            </w:r>
            <w:r>
              <w:br/>
            </w:r>
            <w:r>
              <w:rPr>
                <w:rFonts w:ascii="Times New Roman"/>
                <w:b w:val="false"/>
                <w:i w:val="false"/>
                <w:color w:val="000000"/>
                <w:sz w:val="20"/>
              </w:rPr>
              <w:t>
5 қазан,</w:t>
            </w:r>
            <w:r>
              <w:br/>
            </w:r>
            <w:r>
              <w:rPr>
                <w:rFonts w:ascii="Times New Roman"/>
                <w:b w:val="false"/>
                <w:i w:val="false"/>
                <w:color w:val="000000"/>
                <w:sz w:val="20"/>
              </w:rPr>
              <w:t>
4 қараша,</w:t>
            </w:r>
            <w:r>
              <w:br/>
            </w:r>
            <w:r>
              <w:rPr>
                <w:rFonts w:ascii="Times New Roman"/>
                <w:b w:val="false"/>
                <w:i w:val="false"/>
                <w:color w:val="000000"/>
                <w:sz w:val="20"/>
              </w:rPr>
              <w:t>
4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90"/>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49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w:t>
            </w:r>
            <w:r>
              <w:br/>
            </w:r>
            <w:r>
              <w:rPr>
                <w:rFonts w:ascii="Times New Roman"/>
                <w:b w:val="false"/>
                <w:i w:val="false"/>
                <w:color w:val="000000"/>
                <w:sz w:val="20"/>
              </w:rPr>
              <w:t>
орта есеппен жан басына шаққандағы ақшалай табысы әртүрлі деңгейдегі халық топтары үшін баға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қаңтар,</w:t>
            </w:r>
            <w:r>
              <w:br/>
            </w:r>
            <w:r>
              <w:rPr>
                <w:rFonts w:ascii="Times New Roman"/>
                <w:b w:val="false"/>
                <w:i w:val="false"/>
                <w:color w:val="000000"/>
                <w:sz w:val="20"/>
              </w:rPr>
              <w:t>
9 ақпан,</w:t>
            </w:r>
            <w:r>
              <w:br/>
            </w:r>
            <w:r>
              <w:rPr>
                <w:rFonts w:ascii="Times New Roman"/>
                <w:b w:val="false"/>
                <w:i w:val="false"/>
                <w:color w:val="000000"/>
                <w:sz w:val="20"/>
              </w:rPr>
              <w:t>
10 наурыз,</w:t>
            </w:r>
            <w:r>
              <w:br/>
            </w:r>
            <w:r>
              <w:rPr>
                <w:rFonts w:ascii="Times New Roman"/>
                <w:b w:val="false"/>
                <w:i w:val="false"/>
                <w:color w:val="000000"/>
                <w:sz w:val="20"/>
              </w:rPr>
              <w:t>
8 сәуір,</w:t>
            </w:r>
            <w:r>
              <w:br/>
            </w:r>
            <w:r>
              <w:rPr>
                <w:rFonts w:ascii="Times New Roman"/>
                <w:b w:val="false"/>
                <w:i w:val="false"/>
                <w:color w:val="000000"/>
                <w:sz w:val="20"/>
              </w:rPr>
              <w:t>
8 мамыр,</w:t>
            </w:r>
            <w:r>
              <w:br/>
            </w:r>
            <w:r>
              <w:rPr>
                <w:rFonts w:ascii="Times New Roman"/>
                <w:b w:val="false"/>
                <w:i w:val="false"/>
                <w:color w:val="000000"/>
                <w:sz w:val="20"/>
              </w:rPr>
              <w:t>
8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шілде,</w:t>
            </w:r>
            <w:r>
              <w:br/>
            </w:r>
            <w:r>
              <w:rPr>
                <w:rFonts w:ascii="Times New Roman"/>
                <w:b w:val="false"/>
                <w:i w:val="false"/>
                <w:color w:val="000000"/>
                <w:sz w:val="20"/>
              </w:rPr>
              <w:t>
10 тамыз,</w:t>
            </w:r>
            <w:r>
              <w:br/>
            </w:r>
            <w:r>
              <w:rPr>
                <w:rFonts w:ascii="Times New Roman"/>
                <w:b w:val="false"/>
                <w:i w:val="false"/>
                <w:color w:val="000000"/>
                <w:sz w:val="20"/>
              </w:rPr>
              <w:t>
8 қыркүйек,</w:t>
            </w:r>
            <w:r>
              <w:br/>
            </w:r>
            <w:r>
              <w:rPr>
                <w:rFonts w:ascii="Times New Roman"/>
                <w:b w:val="false"/>
                <w:i w:val="false"/>
                <w:color w:val="000000"/>
                <w:sz w:val="20"/>
              </w:rPr>
              <w:t>
8 қазан,</w:t>
            </w:r>
            <w:r>
              <w:br/>
            </w:r>
            <w:r>
              <w:rPr>
                <w:rFonts w:ascii="Times New Roman"/>
                <w:b w:val="false"/>
                <w:i w:val="false"/>
                <w:color w:val="000000"/>
                <w:sz w:val="20"/>
              </w:rPr>
              <w:t>
9 қараша,</w:t>
            </w:r>
            <w:r>
              <w:br/>
            </w:r>
            <w:r>
              <w:rPr>
                <w:rFonts w:ascii="Times New Roman"/>
                <w:b w:val="false"/>
                <w:i w:val="false"/>
                <w:color w:val="000000"/>
                <w:sz w:val="20"/>
              </w:rPr>
              <w:t>
8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9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9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w:t>
            </w:r>
            <w:r>
              <w:br/>
            </w:r>
            <w:r>
              <w:rPr>
                <w:rFonts w:ascii="Times New Roman"/>
                <w:b w:val="false"/>
                <w:i w:val="false"/>
                <w:color w:val="000000"/>
                <w:sz w:val="20"/>
              </w:rPr>
              <w:t>
орта есеппен жан басына шаққандағы ақшалай табысы әртүрлі деңгейдегі халық топтары үшін баға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w:t>
            </w:r>
            <w:r>
              <w:br/>
            </w:r>
            <w:r>
              <w:rPr>
                <w:rFonts w:ascii="Times New Roman"/>
                <w:b w:val="false"/>
                <w:i w:val="false"/>
                <w:color w:val="000000"/>
                <w:sz w:val="20"/>
              </w:rPr>
              <w:t>
6 ақпан,</w:t>
            </w:r>
            <w:r>
              <w:br/>
            </w:r>
            <w:r>
              <w:rPr>
                <w:rFonts w:ascii="Times New Roman"/>
                <w:b w:val="false"/>
                <w:i w:val="false"/>
                <w:color w:val="000000"/>
                <w:sz w:val="20"/>
              </w:rPr>
              <w:t>
6 наурыз,</w:t>
            </w:r>
            <w:r>
              <w:br/>
            </w:r>
            <w:r>
              <w:rPr>
                <w:rFonts w:ascii="Times New Roman"/>
                <w:b w:val="false"/>
                <w:i w:val="false"/>
                <w:color w:val="000000"/>
                <w:sz w:val="20"/>
              </w:rPr>
              <w:t>
7 сәуір,</w:t>
            </w:r>
            <w:r>
              <w:br/>
            </w:r>
            <w:r>
              <w:rPr>
                <w:rFonts w:ascii="Times New Roman"/>
                <w:b w:val="false"/>
                <w:i w:val="false"/>
                <w:color w:val="000000"/>
                <w:sz w:val="20"/>
              </w:rPr>
              <w:t>
8 мамыр,</w:t>
            </w:r>
            <w:r>
              <w:br/>
            </w:r>
            <w:r>
              <w:rPr>
                <w:rFonts w:ascii="Times New Roman"/>
                <w:b w:val="false"/>
                <w:i w:val="false"/>
                <w:color w:val="000000"/>
                <w:sz w:val="20"/>
              </w:rPr>
              <w:t>
8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7 тамыз,</w:t>
            </w:r>
            <w:r>
              <w:br/>
            </w:r>
            <w:r>
              <w:rPr>
                <w:rFonts w:ascii="Times New Roman"/>
                <w:b w:val="false"/>
                <w:i w:val="false"/>
                <w:color w:val="000000"/>
                <w:sz w:val="20"/>
              </w:rPr>
              <w:t>
7 қыркүйек,</w:t>
            </w:r>
            <w:r>
              <w:br/>
            </w:r>
            <w:r>
              <w:rPr>
                <w:rFonts w:ascii="Times New Roman"/>
                <w:b w:val="false"/>
                <w:i w:val="false"/>
                <w:color w:val="000000"/>
                <w:sz w:val="20"/>
              </w:rPr>
              <w:t>
7 қазан,</w:t>
            </w:r>
            <w:r>
              <w:br/>
            </w:r>
            <w:r>
              <w:rPr>
                <w:rFonts w:ascii="Times New Roman"/>
                <w:b w:val="false"/>
                <w:i w:val="false"/>
                <w:color w:val="000000"/>
                <w:sz w:val="20"/>
              </w:rPr>
              <w:t>
6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92"/>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9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w:t>
            </w:r>
            <w:r>
              <w:br/>
            </w:r>
            <w:r>
              <w:rPr>
                <w:rFonts w:ascii="Times New Roman"/>
                <w:b w:val="false"/>
                <w:i w:val="false"/>
                <w:color w:val="000000"/>
                <w:sz w:val="20"/>
              </w:rPr>
              <w:t>
орта есеппен жан басына шаққандағы ақшалай табысы әртүрлі деңгейдегі халық топтары үшін баға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қаңтар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93"/>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9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базалық инфляция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қаңтар,</w:t>
            </w:r>
            <w:r>
              <w:br/>
            </w:r>
            <w:r>
              <w:rPr>
                <w:rFonts w:ascii="Times New Roman"/>
                <w:b w:val="false"/>
                <w:i w:val="false"/>
                <w:color w:val="000000"/>
                <w:sz w:val="20"/>
              </w:rPr>
              <w:t>
10 ақпан,</w:t>
            </w:r>
            <w:r>
              <w:br/>
            </w:r>
            <w:r>
              <w:rPr>
                <w:rFonts w:ascii="Times New Roman"/>
                <w:b w:val="false"/>
                <w:i w:val="false"/>
                <w:color w:val="000000"/>
                <w:sz w:val="20"/>
              </w:rPr>
              <w:t>
10 наурыз,</w:t>
            </w:r>
            <w:r>
              <w:br/>
            </w:r>
            <w:r>
              <w:rPr>
                <w:rFonts w:ascii="Times New Roman"/>
                <w:b w:val="false"/>
                <w:i w:val="false"/>
                <w:color w:val="000000"/>
                <w:sz w:val="20"/>
              </w:rPr>
              <w:t>
10 сәуір,</w:t>
            </w:r>
            <w:r>
              <w:br/>
            </w:r>
            <w:r>
              <w:rPr>
                <w:rFonts w:ascii="Times New Roman"/>
                <w:b w:val="false"/>
                <w:i w:val="false"/>
                <w:color w:val="000000"/>
                <w:sz w:val="20"/>
              </w:rPr>
              <w:t>
12 мамыр,</w:t>
            </w:r>
            <w:r>
              <w:br/>
            </w:r>
            <w:r>
              <w:rPr>
                <w:rFonts w:ascii="Times New Roman"/>
                <w:b w:val="false"/>
                <w:i w:val="false"/>
                <w:color w:val="000000"/>
                <w:sz w:val="20"/>
              </w:rPr>
              <w:t>
10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шілде,</w:t>
            </w:r>
            <w:r>
              <w:br/>
            </w:r>
            <w:r>
              <w:rPr>
                <w:rFonts w:ascii="Times New Roman"/>
                <w:b w:val="false"/>
                <w:i w:val="false"/>
                <w:color w:val="000000"/>
                <w:sz w:val="20"/>
              </w:rPr>
              <w:t>
10 тамыз,</w:t>
            </w:r>
            <w:r>
              <w:br/>
            </w:r>
            <w:r>
              <w:rPr>
                <w:rFonts w:ascii="Times New Roman"/>
                <w:b w:val="false"/>
                <w:i w:val="false"/>
                <w:color w:val="000000"/>
                <w:sz w:val="20"/>
              </w:rPr>
              <w:t>
10 қыркүйек,</w:t>
            </w:r>
            <w:r>
              <w:br/>
            </w:r>
            <w:r>
              <w:rPr>
                <w:rFonts w:ascii="Times New Roman"/>
                <w:b w:val="false"/>
                <w:i w:val="false"/>
                <w:color w:val="000000"/>
                <w:sz w:val="20"/>
              </w:rPr>
              <w:t>
12 қазан,</w:t>
            </w:r>
            <w:r>
              <w:br/>
            </w:r>
            <w:r>
              <w:rPr>
                <w:rFonts w:ascii="Times New Roman"/>
                <w:b w:val="false"/>
                <w:i w:val="false"/>
                <w:color w:val="000000"/>
                <w:sz w:val="20"/>
              </w:rPr>
              <w:t>
10 қараша,</w:t>
            </w:r>
            <w:r>
              <w:br/>
            </w:r>
            <w:r>
              <w:rPr>
                <w:rFonts w:ascii="Times New Roman"/>
                <w:b w:val="false"/>
                <w:i w:val="false"/>
                <w:color w:val="000000"/>
                <w:sz w:val="20"/>
              </w:rPr>
              <w:t>
10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9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9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базалық инфляция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қаңтар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95"/>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49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w:t>
            </w:r>
            <w:r>
              <w:br/>
            </w:r>
            <w:r>
              <w:rPr>
                <w:rFonts w:ascii="Times New Roman"/>
                <w:b w:val="false"/>
                <w:i w:val="false"/>
                <w:color w:val="000000"/>
                <w:sz w:val="20"/>
              </w:rPr>
              <w:t>
ақылы қызметтерге баға мен тарифтер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қаңтар,</w:t>
            </w:r>
            <w:r>
              <w:br/>
            </w:r>
            <w:r>
              <w:rPr>
                <w:rFonts w:ascii="Times New Roman"/>
                <w:b w:val="false"/>
                <w:i w:val="false"/>
                <w:color w:val="000000"/>
                <w:sz w:val="20"/>
              </w:rPr>
              <w:t>
5 ақпан,</w:t>
            </w:r>
            <w:r>
              <w:br/>
            </w:r>
            <w:r>
              <w:rPr>
                <w:rFonts w:ascii="Times New Roman"/>
                <w:b w:val="false"/>
                <w:i w:val="false"/>
                <w:color w:val="000000"/>
                <w:sz w:val="20"/>
              </w:rPr>
              <w:t>
5 наурыз,</w:t>
            </w:r>
            <w:r>
              <w:br/>
            </w:r>
            <w:r>
              <w:rPr>
                <w:rFonts w:ascii="Times New Roman"/>
                <w:b w:val="false"/>
                <w:i w:val="false"/>
                <w:color w:val="000000"/>
                <w:sz w:val="20"/>
              </w:rPr>
              <w:t>
6 сәуір,</w:t>
            </w:r>
            <w:r>
              <w:br/>
            </w:r>
            <w:r>
              <w:rPr>
                <w:rFonts w:ascii="Times New Roman"/>
                <w:b w:val="false"/>
                <w:i w:val="false"/>
                <w:color w:val="000000"/>
                <w:sz w:val="20"/>
              </w:rPr>
              <w:t>
5 мамыр,</w:t>
            </w:r>
            <w:r>
              <w:br/>
            </w:r>
            <w:r>
              <w:rPr>
                <w:rFonts w:ascii="Times New Roman"/>
                <w:b w:val="false"/>
                <w:i w:val="false"/>
                <w:color w:val="000000"/>
                <w:sz w:val="20"/>
              </w:rPr>
              <w:t>
5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5 тамыз,</w:t>
            </w:r>
            <w:r>
              <w:br/>
            </w:r>
            <w:r>
              <w:rPr>
                <w:rFonts w:ascii="Times New Roman"/>
                <w:b w:val="false"/>
                <w:i w:val="false"/>
                <w:color w:val="000000"/>
                <w:sz w:val="20"/>
              </w:rPr>
              <w:t>
7 қыркүйек,</w:t>
            </w:r>
            <w:r>
              <w:br/>
            </w:r>
            <w:r>
              <w:rPr>
                <w:rFonts w:ascii="Times New Roman"/>
                <w:b w:val="false"/>
                <w:i w:val="false"/>
                <w:color w:val="000000"/>
                <w:sz w:val="20"/>
              </w:rPr>
              <w:t>
5 қазан,</w:t>
            </w:r>
            <w:r>
              <w:br/>
            </w:r>
            <w:r>
              <w:rPr>
                <w:rFonts w:ascii="Times New Roman"/>
                <w:b w:val="false"/>
                <w:i w:val="false"/>
                <w:color w:val="000000"/>
                <w:sz w:val="20"/>
              </w:rPr>
              <w:t>
5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9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49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w:t>
            </w:r>
            <w:r>
              <w:br/>
            </w:r>
            <w:r>
              <w:rPr>
                <w:rFonts w:ascii="Times New Roman"/>
                <w:b w:val="false"/>
                <w:i w:val="false"/>
                <w:color w:val="000000"/>
                <w:sz w:val="20"/>
              </w:rPr>
              <w:t>
тұтыну тауарларының жекелеген түрлеріне баға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қаңтар,</w:t>
            </w:r>
            <w:r>
              <w:br/>
            </w:r>
            <w:r>
              <w:rPr>
                <w:rFonts w:ascii="Times New Roman"/>
                <w:b w:val="false"/>
                <w:i w:val="false"/>
                <w:color w:val="000000"/>
                <w:sz w:val="20"/>
              </w:rPr>
              <w:t>
9 сәуір,</w:t>
            </w:r>
            <w:r>
              <w:br/>
            </w:r>
            <w:r>
              <w:rPr>
                <w:rFonts w:ascii="Times New Roman"/>
                <w:b w:val="false"/>
                <w:i w:val="false"/>
                <w:color w:val="000000"/>
                <w:sz w:val="20"/>
              </w:rPr>
              <w:t>
9 шілде,</w:t>
            </w:r>
            <w:r>
              <w:br/>
            </w:r>
            <w:r>
              <w:rPr>
                <w:rFonts w:ascii="Times New Roman"/>
                <w:b w:val="false"/>
                <w:i w:val="false"/>
                <w:color w:val="000000"/>
                <w:sz w:val="20"/>
              </w:rPr>
              <w:t>
9 қазан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9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49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w:t>
            </w:r>
            <w:r>
              <w:br/>
            </w:r>
            <w:r>
              <w:rPr>
                <w:rFonts w:ascii="Times New Roman"/>
                <w:b w:val="false"/>
                <w:i w:val="false"/>
                <w:color w:val="000000"/>
                <w:sz w:val="20"/>
              </w:rPr>
              <w:t>
бөлшек сауда бағасының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қаңтар,</w:t>
            </w:r>
            <w:r>
              <w:br/>
            </w:r>
            <w:r>
              <w:rPr>
                <w:rFonts w:ascii="Times New Roman"/>
                <w:b w:val="false"/>
                <w:i w:val="false"/>
                <w:color w:val="000000"/>
                <w:sz w:val="20"/>
              </w:rPr>
              <w:t>
5 ақпан,</w:t>
            </w:r>
            <w:r>
              <w:br/>
            </w:r>
            <w:r>
              <w:rPr>
                <w:rFonts w:ascii="Times New Roman"/>
                <w:b w:val="false"/>
                <w:i w:val="false"/>
                <w:color w:val="000000"/>
                <w:sz w:val="20"/>
              </w:rPr>
              <w:t>
5 наурыз,</w:t>
            </w:r>
            <w:r>
              <w:br/>
            </w:r>
            <w:r>
              <w:rPr>
                <w:rFonts w:ascii="Times New Roman"/>
                <w:b w:val="false"/>
                <w:i w:val="false"/>
                <w:color w:val="000000"/>
                <w:sz w:val="20"/>
              </w:rPr>
              <w:t>
6 сәуір,</w:t>
            </w:r>
            <w:r>
              <w:br/>
            </w:r>
            <w:r>
              <w:rPr>
                <w:rFonts w:ascii="Times New Roman"/>
                <w:b w:val="false"/>
                <w:i w:val="false"/>
                <w:color w:val="000000"/>
                <w:sz w:val="20"/>
              </w:rPr>
              <w:t>
5 мамыр,</w:t>
            </w:r>
            <w:r>
              <w:br/>
            </w:r>
            <w:r>
              <w:rPr>
                <w:rFonts w:ascii="Times New Roman"/>
                <w:b w:val="false"/>
                <w:i w:val="false"/>
                <w:color w:val="000000"/>
                <w:sz w:val="20"/>
              </w:rPr>
              <w:t>
5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5 тамыз,</w:t>
            </w:r>
            <w:r>
              <w:br/>
            </w:r>
            <w:r>
              <w:rPr>
                <w:rFonts w:ascii="Times New Roman"/>
                <w:b w:val="false"/>
                <w:i w:val="false"/>
                <w:color w:val="000000"/>
                <w:sz w:val="20"/>
              </w:rPr>
              <w:t>
7 қыркүйек,</w:t>
            </w:r>
            <w:r>
              <w:br/>
            </w:r>
            <w:r>
              <w:rPr>
                <w:rFonts w:ascii="Times New Roman"/>
                <w:b w:val="false"/>
                <w:i w:val="false"/>
                <w:color w:val="000000"/>
                <w:sz w:val="20"/>
              </w:rPr>
              <w:t>
5 қазан,</w:t>
            </w:r>
            <w:r>
              <w:br/>
            </w:r>
            <w:r>
              <w:rPr>
                <w:rFonts w:ascii="Times New Roman"/>
                <w:b w:val="false"/>
                <w:i w:val="false"/>
                <w:color w:val="000000"/>
                <w:sz w:val="20"/>
              </w:rPr>
              <w:t>
5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98"/>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49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w:t>
            </w:r>
            <w:r>
              <w:br/>
            </w:r>
            <w:r>
              <w:rPr>
                <w:rFonts w:ascii="Times New Roman"/>
                <w:b w:val="false"/>
                <w:i w:val="false"/>
                <w:color w:val="000000"/>
                <w:sz w:val="20"/>
              </w:rPr>
              <w:t xml:space="preserve">
негізгі азық-түлік тауарларына бөлшек сауда бағаcы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қаңтар,</w:t>
            </w:r>
            <w:r>
              <w:br/>
            </w:r>
            <w:r>
              <w:rPr>
                <w:rFonts w:ascii="Times New Roman"/>
                <w:b w:val="false"/>
                <w:i w:val="false"/>
                <w:color w:val="000000"/>
                <w:sz w:val="20"/>
              </w:rPr>
              <w:t>
26 ақпан,</w:t>
            </w:r>
            <w:r>
              <w:br/>
            </w:r>
            <w:r>
              <w:rPr>
                <w:rFonts w:ascii="Times New Roman"/>
                <w:b w:val="false"/>
                <w:i w:val="false"/>
                <w:color w:val="000000"/>
                <w:sz w:val="20"/>
              </w:rPr>
              <w:t>
27 наурыз,</w:t>
            </w:r>
            <w:r>
              <w:br/>
            </w:r>
            <w:r>
              <w:rPr>
                <w:rFonts w:ascii="Times New Roman"/>
                <w:b w:val="false"/>
                <w:i w:val="false"/>
                <w:color w:val="000000"/>
                <w:sz w:val="20"/>
              </w:rPr>
              <w:t>
27 сәуір,</w:t>
            </w:r>
            <w:r>
              <w:br/>
            </w:r>
            <w:r>
              <w:rPr>
                <w:rFonts w:ascii="Times New Roman"/>
                <w:b w:val="false"/>
                <w:i w:val="false"/>
                <w:color w:val="000000"/>
                <w:sz w:val="20"/>
              </w:rPr>
              <w:t>
26 мамыр,</w:t>
            </w:r>
            <w:r>
              <w:br/>
            </w:r>
            <w:r>
              <w:rPr>
                <w:rFonts w:ascii="Times New Roman"/>
                <w:b w:val="false"/>
                <w:i w:val="false"/>
                <w:color w:val="000000"/>
                <w:sz w:val="20"/>
              </w:rPr>
              <w:t>
26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шілде,</w:t>
            </w:r>
            <w:r>
              <w:br/>
            </w:r>
            <w:r>
              <w:rPr>
                <w:rFonts w:ascii="Times New Roman"/>
                <w:b w:val="false"/>
                <w:i w:val="false"/>
                <w:color w:val="000000"/>
                <w:sz w:val="20"/>
              </w:rPr>
              <w:t>
26 тамыз,</w:t>
            </w:r>
            <w:r>
              <w:br/>
            </w:r>
            <w:r>
              <w:rPr>
                <w:rFonts w:ascii="Times New Roman"/>
                <w:b w:val="false"/>
                <w:i w:val="false"/>
                <w:color w:val="000000"/>
                <w:sz w:val="20"/>
              </w:rPr>
              <w:t>
25 қыркүйек,</w:t>
            </w:r>
            <w:r>
              <w:br/>
            </w:r>
            <w:r>
              <w:rPr>
                <w:rFonts w:ascii="Times New Roman"/>
                <w:b w:val="false"/>
                <w:i w:val="false"/>
                <w:color w:val="000000"/>
                <w:sz w:val="20"/>
              </w:rPr>
              <w:t>
26 қазан,</w:t>
            </w:r>
            <w:r>
              <w:br/>
            </w:r>
            <w:r>
              <w:rPr>
                <w:rFonts w:ascii="Times New Roman"/>
                <w:b w:val="false"/>
                <w:i w:val="false"/>
                <w:color w:val="000000"/>
                <w:sz w:val="20"/>
              </w:rPr>
              <w:t>
26 қараша,</w:t>
            </w:r>
            <w:r>
              <w:br/>
            </w:r>
            <w:r>
              <w:rPr>
                <w:rFonts w:ascii="Times New Roman"/>
                <w:b w:val="false"/>
                <w:i w:val="false"/>
                <w:color w:val="000000"/>
                <w:sz w:val="20"/>
              </w:rPr>
              <w:t>
25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99"/>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49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w:t>
            </w:r>
            <w:r>
              <w:br/>
            </w:r>
            <w:r>
              <w:rPr>
                <w:rFonts w:ascii="Times New Roman"/>
                <w:b w:val="false"/>
                <w:i w:val="false"/>
                <w:color w:val="000000"/>
                <w:sz w:val="20"/>
              </w:rPr>
              <w:t xml:space="preserve">
ақылы қызметтердің жекелеген түрлеріне баға және тарифтер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ақпан,</w:t>
            </w:r>
            <w:r>
              <w:br/>
            </w:r>
            <w:r>
              <w:rPr>
                <w:rFonts w:ascii="Times New Roman"/>
                <w:b w:val="false"/>
                <w:i w:val="false"/>
                <w:color w:val="000000"/>
                <w:sz w:val="20"/>
              </w:rPr>
              <w:t>
6 наурыз,</w:t>
            </w:r>
            <w:r>
              <w:br/>
            </w:r>
            <w:r>
              <w:rPr>
                <w:rFonts w:ascii="Times New Roman"/>
                <w:b w:val="false"/>
                <w:i w:val="false"/>
                <w:color w:val="000000"/>
                <w:sz w:val="20"/>
              </w:rPr>
              <w:t>
6 сәуір,</w:t>
            </w:r>
            <w:r>
              <w:br/>
            </w:r>
            <w:r>
              <w:rPr>
                <w:rFonts w:ascii="Times New Roman"/>
                <w:b w:val="false"/>
                <w:i w:val="false"/>
                <w:color w:val="000000"/>
                <w:sz w:val="20"/>
              </w:rPr>
              <w:t>
6 мамыр,</w:t>
            </w:r>
            <w:r>
              <w:br/>
            </w:r>
            <w:r>
              <w:rPr>
                <w:rFonts w:ascii="Times New Roman"/>
                <w:b w:val="false"/>
                <w:i w:val="false"/>
                <w:color w:val="000000"/>
                <w:sz w:val="20"/>
              </w:rPr>
              <w:t>
5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6 тамыз,</w:t>
            </w:r>
            <w:r>
              <w:br/>
            </w:r>
            <w:r>
              <w:rPr>
                <w:rFonts w:ascii="Times New Roman"/>
                <w:b w:val="false"/>
                <w:i w:val="false"/>
                <w:color w:val="000000"/>
                <w:sz w:val="20"/>
              </w:rPr>
              <w:t>
7 қыркүйек,</w:t>
            </w:r>
            <w:r>
              <w:br/>
            </w:r>
            <w:r>
              <w:rPr>
                <w:rFonts w:ascii="Times New Roman"/>
                <w:b w:val="false"/>
                <w:i w:val="false"/>
                <w:color w:val="000000"/>
                <w:sz w:val="20"/>
              </w:rPr>
              <w:t>
6 қазан,</w:t>
            </w:r>
            <w:r>
              <w:br/>
            </w:r>
            <w:r>
              <w:rPr>
                <w:rFonts w:ascii="Times New Roman"/>
                <w:b w:val="false"/>
                <w:i w:val="false"/>
                <w:color w:val="000000"/>
                <w:sz w:val="20"/>
              </w:rPr>
              <w:t>
6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00"/>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50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w:t>
            </w:r>
            <w:r>
              <w:br/>
            </w:r>
            <w:r>
              <w:rPr>
                <w:rFonts w:ascii="Times New Roman"/>
                <w:b w:val="false"/>
                <w:i w:val="false"/>
                <w:color w:val="000000"/>
                <w:sz w:val="20"/>
              </w:rPr>
              <w:t>
негізгі азық-түлік емес тауарларға бөлшек сауда бағасы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ақпан,</w:t>
            </w:r>
            <w:r>
              <w:br/>
            </w:r>
            <w:r>
              <w:rPr>
                <w:rFonts w:ascii="Times New Roman"/>
                <w:b w:val="false"/>
                <w:i w:val="false"/>
                <w:color w:val="000000"/>
                <w:sz w:val="20"/>
              </w:rPr>
              <w:t>
10 наурыз,</w:t>
            </w:r>
            <w:r>
              <w:br/>
            </w:r>
            <w:r>
              <w:rPr>
                <w:rFonts w:ascii="Times New Roman"/>
                <w:b w:val="false"/>
                <w:i w:val="false"/>
                <w:color w:val="000000"/>
                <w:sz w:val="20"/>
              </w:rPr>
              <w:t>
8 сәуір,</w:t>
            </w:r>
            <w:r>
              <w:br/>
            </w:r>
            <w:r>
              <w:rPr>
                <w:rFonts w:ascii="Times New Roman"/>
                <w:b w:val="false"/>
                <w:i w:val="false"/>
                <w:color w:val="000000"/>
                <w:sz w:val="20"/>
              </w:rPr>
              <w:t>
8 мамыр,</w:t>
            </w:r>
            <w:r>
              <w:br/>
            </w:r>
            <w:r>
              <w:rPr>
                <w:rFonts w:ascii="Times New Roman"/>
                <w:b w:val="false"/>
                <w:i w:val="false"/>
                <w:color w:val="000000"/>
                <w:sz w:val="20"/>
              </w:rPr>
              <w:t>
8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шілде,</w:t>
            </w:r>
            <w:r>
              <w:br/>
            </w:r>
            <w:r>
              <w:rPr>
                <w:rFonts w:ascii="Times New Roman"/>
                <w:b w:val="false"/>
                <w:i w:val="false"/>
                <w:color w:val="000000"/>
                <w:sz w:val="20"/>
              </w:rPr>
              <w:t>
7 тамыз,</w:t>
            </w:r>
            <w:r>
              <w:br/>
            </w:r>
            <w:r>
              <w:rPr>
                <w:rFonts w:ascii="Times New Roman"/>
                <w:b w:val="false"/>
                <w:i w:val="false"/>
                <w:color w:val="000000"/>
                <w:sz w:val="20"/>
              </w:rPr>
              <w:t>
8 қыркүйек,</w:t>
            </w:r>
            <w:r>
              <w:br/>
            </w:r>
            <w:r>
              <w:rPr>
                <w:rFonts w:ascii="Times New Roman"/>
                <w:b w:val="false"/>
                <w:i w:val="false"/>
                <w:color w:val="000000"/>
                <w:sz w:val="20"/>
              </w:rPr>
              <w:t>
8 қазан,</w:t>
            </w:r>
            <w:r>
              <w:br/>
            </w:r>
            <w:r>
              <w:rPr>
                <w:rFonts w:ascii="Times New Roman"/>
                <w:b w:val="false"/>
                <w:i w:val="false"/>
                <w:color w:val="000000"/>
                <w:sz w:val="20"/>
              </w:rPr>
              <w:t>
9 қараша,</w:t>
            </w:r>
            <w:r>
              <w:br/>
            </w:r>
            <w:r>
              <w:rPr>
                <w:rFonts w:ascii="Times New Roman"/>
                <w:b w:val="false"/>
                <w:i w:val="false"/>
                <w:color w:val="000000"/>
                <w:sz w:val="20"/>
              </w:rPr>
              <w:t>
8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01"/>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50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мұнай және мұнайды қайта өңдеу өнімдеріне баға</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қаңтар,</w:t>
            </w:r>
            <w:r>
              <w:br/>
            </w:r>
            <w:r>
              <w:rPr>
                <w:rFonts w:ascii="Times New Roman"/>
                <w:b w:val="false"/>
                <w:i w:val="false"/>
                <w:color w:val="000000"/>
                <w:sz w:val="20"/>
              </w:rPr>
              <w:t>
6 ақпан,</w:t>
            </w:r>
            <w:r>
              <w:br/>
            </w:r>
            <w:r>
              <w:rPr>
                <w:rFonts w:ascii="Times New Roman"/>
                <w:b w:val="false"/>
                <w:i w:val="false"/>
                <w:color w:val="000000"/>
                <w:sz w:val="20"/>
              </w:rPr>
              <w:t>
6 наурыз,</w:t>
            </w:r>
            <w:r>
              <w:br/>
            </w:r>
            <w:r>
              <w:rPr>
                <w:rFonts w:ascii="Times New Roman"/>
                <w:b w:val="false"/>
                <w:i w:val="false"/>
                <w:color w:val="000000"/>
                <w:sz w:val="20"/>
              </w:rPr>
              <w:t>
6 сәуір,</w:t>
            </w:r>
            <w:r>
              <w:br/>
            </w:r>
            <w:r>
              <w:rPr>
                <w:rFonts w:ascii="Times New Roman"/>
                <w:b w:val="false"/>
                <w:i w:val="false"/>
                <w:color w:val="000000"/>
                <w:sz w:val="20"/>
              </w:rPr>
              <w:t>
6 мамыр,</w:t>
            </w:r>
            <w:r>
              <w:br/>
            </w:r>
            <w:r>
              <w:rPr>
                <w:rFonts w:ascii="Times New Roman"/>
                <w:b w:val="false"/>
                <w:i w:val="false"/>
                <w:color w:val="000000"/>
                <w:sz w:val="20"/>
              </w:rPr>
              <w:t>
8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6 тамыз,</w:t>
            </w:r>
            <w:r>
              <w:br/>
            </w:r>
            <w:r>
              <w:rPr>
                <w:rFonts w:ascii="Times New Roman"/>
                <w:b w:val="false"/>
                <w:i w:val="false"/>
                <w:color w:val="000000"/>
                <w:sz w:val="20"/>
              </w:rPr>
              <w:t>
7 қыркүйек,</w:t>
            </w:r>
            <w:r>
              <w:br/>
            </w:r>
            <w:r>
              <w:rPr>
                <w:rFonts w:ascii="Times New Roman"/>
                <w:b w:val="false"/>
                <w:i w:val="false"/>
                <w:color w:val="000000"/>
                <w:sz w:val="20"/>
              </w:rPr>
              <w:t>
6 қазан,</w:t>
            </w:r>
            <w:r>
              <w:br/>
            </w:r>
            <w:r>
              <w:rPr>
                <w:rFonts w:ascii="Times New Roman"/>
                <w:b w:val="false"/>
                <w:i w:val="false"/>
                <w:color w:val="000000"/>
                <w:sz w:val="20"/>
              </w:rPr>
              <w:t>
6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 1-ЦП,</w:t>
            </w:r>
            <w:r>
              <w:br/>
            </w:r>
            <w:r>
              <w:rPr>
                <w:rFonts w:ascii="Times New Roman"/>
                <w:b w:val="false"/>
                <w:i w:val="false"/>
                <w:color w:val="000000"/>
                <w:sz w:val="20"/>
              </w:rPr>
              <w:t>
2-ЦП, 1-ТС,</w:t>
            </w:r>
            <w:r>
              <w:br/>
            </w:r>
            <w:r>
              <w:rPr>
                <w:rFonts w:ascii="Times New Roman"/>
                <w:b w:val="false"/>
                <w:i w:val="false"/>
                <w:color w:val="000000"/>
                <w:sz w:val="20"/>
              </w:rPr>
              <w:t>
МКК деректері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02"/>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50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жекелеген қалаларындағы, Қазақстанмен шекаралас мемлекеттердегі тамақ өнімдерінің бағасы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9 ақпан,</w:t>
            </w:r>
            <w:r>
              <w:br/>
            </w:r>
            <w:r>
              <w:rPr>
                <w:rFonts w:ascii="Times New Roman"/>
                <w:b w:val="false"/>
                <w:i w:val="false"/>
                <w:color w:val="000000"/>
                <w:sz w:val="20"/>
              </w:rPr>
              <w:t>
10 наурыз,</w:t>
            </w:r>
            <w:r>
              <w:br/>
            </w:r>
            <w:r>
              <w:rPr>
                <w:rFonts w:ascii="Times New Roman"/>
                <w:b w:val="false"/>
                <w:i w:val="false"/>
                <w:color w:val="000000"/>
                <w:sz w:val="20"/>
              </w:rPr>
              <w:t>
9 сәуір,</w:t>
            </w:r>
            <w:r>
              <w:br/>
            </w:r>
            <w:r>
              <w:rPr>
                <w:rFonts w:ascii="Times New Roman"/>
                <w:b w:val="false"/>
                <w:i w:val="false"/>
                <w:color w:val="000000"/>
                <w:sz w:val="20"/>
              </w:rPr>
              <w:t>
12 мамыр,</w:t>
            </w:r>
            <w:r>
              <w:br/>
            </w:r>
            <w:r>
              <w:rPr>
                <w:rFonts w:ascii="Times New Roman"/>
                <w:b w:val="false"/>
                <w:i w:val="false"/>
                <w:color w:val="000000"/>
                <w:sz w:val="20"/>
              </w:rPr>
              <w:t>
9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шілде,</w:t>
            </w:r>
            <w:r>
              <w:br/>
            </w:r>
            <w:r>
              <w:rPr>
                <w:rFonts w:ascii="Times New Roman"/>
                <w:b w:val="false"/>
                <w:i w:val="false"/>
                <w:color w:val="000000"/>
                <w:sz w:val="20"/>
              </w:rPr>
              <w:t>
10 тамыз,</w:t>
            </w:r>
            <w:r>
              <w:br/>
            </w:r>
            <w:r>
              <w:rPr>
                <w:rFonts w:ascii="Times New Roman"/>
                <w:b w:val="false"/>
                <w:i w:val="false"/>
                <w:color w:val="000000"/>
                <w:sz w:val="20"/>
              </w:rPr>
              <w:t>
9 қыркүйек,</w:t>
            </w:r>
            <w:r>
              <w:br/>
            </w:r>
            <w:r>
              <w:rPr>
                <w:rFonts w:ascii="Times New Roman"/>
                <w:b w:val="false"/>
                <w:i w:val="false"/>
                <w:color w:val="000000"/>
                <w:sz w:val="20"/>
              </w:rPr>
              <w:t>
9 қазан,</w:t>
            </w:r>
            <w:r>
              <w:br/>
            </w:r>
            <w:r>
              <w:rPr>
                <w:rFonts w:ascii="Times New Roman"/>
                <w:b w:val="false"/>
                <w:i w:val="false"/>
                <w:color w:val="000000"/>
                <w:sz w:val="20"/>
              </w:rPr>
              <w:t>
9 қараша,</w:t>
            </w:r>
            <w:r>
              <w:br/>
            </w:r>
            <w:r>
              <w:rPr>
                <w:rFonts w:ascii="Times New Roman"/>
                <w:b w:val="false"/>
                <w:i w:val="false"/>
                <w:color w:val="000000"/>
                <w:sz w:val="20"/>
              </w:rPr>
              <w:t>
9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 1-Т, статистикалық ақпараттармен алмасу бойынша деректер</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03"/>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50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қалалары мен аудан орталықтарындағы тауарлар мен қызметтерге бөлшек сауда бағасы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r>
              <w:br/>
            </w:r>
            <w:r>
              <w:rPr>
                <w:rFonts w:ascii="Times New Roman"/>
                <w:b w:val="false"/>
                <w:i w:val="false"/>
                <w:color w:val="000000"/>
                <w:sz w:val="20"/>
              </w:rPr>
              <w:t>
10 шілде,</w:t>
            </w:r>
            <w:r>
              <w:br/>
            </w:r>
            <w:r>
              <w:rPr>
                <w:rFonts w:ascii="Times New Roman"/>
                <w:b w:val="false"/>
                <w:i w:val="false"/>
                <w:color w:val="000000"/>
                <w:sz w:val="20"/>
              </w:rPr>
              <w:t>
12 қазан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04"/>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50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w:t>
            </w:r>
            <w:r>
              <w:br/>
            </w:r>
            <w:r>
              <w:rPr>
                <w:rFonts w:ascii="Times New Roman"/>
                <w:b w:val="false"/>
                <w:i w:val="false"/>
                <w:color w:val="000000"/>
                <w:sz w:val="20"/>
              </w:rPr>
              <w:t xml:space="preserve">
тұрғын үй нарығындағы баға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w:t>
            </w:r>
            <w:r>
              <w:br/>
            </w:r>
            <w:r>
              <w:rPr>
                <w:rFonts w:ascii="Times New Roman"/>
                <w:b w:val="false"/>
                <w:i w:val="false"/>
                <w:color w:val="000000"/>
                <w:sz w:val="20"/>
              </w:rPr>
              <w:t>
6 ақпан,</w:t>
            </w:r>
            <w:r>
              <w:br/>
            </w:r>
            <w:r>
              <w:rPr>
                <w:rFonts w:ascii="Times New Roman"/>
                <w:b w:val="false"/>
                <w:i w:val="false"/>
                <w:color w:val="000000"/>
                <w:sz w:val="20"/>
              </w:rPr>
              <w:t>
6 наурыз,</w:t>
            </w:r>
            <w:r>
              <w:br/>
            </w:r>
            <w:r>
              <w:rPr>
                <w:rFonts w:ascii="Times New Roman"/>
                <w:b w:val="false"/>
                <w:i w:val="false"/>
                <w:color w:val="000000"/>
                <w:sz w:val="20"/>
              </w:rPr>
              <w:t>
7 сәуір,</w:t>
            </w:r>
            <w:r>
              <w:br/>
            </w:r>
            <w:r>
              <w:rPr>
                <w:rFonts w:ascii="Times New Roman"/>
                <w:b w:val="false"/>
                <w:i w:val="false"/>
                <w:color w:val="000000"/>
                <w:sz w:val="20"/>
              </w:rPr>
              <w:t>
8 мамыр,</w:t>
            </w:r>
            <w:r>
              <w:br/>
            </w:r>
            <w:r>
              <w:rPr>
                <w:rFonts w:ascii="Times New Roman"/>
                <w:b w:val="false"/>
                <w:i w:val="false"/>
                <w:color w:val="000000"/>
                <w:sz w:val="20"/>
              </w:rPr>
              <w:t>
8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7 тамыз,</w:t>
            </w:r>
            <w:r>
              <w:br/>
            </w:r>
            <w:r>
              <w:rPr>
                <w:rFonts w:ascii="Times New Roman"/>
                <w:b w:val="false"/>
                <w:i w:val="false"/>
                <w:color w:val="000000"/>
                <w:sz w:val="20"/>
              </w:rPr>
              <w:t>
7 қыркүйек,</w:t>
            </w:r>
            <w:r>
              <w:br/>
            </w:r>
            <w:r>
              <w:rPr>
                <w:rFonts w:ascii="Times New Roman"/>
                <w:b w:val="false"/>
                <w:i w:val="false"/>
                <w:color w:val="000000"/>
                <w:sz w:val="20"/>
              </w:rPr>
              <w:t>
7 қазан,</w:t>
            </w:r>
            <w:r>
              <w:br/>
            </w:r>
            <w:r>
              <w:rPr>
                <w:rFonts w:ascii="Times New Roman"/>
                <w:b w:val="false"/>
                <w:i w:val="false"/>
                <w:color w:val="000000"/>
                <w:sz w:val="20"/>
              </w:rPr>
              <w:t>
6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1-ЦРЖ</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05"/>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50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w:t>
            </w:r>
            <w:r>
              <w:br/>
            </w:r>
            <w:r>
              <w:rPr>
                <w:rFonts w:ascii="Times New Roman"/>
                <w:b w:val="false"/>
                <w:i w:val="false"/>
                <w:color w:val="000000"/>
                <w:sz w:val="20"/>
              </w:rPr>
              <w:t xml:space="preserve">
тұрғын үй нарығындағы баға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қаңтар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1-ЦРЖ</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06"/>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50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w:t>
            </w:r>
            <w:r>
              <w:br/>
            </w:r>
            <w:r>
              <w:rPr>
                <w:rFonts w:ascii="Times New Roman"/>
                <w:b w:val="false"/>
                <w:i w:val="false"/>
                <w:color w:val="000000"/>
                <w:sz w:val="20"/>
              </w:rPr>
              <w:t xml:space="preserve">
тұрғын үй нарығындағы баға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қаңтар,</w:t>
            </w:r>
            <w:r>
              <w:br/>
            </w:r>
            <w:r>
              <w:rPr>
                <w:rFonts w:ascii="Times New Roman"/>
                <w:b w:val="false"/>
                <w:i w:val="false"/>
                <w:color w:val="000000"/>
                <w:sz w:val="20"/>
              </w:rPr>
              <w:t>
9 ақпан,</w:t>
            </w:r>
            <w:r>
              <w:br/>
            </w:r>
            <w:r>
              <w:rPr>
                <w:rFonts w:ascii="Times New Roman"/>
                <w:b w:val="false"/>
                <w:i w:val="false"/>
                <w:color w:val="000000"/>
                <w:sz w:val="20"/>
              </w:rPr>
              <w:t>
10 наурыз,</w:t>
            </w:r>
            <w:r>
              <w:br/>
            </w:r>
            <w:r>
              <w:rPr>
                <w:rFonts w:ascii="Times New Roman"/>
                <w:b w:val="false"/>
                <w:i w:val="false"/>
                <w:color w:val="000000"/>
                <w:sz w:val="20"/>
              </w:rPr>
              <w:t>
8 сәуір,</w:t>
            </w:r>
            <w:r>
              <w:br/>
            </w:r>
            <w:r>
              <w:rPr>
                <w:rFonts w:ascii="Times New Roman"/>
                <w:b w:val="false"/>
                <w:i w:val="false"/>
                <w:color w:val="000000"/>
                <w:sz w:val="20"/>
              </w:rPr>
              <w:t>
8 мамыр,</w:t>
            </w:r>
            <w:r>
              <w:br/>
            </w:r>
            <w:r>
              <w:rPr>
                <w:rFonts w:ascii="Times New Roman"/>
                <w:b w:val="false"/>
                <w:i w:val="false"/>
                <w:color w:val="000000"/>
                <w:sz w:val="20"/>
              </w:rPr>
              <w:t>
8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шілде,</w:t>
            </w:r>
            <w:r>
              <w:br/>
            </w:r>
            <w:r>
              <w:rPr>
                <w:rFonts w:ascii="Times New Roman"/>
                <w:b w:val="false"/>
                <w:i w:val="false"/>
                <w:color w:val="000000"/>
                <w:sz w:val="20"/>
              </w:rPr>
              <w:t>
10 тамыз,</w:t>
            </w:r>
            <w:r>
              <w:br/>
            </w:r>
            <w:r>
              <w:rPr>
                <w:rFonts w:ascii="Times New Roman"/>
                <w:b w:val="false"/>
                <w:i w:val="false"/>
                <w:color w:val="000000"/>
                <w:sz w:val="20"/>
              </w:rPr>
              <w:t>
8 қыркүйек,</w:t>
            </w:r>
            <w:r>
              <w:br/>
            </w:r>
            <w:r>
              <w:rPr>
                <w:rFonts w:ascii="Times New Roman"/>
                <w:b w:val="false"/>
                <w:i w:val="false"/>
                <w:color w:val="000000"/>
                <w:sz w:val="20"/>
              </w:rPr>
              <w:t>
8 қазан,</w:t>
            </w:r>
            <w:r>
              <w:br/>
            </w:r>
            <w:r>
              <w:rPr>
                <w:rFonts w:ascii="Times New Roman"/>
                <w:b w:val="false"/>
                <w:i w:val="false"/>
                <w:color w:val="000000"/>
                <w:sz w:val="20"/>
              </w:rPr>
              <w:t>
9 қараша,</w:t>
            </w:r>
            <w:r>
              <w:br/>
            </w:r>
            <w:r>
              <w:rPr>
                <w:rFonts w:ascii="Times New Roman"/>
                <w:b w:val="false"/>
                <w:i w:val="false"/>
                <w:color w:val="000000"/>
                <w:sz w:val="20"/>
              </w:rPr>
              <w:t>
8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1-ЦРЖ</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07"/>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50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w:t>
            </w:r>
            <w:r>
              <w:br/>
            </w:r>
            <w:r>
              <w:rPr>
                <w:rFonts w:ascii="Times New Roman"/>
                <w:b w:val="false"/>
                <w:i w:val="false"/>
                <w:color w:val="000000"/>
                <w:sz w:val="20"/>
              </w:rPr>
              <w:t>
тұрғын үй нарығындағы баға индекстері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маусым,</w:t>
            </w:r>
            <w:r>
              <w:br/>
            </w:r>
            <w:r>
              <w:rPr>
                <w:rFonts w:ascii="Times New Roman"/>
                <w:b w:val="false"/>
                <w:i w:val="false"/>
                <w:color w:val="000000"/>
                <w:sz w:val="20"/>
              </w:rPr>
              <w:t>
22 қыркүйек,</w:t>
            </w:r>
            <w:r>
              <w:br/>
            </w:r>
            <w:r>
              <w:rPr>
                <w:rFonts w:ascii="Times New Roman"/>
                <w:b w:val="false"/>
                <w:i w:val="false"/>
                <w:color w:val="000000"/>
                <w:sz w:val="20"/>
              </w:rPr>
              <w:t>
22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қорының статистикалық тіркелімі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08"/>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50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w:t>
            </w:r>
            <w:r>
              <w:br/>
            </w:r>
            <w:r>
              <w:rPr>
                <w:rFonts w:ascii="Times New Roman"/>
                <w:b w:val="false"/>
                <w:i w:val="false"/>
                <w:color w:val="000000"/>
                <w:sz w:val="20"/>
              </w:rPr>
              <w:t>
әлеуметтік маңызы бар азық-түлік тауарларына бағаның өзгеруі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 сайын</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бейсенбі күні</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09"/>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50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өнеркәсіп өнімдері және өндірістік сипаттағы қызметтерге өндіруші кәсіпорындар бағасының өзгеруі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3 ақпан,</w:t>
            </w:r>
            <w:r>
              <w:br/>
            </w:r>
            <w:r>
              <w:rPr>
                <w:rFonts w:ascii="Times New Roman"/>
                <w:b w:val="false"/>
                <w:i w:val="false"/>
                <w:color w:val="000000"/>
                <w:sz w:val="20"/>
              </w:rPr>
              <w:t>
2 наурыз,</w:t>
            </w:r>
            <w:r>
              <w:br/>
            </w:r>
            <w:r>
              <w:rPr>
                <w:rFonts w:ascii="Times New Roman"/>
                <w:b w:val="false"/>
                <w:i w:val="false"/>
                <w:color w:val="000000"/>
                <w:sz w:val="20"/>
              </w:rPr>
              <w:t>
1 сәуір,</w:t>
            </w:r>
            <w:r>
              <w:br/>
            </w:r>
            <w:r>
              <w:rPr>
                <w:rFonts w:ascii="Times New Roman"/>
                <w:b w:val="false"/>
                <w:i w:val="false"/>
                <w:color w:val="000000"/>
                <w:sz w:val="20"/>
              </w:rPr>
              <w:t>
4 мамыр,</w:t>
            </w:r>
            <w:r>
              <w:br/>
            </w:r>
            <w:r>
              <w:rPr>
                <w:rFonts w:ascii="Times New Roman"/>
                <w:b w:val="false"/>
                <w:i w:val="false"/>
                <w:color w:val="000000"/>
                <w:sz w:val="20"/>
              </w:rPr>
              <w:t>
1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w:t>
            </w:r>
            <w:r>
              <w:br/>
            </w:r>
            <w:r>
              <w:rPr>
                <w:rFonts w:ascii="Times New Roman"/>
                <w:b w:val="false"/>
                <w:i w:val="false"/>
                <w:color w:val="000000"/>
                <w:sz w:val="20"/>
              </w:rPr>
              <w:t>
3 тамыз,</w:t>
            </w:r>
            <w:r>
              <w:br/>
            </w:r>
            <w:r>
              <w:rPr>
                <w:rFonts w:ascii="Times New Roman"/>
                <w:b w:val="false"/>
                <w:i w:val="false"/>
                <w:color w:val="000000"/>
                <w:sz w:val="20"/>
              </w:rPr>
              <w:t>
1 қыркүйек,</w:t>
            </w:r>
            <w:r>
              <w:br/>
            </w:r>
            <w:r>
              <w:rPr>
                <w:rFonts w:ascii="Times New Roman"/>
                <w:b w:val="false"/>
                <w:i w:val="false"/>
                <w:color w:val="000000"/>
                <w:sz w:val="20"/>
              </w:rPr>
              <w:t>
1 қазан,</w:t>
            </w:r>
            <w:r>
              <w:br/>
            </w:r>
            <w:r>
              <w:rPr>
                <w:rFonts w:ascii="Times New Roman"/>
                <w:b w:val="false"/>
                <w:i w:val="false"/>
                <w:color w:val="000000"/>
                <w:sz w:val="20"/>
              </w:rPr>
              <w:t>
2 қараша,</w:t>
            </w:r>
            <w:r>
              <w:br/>
            </w:r>
            <w:r>
              <w:rPr>
                <w:rFonts w:ascii="Times New Roman"/>
                <w:b w:val="false"/>
                <w:i w:val="false"/>
                <w:color w:val="000000"/>
                <w:sz w:val="20"/>
              </w:rPr>
              <w:t>
2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10"/>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51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өнеркәсіп өнімдері және өндірістік сипаттағы қызметтерге өндіруші кәсіпорындар бағасының өзгеруі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қаңтар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11"/>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51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өнеркәсіп өнімдері және өндірістік сипаттағы қызметтерге өндіруші кәсіпорындар бағасының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3 ақпан,</w:t>
            </w:r>
            <w:r>
              <w:br/>
            </w:r>
            <w:r>
              <w:rPr>
                <w:rFonts w:ascii="Times New Roman"/>
                <w:b w:val="false"/>
                <w:i w:val="false"/>
                <w:color w:val="000000"/>
                <w:sz w:val="20"/>
              </w:rPr>
              <w:t>
2 наурыз,</w:t>
            </w:r>
            <w:r>
              <w:br/>
            </w:r>
            <w:r>
              <w:rPr>
                <w:rFonts w:ascii="Times New Roman"/>
                <w:b w:val="false"/>
                <w:i w:val="false"/>
                <w:color w:val="000000"/>
                <w:sz w:val="20"/>
              </w:rPr>
              <w:t>
2 сәуір,</w:t>
            </w:r>
            <w:r>
              <w:br/>
            </w:r>
            <w:r>
              <w:rPr>
                <w:rFonts w:ascii="Times New Roman"/>
                <w:b w:val="false"/>
                <w:i w:val="false"/>
                <w:color w:val="000000"/>
                <w:sz w:val="20"/>
              </w:rPr>
              <w:t>
4 мамыр,</w:t>
            </w:r>
            <w:r>
              <w:br/>
            </w:r>
            <w:r>
              <w:rPr>
                <w:rFonts w:ascii="Times New Roman"/>
                <w:b w:val="false"/>
                <w:i w:val="false"/>
                <w:color w:val="000000"/>
                <w:sz w:val="20"/>
              </w:rPr>
              <w:t>
2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3 тамыз,</w:t>
            </w:r>
            <w:r>
              <w:br/>
            </w:r>
            <w:r>
              <w:rPr>
                <w:rFonts w:ascii="Times New Roman"/>
                <w:b w:val="false"/>
                <w:i w:val="false"/>
                <w:color w:val="000000"/>
                <w:sz w:val="20"/>
              </w:rPr>
              <w:t>
2 қыркүйек,</w:t>
            </w:r>
            <w:r>
              <w:br/>
            </w:r>
            <w:r>
              <w:rPr>
                <w:rFonts w:ascii="Times New Roman"/>
                <w:b w:val="false"/>
                <w:i w:val="false"/>
                <w:color w:val="000000"/>
                <w:sz w:val="20"/>
              </w:rPr>
              <w:t>
2 қазан,</w:t>
            </w:r>
            <w:r>
              <w:br/>
            </w:r>
            <w:r>
              <w:rPr>
                <w:rFonts w:ascii="Times New Roman"/>
                <w:b w:val="false"/>
                <w:i w:val="false"/>
                <w:color w:val="000000"/>
                <w:sz w:val="20"/>
              </w:rPr>
              <w:t>
2 қараша,</w:t>
            </w:r>
            <w:r>
              <w:br/>
            </w:r>
            <w:r>
              <w:rPr>
                <w:rFonts w:ascii="Times New Roman"/>
                <w:b w:val="false"/>
                <w:i w:val="false"/>
                <w:color w:val="000000"/>
                <w:sz w:val="20"/>
              </w:rPr>
              <w:t>
2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12"/>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51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өнеркәсіп өнімдеріне өндіруші кәсіпорындардың бағасы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4 ақпан,</w:t>
            </w:r>
            <w:r>
              <w:br/>
            </w:r>
            <w:r>
              <w:rPr>
                <w:rFonts w:ascii="Times New Roman"/>
                <w:b w:val="false"/>
                <w:i w:val="false"/>
                <w:color w:val="000000"/>
                <w:sz w:val="20"/>
              </w:rPr>
              <w:t>
3 наурыз,</w:t>
            </w:r>
            <w:r>
              <w:br/>
            </w:r>
            <w:r>
              <w:rPr>
                <w:rFonts w:ascii="Times New Roman"/>
                <w:b w:val="false"/>
                <w:i w:val="false"/>
                <w:color w:val="000000"/>
                <w:sz w:val="20"/>
              </w:rPr>
              <w:t>
3 сәуір,</w:t>
            </w:r>
            <w:r>
              <w:br/>
            </w:r>
            <w:r>
              <w:rPr>
                <w:rFonts w:ascii="Times New Roman"/>
                <w:b w:val="false"/>
                <w:i w:val="false"/>
                <w:color w:val="000000"/>
                <w:sz w:val="20"/>
              </w:rPr>
              <w:t>
4 мамыр,</w:t>
            </w:r>
            <w:r>
              <w:br/>
            </w:r>
            <w:r>
              <w:rPr>
                <w:rFonts w:ascii="Times New Roman"/>
                <w:b w:val="false"/>
                <w:i w:val="false"/>
                <w:color w:val="000000"/>
                <w:sz w:val="20"/>
              </w:rPr>
              <w:t>
3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шілде,</w:t>
            </w:r>
            <w:r>
              <w:br/>
            </w:r>
            <w:r>
              <w:rPr>
                <w:rFonts w:ascii="Times New Roman"/>
                <w:b w:val="false"/>
                <w:i w:val="false"/>
                <w:color w:val="000000"/>
                <w:sz w:val="20"/>
              </w:rPr>
              <w:t>
3 тамыз,</w:t>
            </w:r>
            <w:r>
              <w:br/>
            </w:r>
            <w:r>
              <w:rPr>
                <w:rFonts w:ascii="Times New Roman"/>
                <w:b w:val="false"/>
                <w:i w:val="false"/>
                <w:color w:val="000000"/>
                <w:sz w:val="20"/>
              </w:rPr>
              <w:t>
3 қыркүйек,</w:t>
            </w:r>
            <w:r>
              <w:br/>
            </w:r>
            <w:r>
              <w:rPr>
                <w:rFonts w:ascii="Times New Roman"/>
                <w:b w:val="false"/>
                <w:i w:val="false"/>
                <w:color w:val="000000"/>
                <w:sz w:val="20"/>
              </w:rPr>
              <w:t>
5 қазан,</w:t>
            </w:r>
            <w:r>
              <w:br/>
            </w:r>
            <w:r>
              <w:rPr>
                <w:rFonts w:ascii="Times New Roman"/>
                <w:b w:val="false"/>
                <w:i w:val="false"/>
                <w:color w:val="000000"/>
                <w:sz w:val="20"/>
              </w:rPr>
              <w:t>
3 қараша,</w:t>
            </w:r>
            <w:r>
              <w:br/>
            </w:r>
            <w:r>
              <w:rPr>
                <w:rFonts w:ascii="Times New Roman"/>
                <w:b w:val="false"/>
                <w:i w:val="false"/>
                <w:color w:val="000000"/>
                <w:sz w:val="20"/>
              </w:rPr>
              <w:t>
3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13"/>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51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өнеркәсіп өнімдерін өндірушілер бағасының базалық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қаңтар,</w:t>
            </w:r>
            <w:r>
              <w:br/>
            </w:r>
            <w:r>
              <w:rPr>
                <w:rFonts w:ascii="Times New Roman"/>
                <w:b w:val="false"/>
                <w:i w:val="false"/>
                <w:color w:val="000000"/>
                <w:sz w:val="20"/>
              </w:rPr>
              <w:t>
10 ақпан,</w:t>
            </w:r>
            <w:r>
              <w:br/>
            </w:r>
            <w:r>
              <w:rPr>
                <w:rFonts w:ascii="Times New Roman"/>
                <w:b w:val="false"/>
                <w:i w:val="false"/>
                <w:color w:val="000000"/>
                <w:sz w:val="20"/>
              </w:rPr>
              <w:t>
10 наурыз,</w:t>
            </w:r>
            <w:r>
              <w:br/>
            </w:r>
            <w:r>
              <w:rPr>
                <w:rFonts w:ascii="Times New Roman"/>
                <w:b w:val="false"/>
                <w:i w:val="false"/>
                <w:color w:val="000000"/>
                <w:sz w:val="20"/>
              </w:rPr>
              <w:t>
10 сәуір,</w:t>
            </w:r>
            <w:r>
              <w:br/>
            </w:r>
            <w:r>
              <w:rPr>
                <w:rFonts w:ascii="Times New Roman"/>
                <w:b w:val="false"/>
                <w:i w:val="false"/>
                <w:color w:val="000000"/>
                <w:sz w:val="20"/>
              </w:rPr>
              <w:t>
12 мамыр,</w:t>
            </w:r>
            <w:r>
              <w:br/>
            </w:r>
            <w:r>
              <w:rPr>
                <w:rFonts w:ascii="Times New Roman"/>
                <w:b w:val="false"/>
                <w:i w:val="false"/>
                <w:color w:val="000000"/>
                <w:sz w:val="20"/>
              </w:rPr>
              <w:t>
10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шілде,</w:t>
            </w:r>
            <w:r>
              <w:br/>
            </w:r>
            <w:r>
              <w:rPr>
                <w:rFonts w:ascii="Times New Roman"/>
                <w:b w:val="false"/>
                <w:i w:val="false"/>
                <w:color w:val="000000"/>
                <w:sz w:val="20"/>
              </w:rPr>
              <w:t>
10 тамыз,</w:t>
            </w:r>
            <w:r>
              <w:br/>
            </w:r>
            <w:r>
              <w:rPr>
                <w:rFonts w:ascii="Times New Roman"/>
                <w:b w:val="false"/>
                <w:i w:val="false"/>
                <w:color w:val="000000"/>
                <w:sz w:val="20"/>
              </w:rPr>
              <w:t>
10 қыркүйек,</w:t>
            </w:r>
            <w:r>
              <w:br/>
            </w:r>
            <w:r>
              <w:rPr>
                <w:rFonts w:ascii="Times New Roman"/>
                <w:b w:val="false"/>
                <w:i w:val="false"/>
                <w:color w:val="000000"/>
                <w:sz w:val="20"/>
              </w:rPr>
              <w:t>
12 қазан,</w:t>
            </w:r>
            <w:r>
              <w:br/>
            </w:r>
            <w:r>
              <w:rPr>
                <w:rFonts w:ascii="Times New Roman"/>
                <w:b w:val="false"/>
                <w:i w:val="false"/>
                <w:color w:val="000000"/>
                <w:sz w:val="20"/>
              </w:rPr>
              <w:t>
10 қараша,</w:t>
            </w:r>
            <w:r>
              <w:br/>
            </w:r>
            <w:r>
              <w:rPr>
                <w:rFonts w:ascii="Times New Roman"/>
                <w:b w:val="false"/>
                <w:i w:val="false"/>
                <w:color w:val="000000"/>
                <w:sz w:val="20"/>
              </w:rPr>
              <w:t>
10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14"/>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51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өнеркәсіп өнімдерін өндірушілер бағасының базалық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15"/>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51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Еуро-аймақ елдерінде және ТМД мемлекеттеріндегі өнеркәсіп өнімін өндірушілер бағасының өзгеруі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қаңтар,</w:t>
            </w:r>
            <w:r>
              <w:br/>
            </w:r>
            <w:r>
              <w:rPr>
                <w:rFonts w:ascii="Times New Roman"/>
                <w:b w:val="false"/>
                <w:i w:val="false"/>
                <w:color w:val="000000"/>
                <w:sz w:val="20"/>
              </w:rPr>
              <w:t>
10 ақпан,</w:t>
            </w:r>
            <w:r>
              <w:br/>
            </w:r>
            <w:r>
              <w:rPr>
                <w:rFonts w:ascii="Times New Roman"/>
                <w:b w:val="false"/>
                <w:i w:val="false"/>
                <w:color w:val="000000"/>
                <w:sz w:val="20"/>
              </w:rPr>
              <w:t>
10 наурыз,</w:t>
            </w:r>
            <w:r>
              <w:br/>
            </w:r>
            <w:r>
              <w:rPr>
                <w:rFonts w:ascii="Times New Roman"/>
                <w:b w:val="false"/>
                <w:i w:val="false"/>
                <w:color w:val="000000"/>
                <w:sz w:val="20"/>
              </w:rPr>
              <w:t>
10 сәуір,</w:t>
            </w:r>
            <w:r>
              <w:br/>
            </w:r>
            <w:r>
              <w:rPr>
                <w:rFonts w:ascii="Times New Roman"/>
                <w:b w:val="false"/>
                <w:i w:val="false"/>
                <w:color w:val="000000"/>
                <w:sz w:val="20"/>
              </w:rPr>
              <w:t>
12 мамыр,</w:t>
            </w:r>
            <w:r>
              <w:br/>
            </w:r>
            <w:r>
              <w:rPr>
                <w:rFonts w:ascii="Times New Roman"/>
                <w:b w:val="false"/>
                <w:i w:val="false"/>
                <w:color w:val="000000"/>
                <w:sz w:val="20"/>
              </w:rPr>
              <w:t>
10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шілде,</w:t>
            </w:r>
            <w:r>
              <w:br/>
            </w:r>
            <w:r>
              <w:rPr>
                <w:rFonts w:ascii="Times New Roman"/>
                <w:b w:val="false"/>
                <w:i w:val="false"/>
                <w:color w:val="000000"/>
                <w:sz w:val="20"/>
              </w:rPr>
              <w:t>
10 тамыз,</w:t>
            </w:r>
            <w:r>
              <w:br/>
            </w:r>
            <w:r>
              <w:rPr>
                <w:rFonts w:ascii="Times New Roman"/>
                <w:b w:val="false"/>
                <w:i w:val="false"/>
                <w:color w:val="000000"/>
                <w:sz w:val="20"/>
              </w:rPr>
              <w:t>
10 қыркүйек,</w:t>
            </w:r>
            <w:r>
              <w:br/>
            </w:r>
            <w:r>
              <w:rPr>
                <w:rFonts w:ascii="Times New Roman"/>
                <w:b w:val="false"/>
                <w:i w:val="false"/>
                <w:color w:val="000000"/>
                <w:sz w:val="20"/>
              </w:rPr>
              <w:t>
12 қазан,</w:t>
            </w:r>
            <w:r>
              <w:br/>
            </w:r>
            <w:r>
              <w:rPr>
                <w:rFonts w:ascii="Times New Roman"/>
                <w:b w:val="false"/>
                <w:i w:val="false"/>
                <w:color w:val="000000"/>
                <w:sz w:val="20"/>
              </w:rPr>
              <w:t>
10 қараша,</w:t>
            </w:r>
            <w:r>
              <w:br/>
            </w:r>
            <w:r>
              <w:rPr>
                <w:rFonts w:ascii="Times New Roman"/>
                <w:b w:val="false"/>
                <w:i w:val="false"/>
                <w:color w:val="000000"/>
                <w:sz w:val="20"/>
              </w:rPr>
              <w:t>
10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 Еуростат және статистикалық ақпаратпен алмасу деректері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16"/>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51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орман шаруашылығы өнімі мен қызметтеріне баға индексі мен өндірушілердің бағасы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3 сәуір,</w:t>
            </w:r>
            <w:r>
              <w:br/>
            </w:r>
            <w:r>
              <w:rPr>
                <w:rFonts w:ascii="Times New Roman"/>
                <w:b w:val="false"/>
                <w:i w:val="false"/>
                <w:color w:val="000000"/>
                <w:sz w:val="20"/>
              </w:rPr>
              <w:t>
3 шілде,</w:t>
            </w:r>
            <w:r>
              <w:br/>
            </w:r>
            <w:r>
              <w:rPr>
                <w:rFonts w:ascii="Times New Roman"/>
                <w:b w:val="false"/>
                <w:i w:val="false"/>
                <w:color w:val="000000"/>
                <w:sz w:val="20"/>
              </w:rPr>
              <w:t>
5 қазан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 (орман)</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17"/>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51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өнеркәсіп кәсіпорындарының өндірістік-техникалық мақсаттағы өнімдерді сатып алу бағасының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ақпан,</w:t>
            </w:r>
            <w:r>
              <w:br/>
            </w:r>
            <w:r>
              <w:rPr>
                <w:rFonts w:ascii="Times New Roman"/>
                <w:b w:val="false"/>
                <w:i w:val="false"/>
                <w:color w:val="000000"/>
                <w:sz w:val="20"/>
              </w:rPr>
              <w:t>
26 ақпан,</w:t>
            </w:r>
            <w:r>
              <w:br/>
            </w:r>
            <w:r>
              <w:rPr>
                <w:rFonts w:ascii="Times New Roman"/>
                <w:b w:val="false"/>
                <w:i w:val="false"/>
                <w:color w:val="000000"/>
                <w:sz w:val="20"/>
              </w:rPr>
              <w:t>
27 наурыз,</w:t>
            </w:r>
            <w:r>
              <w:br/>
            </w:r>
            <w:r>
              <w:rPr>
                <w:rFonts w:ascii="Times New Roman"/>
                <w:b w:val="false"/>
                <w:i w:val="false"/>
                <w:color w:val="000000"/>
                <w:sz w:val="20"/>
              </w:rPr>
              <w:t>
27 сәуір,</w:t>
            </w:r>
            <w:r>
              <w:br/>
            </w:r>
            <w:r>
              <w:rPr>
                <w:rFonts w:ascii="Times New Roman"/>
                <w:b w:val="false"/>
                <w:i w:val="false"/>
                <w:color w:val="000000"/>
                <w:sz w:val="20"/>
              </w:rPr>
              <w:t>
26 мамыр,</w:t>
            </w:r>
            <w:r>
              <w:br/>
            </w:r>
            <w:r>
              <w:rPr>
                <w:rFonts w:ascii="Times New Roman"/>
                <w:b w:val="false"/>
                <w:i w:val="false"/>
                <w:color w:val="000000"/>
                <w:sz w:val="20"/>
              </w:rPr>
              <w:t>
26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шілде,</w:t>
            </w:r>
            <w:r>
              <w:br/>
            </w:r>
            <w:r>
              <w:rPr>
                <w:rFonts w:ascii="Times New Roman"/>
                <w:b w:val="false"/>
                <w:i w:val="false"/>
                <w:color w:val="000000"/>
                <w:sz w:val="20"/>
              </w:rPr>
              <w:t>
26 тамыз,</w:t>
            </w:r>
            <w:r>
              <w:br/>
            </w:r>
            <w:r>
              <w:rPr>
                <w:rFonts w:ascii="Times New Roman"/>
                <w:b w:val="false"/>
                <w:i w:val="false"/>
                <w:color w:val="000000"/>
                <w:sz w:val="20"/>
              </w:rPr>
              <w:t>
28 қыркүйек,</w:t>
            </w:r>
            <w:r>
              <w:br/>
            </w:r>
            <w:r>
              <w:rPr>
                <w:rFonts w:ascii="Times New Roman"/>
                <w:b w:val="false"/>
                <w:i w:val="false"/>
                <w:color w:val="000000"/>
                <w:sz w:val="20"/>
              </w:rPr>
              <w:t>
26 қазан,</w:t>
            </w:r>
            <w:r>
              <w:br/>
            </w:r>
            <w:r>
              <w:rPr>
                <w:rFonts w:ascii="Times New Roman"/>
                <w:b w:val="false"/>
                <w:i w:val="false"/>
                <w:color w:val="000000"/>
                <w:sz w:val="20"/>
              </w:rPr>
              <w:t>
26 қараша,</w:t>
            </w:r>
            <w:r>
              <w:br/>
            </w:r>
            <w:r>
              <w:rPr>
                <w:rFonts w:ascii="Times New Roman"/>
                <w:b w:val="false"/>
                <w:i w:val="false"/>
                <w:color w:val="000000"/>
                <w:sz w:val="20"/>
              </w:rPr>
              <w:t>
28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2-ЦП</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18"/>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51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өнеркәсіп кәсіпорындарының өндірістік-техникалық мақсаттағы өнімдерді сатып алу бағасы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ақпан,</w:t>
            </w:r>
            <w:r>
              <w:br/>
            </w:r>
            <w:r>
              <w:rPr>
                <w:rFonts w:ascii="Times New Roman"/>
                <w:b w:val="false"/>
                <w:i w:val="false"/>
                <w:color w:val="000000"/>
                <w:sz w:val="20"/>
              </w:rPr>
              <w:t>
27 ақпан,</w:t>
            </w:r>
            <w:r>
              <w:br/>
            </w:r>
            <w:r>
              <w:rPr>
                <w:rFonts w:ascii="Times New Roman"/>
                <w:b w:val="false"/>
                <w:i w:val="false"/>
                <w:color w:val="000000"/>
                <w:sz w:val="20"/>
              </w:rPr>
              <w:t>
27 наурыз,</w:t>
            </w:r>
            <w:r>
              <w:br/>
            </w:r>
            <w:r>
              <w:rPr>
                <w:rFonts w:ascii="Times New Roman"/>
                <w:b w:val="false"/>
                <w:i w:val="false"/>
                <w:color w:val="000000"/>
                <w:sz w:val="20"/>
              </w:rPr>
              <w:t>
27 сәуір,</w:t>
            </w:r>
            <w:r>
              <w:br/>
            </w:r>
            <w:r>
              <w:rPr>
                <w:rFonts w:ascii="Times New Roman"/>
                <w:b w:val="false"/>
                <w:i w:val="false"/>
                <w:color w:val="000000"/>
                <w:sz w:val="20"/>
              </w:rPr>
              <w:t>
27 мамыр,</w:t>
            </w:r>
            <w:r>
              <w:br/>
            </w:r>
            <w:r>
              <w:rPr>
                <w:rFonts w:ascii="Times New Roman"/>
                <w:b w:val="false"/>
                <w:i w:val="false"/>
                <w:color w:val="000000"/>
                <w:sz w:val="20"/>
              </w:rPr>
              <w:t>
29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шілде,</w:t>
            </w:r>
            <w:r>
              <w:br/>
            </w:r>
            <w:r>
              <w:rPr>
                <w:rFonts w:ascii="Times New Roman"/>
                <w:b w:val="false"/>
                <w:i w:val="false"/>
                <w:color w:val="000000"/>
                <w:sz w:val="20"/>
              </w:rPr>
              <w:t>
27 тамыз,</w:t>
            </w:r>
            <w:r>
              <w:br/>
            </w:r>
            <w:r>
              <w:rPr>
                <w:rFonts w:ascii="Times New Roman"/>
                <w:b w:val="false"/>
                <w:i w:val="false"/>
                <w:color w:val="000000"/>
                <w:sz w:val="20"/>
              </w:rPr>
              <w:t>
28 қыркүйек,</w:t>
            </w:r>
            <w:r>
              <w:br/>
            </w:r>
            <w:r>
              <w:rPr>
                <w:rFonts w:ascii="Times New Roman"/>
                <w:b w:val="false"/>
                <w:i w:val="false"/>
                <w:color w:val="000000"/>
                <w:sz w:val="20"/>
              </w:rPr>
              <w:t>
27 қазан,</w:t>
            </w:r>
            <w:r>
              <w:br/>
            </w:r>
            <w:r>
              <w:rPr>
                <w:rFonts w:ascii="Times New Roman"/>
                <w:b w:val="false"/>
                <w:i w:val="false"/>
                <w:color w:val="000000"/>
                <w:sz w:val="20"/>
              </w:rPr>
              <w:t>
27 қараша,</w:t>
            </w:r>
            <w:r>
              <w:br/>
            </w:r>
            <w:r>
              <w:rPr>
                <w:rFonts w:ascii="Times New Roman"/>
                <w:b w:val="false"/>
                <w:i w:val="false"/>
                <w:color w:val="000000"/>
                <w:sz w:val="20"/>
              </w:rPr>
              <w:t>
28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2-ЦП</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19"/>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51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көтерме саудада сату бағасының өзгеруі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қаңтар,</w:t>
            </w:r>
            <w:r>
              <w:br/>
            </w:r>
            <w:r>
              <w:rPr>
                <w:rFonts w:ascii="Times New Roman"/>
                <w:b w:val="false"/>
                <w:i w:val="false"/>
                <w:color w:val="000000"/>
                <w:sz w:val="20"/>
              </w:rPr>
              <w:t>
6 ақпан,</w:t>
            </w:r>
            <w:r>
              <w:br/>
            </w:r>
            <w:r>
              <w:rPr>
                <w:rFonts w:ascii="Times New Roman"/>
                <w:b w:val="false"/>
                <w:i w:val="false"/>
                <w:color w:val="000000"/>
                <w:sz w:val="20"/>
              </w:rPr>
              <w:t>
5 наурыз,</w:t>
            </w:r>
            <w:r>
              <w:br/>
            </w:r>
            <w:r>
              <w:rPr>
                <w:rFonts w:ascii="Times New Roman"/>
                <w:b w:val="false"/>
                <w:i w:val="false"/>
                <w:color w:val="000000"/>
                <w:sz w:val="20"/>
              </w:rPr>
              <w:t>
6 сәуір,</w:t>
            </w:r>
            <w:r>
              <w:br/>
            </w:r>
            <w:r>
              <w:rPr>
                <w:rFonts w:ascii="Times New Roman"/>
                <w:b w:val="false"/>
                <w:i w:val="false"/>
                <w:color w:val="000000"/>
                <w:sz w:val="20"/>
              </w:rPr>
              <w:t>
5 мамыр,</w:t>
            </w:r>
            <w:r>
              <w:br/>
            </w:r>
            <w:r>
              <w:rPr>
                <w:rFonts w:ascii="Times New Roman"/>
                <w:b w:val="false"/>
                <w:i w:val="false"/>
                <w:color w:val="000000"/>
                <w:sz w:val="20"/>
              </w:rPr>
              <w:t>
5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5 тамыз,</w:t>
            </w:r>
            <w:r>
              <w:br/>
            </w:r>
            <w:r>
              <w:rPr>
                <w:rFonts w:ascii="Times New Roman"/>
                <w:b w:val="false"/>
                <w:i w:val="false"/>
                <w:color w:val="000000"/>
                <w:sz w:val="20"/>
              </w:rPr>
              <w:t>
7 қыркүйек,</w:t>
            </w:r>
            <w:r>
              <w:br/>
            </w:r>
            <w:r>
              <w:rPr>
                <w:rFonts w:ascii="Times New Roman"/>
                <w:b w:val="false"/>
                <w:i w:val="false"/>
                <w:color w:val="000000"/>
                <w:sz w:val="20"/>
              </w:rPr>
              <w:t>
5 қазан,</w:t>
            </w:r>
            <w:r>
              <w:br/>
            </w:r>
            <w:r>
              <w:rPr>
                <w:rFonts w:ascii="Times New Roman"/>
                <w:b w:val="false"/>
                <w:i w:val="false"/>
                <w:color w:val="000000"/>
                <w:sz w:val="20"/>
              </w:rPr>
              <w:t>
5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 (көтерме)</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20"/>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52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көтерме саудада сату бағасының өзгеруі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 (көтерме)</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21"/>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52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көтерме саудада сату бағасының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қаңтар,</w:t>
            </w:r>
            <w:r>
              <w:br/>
            </w:r>
            <w:r>
              <w:rPr>
                <w:rFonts w:ascii="Times New Roman"/>
                <w:b w:val="false"/>
                <w:i w:val="false"/>
                <w:color w:val="000000"/>
                <w:sz w:val="20"/>
              </w:rPr>
              <w:t>
6 ақпан,</w:t>
            </w:r>
            <w:r>
              <w:br/>
            </w:r>
            <w:r>
              <w:rPr>
                <w:rFonts w:ascii="Times New Roman"/>
                <w:b w:val="false"/>
                <w:i w:val="false"/>
                <w:color w:val="000000"/>
                <w:sz w:val="20"/>
              </w:rPr>
              <w:t>
6 наурыз,</w:t>
            </w:r>
            <w:r>
              <w:br/>
            </w:r>
            <w:r>
              <w:rPr>
                <w:rFonts w:ascii="Times New Roman"/>
                <w:b w:val="false"/>
                <w:i w:val="false"/>
                <w:color w:val="000000"/>
                <w:sz w:val="20"/>
              </w:rPr>
              <w:t>
6 сәуір,</w:t>
            </w:r>
            <w:r>
              <w:br/>
            </w:r>
            <w:r>
              <w:rPr>
                <w:rFonts w:ascii="Times New Roman"/>
                <w:b w:val="false"/>
                <w:i w:val="false"/>
                <w:color w:val="000000"/>
                <w:sz w:val="20"/>
              </w:rPr>
              <w:t>
6 мамыр,</w:t>
            </w:r>
            <w:r>
              <w:br/>
            </w:r>
            <w:r>
              <w:rPr>
                <w:rFonts w:ascii="Times New Roman"/>
                <w:b w:val="false"/>
                <w:i w:val="false"/>
                <w:color w:val="000000"/>
                <w:sz w:val="20"/>
              </w:rPr>
              <w:t>
8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6 тамыз,</w:t>
            </w:r>
            <w:r>
              <w:br/>
            </w:r>
            <w:r>
              <w:rPr>
                <w:rFonts w:ascii="Times New Roman"/>
                <w:b w:val="false"/>
                <w:i w:val="false"/>
                <w:color w:val="000000"/>
                <w:sz w:val="20"/>
              </w:rPr>
              <w:t>
7 қыркүйек,</w:t>
            </w:r>
            <w:r>
              <w:br/>
            </w:r>
            <w:r>
              <w:rPr>
                <w:rFonts w:ascii="Times New Roman"/>
                <w:b w:val="false"/>
                <w:i w:val="false"/>
                <w:color w:val="000000"/>
                <w:sz w:val="20"/>
              </w:rPr>
              <w:t>
6 қазан,</w:t>
            </w:r>
            <w:r>
              <w:br/>
            </w:r>
            <w:r>
              <w:rPr>
                <w:rFonts w:ascii="Times New Roman"/>
                <w:b w:val="false"/>
                <w:i w:val="false"/>
                <w:color w:val="000000"/>
                <w:sz w:val="20"/>
              </w:rPr>
              <w:t>
6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 (көтерме)</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22"/>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52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өнімдерді, тауарларды көтерме саудада сату бағасы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w:t>
            </w:r>
            <w:r>
              <w:br/>
            </w:r>
            <w:r>
              <w:rPr>
                <w:rFonts w:ascii="Times New Roman"/>
                <w:b w:val="false"/>
                <w:i w:val="false"/>
                <w:color w:val="000000"/>
                <w:sz w:val="20"/>
              </w:rPr>
              <w:t>
9 ақпан,</w:t>
            </w:r>
            <w:r>
              <w:br/>
            </w:r>
            <w:r>
              <w:rPr>
                <w:rFonts w:ascii="Times New Roman"/>
                <w:b w:val="false"/>
                <w:i w:val="false"/>
                <w:color w:val="000000"/>
                <w:sz w:val="20"/>
              </w:rPr>
              <w:t>
10 наурыз,</w:t>
            </w:r>
            <w:r>
              <w:br/>
            </w:r>
            <w:r>
              <w:rPr>
                <w:rFonts w:ascii="Times New Roman"/>
                <w:b w:val="false"/>
                <w:i w:val="false"/>
                <w:color w:val="000000"/>
                <w:sz w:val="20"/>
              </w:rPr>
              <w:t>
8 сәуір,</w:t>
            </w:r>
            <w:r>
              <w:br/>
            </w:r>
            <w:r>
              <w:rPr>
                <w:rFonts w:ascii="Times New Roman"/>
                <w:b w:val="false"/>
                <w:i w:val="false"/>
                <w:color w:val="000000"/>
                <w:sz w:val="20"/>
              </w:rPr>
              <w:t>
8 мамыр,</w:t>
            </w:r>
            <w:r>
              <w:br/>
            </w:r>
            <w:r>
              <w:rPr>
                <w:rFonts w:ascii="Times New Roman"/>
                <w:b w:val="false"/>
                <w:i w:val="false"/>
                <w:color w:val="000000"/>
                <w:sz w:val="20"/>
              </w:rPr>
              <w:t>
8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шілде,</w:t>
            </w:r>
            <w:r>
              <w:br/>
            </w:r>
            <w:r>
              <w:rPr>
                <w:rFonts w:ascii="Times New Roman"/>
                <w:b w:val="false"/>
                <w:i w:val="false"/>
                <w:color w:val="000000"/>
                <w:sz w:val="20"/>
              </w:rPr>
              <w:t>
10 тамыз,</w:t>
            </w:r>
            <w:r>
              <w:br/>
            </w:r>
            <w:r>
              <w:rPr>
                <w:rFonts w:ascii="Times New Roman"/>
                <w:b w:val="false"/>
                <w:i w:val="false"/>
                <w:color w:val="000000"/>
                <w:sz w:val="20"/>
              </w:rPr>
              <w:t>
8 қыркүйек,</w:t>
            </w:r>
            <w:r>
              <w:br/>
            </w:r>
            <w:r>
              <w:rPr>
                <w:rFonts w:ascii="Times New Roman"/>
                <w:b w:val="false"/>
                <w:i w:val="false"/>
                <w:color w:val="000000"/>
                <w:sz w:val="20"/>
              </w:rPr>
              <w:t>
8 қазан,</w:t>
            </w:r>
            <w:r>
              <w:br/>
            </w:r>
            <w:r>
              <w:rPr>
                <w:rFonts w:ascii="Times New Roman"/>
                <w:b w:val="false"/>
                <w:i w:val="false"/>
                <w:color w:val="000000"/>
                <w:sz w:val="20"/>
              </w:rPr>
              <w:t>
9 қараша,</w:t>
            </w:r>
            <w:r>
              <w:br/>
            </w:r>
            <w:r>
              <w:rPr>
                <w:rFonts w:ascii="Times New Roman"/>
                <w:b w:val="false"/>
                <w:i w:val="false"/>
                <w:color w:val="000000"/>
                <w:sz w:val="20"/>
              </w:rPr>
              <w:t>
8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 (көтерме)</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23"/>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52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коммерциялық жылжымайтын мүлікті жалға беру бағасы мен баға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2 наурыз,</w:t>
            </w:r>
            <w:r>
              <w:br/>
            </w:r>
            <w:r>
              <w:rPr>
                <w:rFonts w:ascii="Times New Roman"/>
                <w:b w:val="false"/>
                <w:i w:val="false"/>
                <w:color w:val="000000"/>
                <w:sz w:val="20"/>
              </w:rPr>
              <w:t>
30 наурыз,</w:t>
            </w:r>
            <w:r>
              <w:br/>
            </w:r>
            <w:r>
              <w:rPr>
                <w:rFonts w:ascii="Times New Roman"/>
                <w:b w:val="false"/>
                <w:i w:val="false"/>
                <w:color w:val="000000"/>
                <w:sz w:val="20"/>
              </w:rPr>
              <w:t>
28 сәуір,</w:t>
            </w:r>
            <w:r>
              <w:br/>
            </w:r>
            <w:r>
              <w:rPr>
                <w:rFonts w:ascii="Times New Roman"/>
                <w:b w:val="false"/>
                <w:i w:val="false"/>
                <w:color w:val="000000"/>
                <w:sz w:val="20"/>
              </w:rPr>
              <w:t>
28 мамыр,</w:t>
            </w:r>
            <w:r>
              <w:br/>
            </w:r>
            <w:r>
              <w:rPr>
                <w:rFonts w:ascii="Times New Roman"/>
                <w:b w:val="false"/>
                <w:i w:val="false"/>
                <w:color w:val="000000"/>
                <w:sz w:val="20"/>
              </w:rPr>
              <w:t>
29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шілде,</w:t>
            </w:r>
            <w:r>
              <w:br/>
            </w:r>
            <w:r>
              <w:rPr>
                <w:rFonts w:ascii="Times New Roman"/>
                <w:b w:val="false"/>
                <w:i w:val="false"/>
                <w:color w:val="000000"/>
                <w:sz w:val="20"/>
              </w:rPr>
              <w:t>
28 тамыз,</w:t>
            </w:r>
            <w:r>
              <w:br/>
            </w:r>
            <w:r>
              <w:rPr>
                <w:rFonts w:ascii="Times New Roman"/>
                <w:b w:val="false"/>
                <w:i w:val="false"/>
                <w:color w:val="000000"/>
                <w:sz w:val="20"/>
              </w:rPr>
              <w:t>
28 қыркүйек,</w:t>
            </w:r>
            <w:r>
              <w:br/>
            </w:r>
            <w:r>
              <w:rPr>
                <w:rFonts w:ascii="Times New Roman"/>
                <w:b w:val="false"/>
                <w:i w:val="false"/>
                <w:color w:val="000000"/>
                <w:sz w:val="20"/>
              </w:rPr>
              <w:t>
28 қазан,</w:t>
            </w:r>
            <w:r>
              <w:br/>
            </w:r>
            <w:r>
              <w:rPr>
                <w:rFonts w:ascii="Times New Roman"/>
                <w:b w:val="false"/>
                <w:i w:val="false"/>
                <w:color w:val="000000"/>
                <w:sz w:val="20"/>
              </w:rPr>
              <w:t>
30 қараша,</w:t>
            </w:r>
            <w:r>
              <w:br/>
            </w:r>
            <w:r>
              <w:rPr>
                <w:rFonts w:ascii="Times New Roman"/>
                <w:b w:val="false"/>
                <w:i w:val="false"/>
                <w:color w:val="000000"/>
                <w:sz w:val="20"/>
              </w:rPr>
              <w:t>
28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 (жалға беру)</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24"/>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52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заңды тұлғаларға көрсетілген байланыс қызметтері тарифтерінің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ақпан,</w:t>
            </w:r>
            <w:r>
              <w:br/>
            </w:r>
            <w:r>
              <w:rPr>
                <w:rFonts w:ascii="Times New Roman"/>
                <w:b w:val="false"/>
                <w:i w:val="false"/>
                <w:color w:val="000000"/>
                <w:sz w:val="20"/>
              </w:rPr>
              <w:t>
2 наурыз,</w:t>
            </w:r>
            <w:r>
              <w:br/>
            </w:r>
            <w:r>
              <w:rPr>
                <w:rFonts w:ascii="Times New Roman"/>
                <w:b w:val="false"/>
                <w:i w:val="false"/>
                <w:color w:val="000000"/>
                <w:sz w:val="20"/>
              </w:rPr>
              <w:t>
31 наурыз,</w:t>
            </w:r>
            <w:r>
              <w:br/>
            </w:r>
            <w:r>
              <w:rPr>
                <w:rFonts w:ascii="Times New Roman"/>
                <w:b w:val="false"/>
                <w:i w:val="false"/>
                <w:color w:val="000000"/>
                <w:sz w:val="20"/>
              </w:rPr>
              <w:t>
30 сәуір,</w:t>
            </w:r>
            <w:r>
              <w:br/>
            </w:r>
            <w:r>
              <w:rPr>
                <w:rFonts w:ascii="Times New Roman"/>
                <w:b w:val="false"/>
                <w:i w:val="false"/>
                <w:color w:val="000000"/>
                <w:sz w:val="20"/>
              </w:rPr>
              <w:t>
1 маусым,</w:t>
            </w:r>
            <w:r>
              <w:br/>
            </w:r>
            <w:r>
              <w:rPr>
                <w:rFonts w:ascii="Times New Roman"/>
                <w:b w:val="false"/>
                <w:i w:val="false"/>
                <w:color w:val="000000"/>
                <w:sz w:val="20"/>
              </w:rPr>
              <w:t>
30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шілде,</w:t>
            </w:r>
            <w:r>
              <w:br/>
            </w:r>
            <w:r>
              <w:rPr>
                <w:rFonts w:ascii="Times New Roman"/>
                <w:b w:val="false"/>
                <w:i w:val="false"/>
                <w:color w:val="000000"/>
                <w:sz w:val="20"/>
              </w:rPr>
              <w:t>
31 тамыз,</w:t>
            </w:r>
            <w:r>
              <w:br/>
            </w:r>
            <w:r>
              <w:rPr>
                <w:rFonts w:ascii="Times New Roman"/>
                <w:b w:val="false"/>
                <w:i w:val="false"/>
                <w:color w:val="000000"/>
                <w:sz w:val="20"/>
              </w:rPr>
              <w:t>
30 қыркүйек,</w:t>
            </w:r>
            <w:r>
              <w:br/>
            </w:r>
            <w:r>
              <w:rPr>
                <w:rFonts w:ascii="Times New Roman"/>
                <w:b w:val="false"/>
                <w:i w:val="false"/>
                <w:color w:val="000000"/>
                <w:sz w:val="20"/>
              </w:rPr>
              <w:t>
30 қазан,</w:t>
            </w:r>
            <w:r>
              <w:br/>
            </w:r>
            <w:r>
              <w:rPr>
                <w:rFonts w:ascii="Times New Roman"/>
                <w:b w:val="false"/>
                <w:i w:val="false"/>
                <w:color w:val="000000"/>
                <w:sz w:val="20"/>
              </w:rPr>
              <w:t>
30 қараша,</w:t>
            </w:r>
            <w:r>
              <w:br/>
            </w:r>
            <w:r>
              <w:rPr>
                <w:rFonts w:ascii="Times New Roman"/>
                <w:b w:val="false"/>
                <w:i w:val="false"/>
                <w:color w:val="000000"/>
                <w:sz w:val="20"/>
              </w:rPr>
              <w:t>
31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(байланыс)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25"/>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52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заңды тұлғаларға көрсетілген пошталық және курьерлік қызметтер тарифтерінің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ақпан,</w:t>
            </w:r>
            <w:r>
              <w:br/>
            </w:r>
            <w:r>
              <w:rPr>
                <w:rFonts w:ascii="Times New Roman"/>
                <w:b w:val="false"/>
                <w:i w:val="false"/>
                <w:color w:val="000000"/>
                <w:sz w:val="20"/>
              </w:rPr>
              <w:t>
2 наурыз,</w:t>
            </w:r>
            <w:r>
              <w:br/>
            </w:r>
            <w:r>
              <w:rPr>
                <w:rFonts w:ascii="Times New Roman"/>
                <w:b w:val="false"/>
                <w:i w:val="false"/>
                <w:color w:val="000000"/>
                <w:sz w:val="20"/>
              </w:rPr>
              <w:t>
31 наурыз,</w:t>
            </w:r>
            <w:r>
              <w:br/>
            </w:r>
            <w:r>
              <w:rPr>
                <w:rFonts w:ascii="Times New Roman"/>
                <w:b w:val="false"/>
                <w:i w:val="false"/>
                <w:color w:val="000000"/>
                <w:sz w:val="20"/>
              </w:rPr>
              <w:t>
30 сәуір,</w:t>
            </w:r>
            <w:r>
              <w:br/>
            </w:r>
            <w:r>
              <w:rPr>
                <w:rFonts w:ascii="Times New Roman"/>
                <w:b w:val="false"/>
                <w:i w:val="false"/>
                <w:color w:val="000000"/>
                <w:sz w:val="20"/>
              </w:rPr>
              <w:t>
1 маусым,</w:t>
            </w:r>
            <w:r>
              <w:br/>
            </w:r>
            <w:r>
              <w:rPr>
                <w:rFonts w:ascii="Times New Roman"/>
                <w:b w:val="false"/>
                <w:i w:val="false"/>
                <w:color w:val="000000"/>
                <w:sz w:val="20"/>
              </w:rPr>
              <w:t>
30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шілде,</w:t>
            </w:r>
            <w:r>
              <w:br/>
            </w:r>
            <w:r>
              <w:rPr>
                <w:rFonts w:ascii="Times New Roman"/>
                <w:b w:val="false"/>
                <w:i w:val="false"/>
                <w:color w:val="000000"/>
                <w:sz w:val="20"/>
              </w:rPr>
              <w:t>
31 тамыз,</w:t>
            </w:r>
            <w:r>
              <w:br/>
            </w:r>
            <w:r>
              <w:rPr>
                <w:rFonts w:ascii="Times New Roman"/>
                <w:b w:val="false"/>
                <w:i w:val="false"/>
                <w:color w:val="000000"/>
                <w:sz w:val="20"/>
              </w:rPr>
              <w:t>
30 қыркүйек,</w:t>
            </w:r>
            <w:r>
              <w:br/>
            </w:r>
            <w:r>
              <w:rPr>
                <w:rFonts w:ascii="Times New Roman"/>
                <w:b w:val="false"/>
                <w:i w:val="false"/>
                <w:color w:val="000000"/>
                <w:sz w:val="20"/>
              </w:rPr>
              <w:t>
30 қазан,</w:t>
            </w:r>
            <w:r>
              <w:br/>
            </w:r>
            <w:r>
              <w:rPr>
                <w:rFonts w:ascii="Times New Roman"/>
                <w:b w:val="false"/>
                <w:i w:val="false"/>
                <w:color w:val="000000"/>
                <w:sz w:val="20"/>
              </w:rPr>
              <w:t>
30 қараша,</w:t>
            </w:r>
            <w:r>
              <w:br/>
            </w:r>
            <w:r>
              <w:rPr>
                <w:rFonts w:ascii="Times New Roman"/>
                <w:b w:val="false"/>
                <w:i w:val="false"/>
                <w:color w:val="000000"/>
                <w:sz w:val="20"/>
              </w:rPr>
              <w:t>
31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 (пошта),</w:t>
            </w:r>
            <w:r>
              <w:br/>
            </w:r>
            <w:r>
              <w:rPr>
                <w:rFonts w:ascii="Times New Roman"/>
                <w:b w:val="false"/>
                <w:i w:val="false"/>
                <w:color w:val="000000"/>
                <w:sz w:val="20"/>
              </w:rPr>
              <w:t>
1-тариф (курьер)</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26"/>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52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көліктің барлық түрлерімен жүк тасымалдау тарифтерінің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қаңтар,</w:t>
            </w:r>
            <w:r>
              <w:br/>
            </w:r>
            <w:r>
              <w:rPr>
                <w:rFonts w:ascii="Times New Roman"/>
                <w:b w:val="false"/>
                <w:i w:val="false"/>
                <w:color w:val="000000"/>
                <w:sz w:val="20"/>
              </w:rPr>
              <w:t>
25 ақпан,</w:t>
            </w:r>
            <w:r>
              <w:br/>
            </w:r>
            <w:r>
              <w:rPr>
                <w:rFonts w:ascii="Times New Roman"/>
                <w:b w:val="false"/>
                <w:i w:val="false"/>
                <w:color w:val="000000"/>
                <w:sz w:val="20"/>
              </w:rPr>
              <w:t>
25 наурыз,</w:t>
            </w:r>
            <w:r>
              <w:br/>
            </w:r>
            <w:r>
              <w:rPr>
                <w:rFonts w:ascii="Times New Roman"/>
                <w:b w:val="false"/>
                <w:i w:val="false"/>
                <w:color w:val="000000"/>
                <w:sz w:val="20"/>
              </w:rPr>
              <w:t>
27 сәуір,</w:t>
            </w:r>
            <w:r>
              <w:br/>
            </w:r>
            <w:r>
              <w:rPr>
                <w:rFonts w:ascii="Times New Roman"/>
                <w:b w:val="false"/>
                <w:i w:val="false"/>
                <w:color w:val="000000"/>
                <w:sz w:val="20"/>
              </w:rPr>
              <w:t>
25 мамыр,</w:t>
            </w:r>
            <w:r>
              <w:br/>
            </w:r>
            <w:r>
              <w:rPr>
                <w:rFonts w:ascii="Times New Roman"/>
                <w:b w:val="false"/>
                <w:i w:val="false"/>
                <w:color w:val="000000"/>
                <w:sz w:val="20"/>
              </w:rPr>
              <w:t>
25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шілде,</w:t>
            </w:r>
            <w:r>
              <w:br/>
            </w:r>
            <w:r>
              <w:rPr>
                <w:rFonts w:ascii="Times New Roman"/>
                <w:b w:val="false"/>
                <w:i w:val="false"/>
                <w:color w:val="000000"/>
                <w:sz w:val="20"/>
              </w:rPr>
              <w:t>
25 тамыз,</w:t>
            </w:r>
            <w:r>
              <w:br/>
            </w:r>
            <w:r>
              <w:rPr>
                <w:rFonts w:ascii="Times New Roman"/>
                <w:b w:val="false"/>
                <w:i w:val="false"/>
                <w:color w:val="000000"/>
                <w:sz w:val="20"/>
              </w:rPr>
              <w:t>
25 қыркүйек,</w:t>
            </w:r>
            <w:r>
              <w:br/>
            </w:r>
            <w:r>
              <w:rPr>
                <w:rFonts w:ascii="Times New Roman"/>
                <w:b w:val="false"/>
                <w:i w:val="false"/>
                <w:color w:val="000000"/>
                <w:sz w:val="20"/>
              </w:rPr>
              <w:t>
26 қазан,</w:t>
            </w:r>
            <w:r>
              <w:br/>
            </w:r>
            <w:r>
              <w:rPr>
                <w:rFonts w:ascii="Times New Roman"/>
                <w:b w:val="false"/>
                <w:i w:val="false"/>
                <w:color w:val="000000"/>
                <w:sz w:val="20"/>
              </w:rPr>
              <w:t>
25 қараша,</w:t>
            </w:r>
            <w:r>
              <w:br/>
            </w:r>
            <w:r>
              <w:rPr>
                <w:rFonts w:ascii="Times New Roman"/>
                <w:b w:val="false"/>
                <w:i w:val="false"/>
                <w:color w:val="000000"/>
                <w:sz w:val="20"/>
              </w:rPr>
              <w:t>
25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1-тариф</w:t>
            </w:r>
            <w:r>
              <w:br/>
            </w:r>
            <w:r>
              <w:rPr>
                <w:rFonts w:ascii="Times New Roman"/>
                <w:b w:val="false"/>
                <w:i w:val="false"/>
                <w:color w:val="000000"/>
                <w:sz w:val="20"/>
              </w:rPr>
              <w:t>
(теміржол, әуе, автомобиль, құбыр,</w:t>
            </w:r>
            <w:r>
              <w:br/>
            </w:r>
            <w:r>
              <w:rPr>
                <w:rFonts w:ascii="Times New Roman"/>
                <w:b w:val="false"/>
                <w:i w:val="false"/>
                <w:color w:val="000000"/>
                <w:sz w:val="20"/>
              </w:rPr>
              <w:t>
ішкі су)</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27"/>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bookmarkEnd w:id="52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құрылыс өндірісіндегі бағаның өзгеруі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қаңтар,</w:t>
            </w:r>
            <w:r>
              <w:br/>
            </w:r>
            <w:r>
              <w:rPr>
                <w:rFonts w:ascii="Times New Roman"/>
                <w:b w:val="false"/>
                <w:i w:val="false"/>
                <w:color w:val="000000"/>
                <w:sz w:val="20"/>
              </w:rPr>
              <w:t>
6 ақпан,</w:t>
            </w:r>
            <w:r>
              <w:br/>
            </w:r>
            <w:r>
              <w:rPr>
                <w:rFonts w:ascii="Times New Roman"/>
                <w:b w:val="false"/>
                <w:i w:val="false"/>
                <w:color w:val="000000"/>
                <w:sz w:val="20"/>
              </w:rPr>
              <w:t>
5 наурыз,</w:t>
            </w:r>
            <w:r>
              <w:br/>
            </w:r>
            <w:r>
              <w:rPr>
                <w:rFonts w:ascii="Times New Roman"/>
                <w:b w:val="false"/>
                <w:i w:val="false"/>
                <w:color w:val="000000"/>
                <w:sz w:val="20"/>
              </w:rPr>
              <w:t>
6 сәуір,</w:t>
            </w:r>
            <w:r>
              <w:br/>
            </w:r>
            <w:r>
              <w:rPr>
                <w:rFonts w:ascii="Times New Roman"/>
                <w:b w:val="false"/>
                <w:i w:val="false"/>
                <w:color w:val="000000"/>
                <w:sz w:val="20"/>
              </w:rPr>
              <w:t>
5 мамыр,</w:t>
            </w:r>
            <w:r>
              <w:br/>
            </w:r>
            <w:r>
              <w:rPr>
                <w:rFonts w:ascii="Times New Roman"/>
                <w:b w:val="false"/>
                <w:i w:val="false"/>
                <w:color w:val="000000"/>
                <w:sz w:val="20"/>
              </w:rPr>
              <w:t>
5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5 тамыз,</w:t>
            </w:r>
            <w:r>
              <w:br/>
            </w:r>
            <w:r>
              <w:rPr>
                <w:rFonts w:ascii="Times New Roman"/>
                <w:b w:val="false"/>
                <w:i w:val="false"/>
                <w:color w:val="000000"/>
                <w:sz w:val="20"/>
              </w:rPr>
              <w:t>
7 қыркүйек,</w:t>
            </w:r>
            <w:r>
              <w:br/>
            </w:r>
            <w:r>
              <w:rPr>
                <w:rFonts w:ascii="Times New Roman"/>
                <w:b w:val="false"/>
                <w:i w:val="false"/>
                <w:color w:val="000000"/>
                <w:sz w:val="20"/>
              </w:rPr>
              <w:t>
5 қазан,</w:t>
            </w:r>
            <w:r>
              <w:br/>
            </w:r>
            <w:r>
              <w:rPr>
                <w:rFonts w:ascii="Times New Roman"/>
                <w:b w:val="false"/>
                <w:i w:val="false"/>
                <w:color w:val="000000"/>
                <w:sz w:val="20"/>
              </w:rPr>
              <w:t>
5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1-ЦСМ</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28"/>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bookmarkEnd w:id="52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құрылыс өндірісіндегі бағаның өзгеруі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қаңтар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1-ЦСМ</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29"/>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bookmarkEnd w:id="52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құрылыстағы баға және баға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қаңтар,</w:t>
            </w:r>
            <w:r>
              <w:br/>
            </w:r>
            <w:r>
              <w:rPr>
                <w:rFonts w:ascii="Times New Roman"/>
                <w:b w:val="false"/>
                <w:i w:val="false"/>
                <w:color w:val="000000"/>
                <w:sz w:val="20"/>
              </w:rPr>
              <w:t>
6 ақпан,</w:t>
            </w:r>
            <w:r>
              <w:br/>
            </w:r>
            <w:r>
              <w:rPr>
                <w:rFonts w:ascii="Times New Roman"/>
                <w:b w:val="false"/>
                <w:i w:val="false"/>
                <w:color w:val="000000"/>
                <w:sz w:val="20"/>
              </w:rPr>
              <w:t>
6 наурыз,</w:t>
            </w:r>
            <w:r>
              <w:br/>
            </w:r>
            <w:r>
              <w:rPr>
                <w:rFonts w:ascii="Times New Roman"/>
                <w:b w:val="false"/>
                <w:i w:val="false"/>
                <w:color w:val="000000"/>
                <w:sz w:val="20"/>
              </w:rPr>
              <w:t>
6 сәуір,</w:t>
            </w:r>
            <w:r>
              <w:br/>
            </w:r>
            <w:r>
              <w:rPr>
                <w:rFonts w:ascii="Times New Roman"/>
                <w:b w:val="false"/>
                <w:i w:val="false"/>
                <w:color w:val="000000"/>
                <w:sz w:val="20"/>
              </w:rPr>
              <w:t>
6 мамыр,</w:t>
            </w:r>
            <w:r>
              <w:br/>
            </w:r>
            <w:r>
              <w:rPr>
                <w:rFonts w:ascii="Times New Roman"/>
                <w:b w:val="false"/>
                <w:i w:val="false"/>
                <w:color w:val="000000"/>
                <w:sz w:val="20"/>
              </w:rPr>
              <w:t>
8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6 тамыз,</w:t>
            </w:r>
            <w:r>
              <w:br/>
            </w:r>
            <w:r>
              <w:rPr>
                <w:rFonts w:ascii="Times New Roman"/>
                <w:b w:val="false"/>
                <w:i w:val="false"/>
                <w:color w:val="000000"/>
                <w:sz w:val="20"/>
              </w:rPr>
              <w:t>
7 қыркүйек,</w:t>
            </w:r>
            <w:r>
              <w:br/>
            </w:r>
            <w:r>
              <w:rPr>
                <w:rFonts w:ascii="Times New Roman"/>
                <w:b w:val="false"/>
                <w:i w:val="false"/>
                <w:color w:val="000000"/>
                <w:sz w:val="20"/>
              </w:rPr>
              <w:t>
6 қазан,</w:t>
            </w:r>
            <w:r>
              <w:br/>
            </w:r>
            <w:r>
              <w:rPr>
                <w:rFonts w:ascii="Times New Roman"/>
                <w:b w:val="false"/>
                <w:i w:val="false"/>
                <w:color w:val="000000"/>
                <w:sz w:val="20"/>
              </w:rPr>
              <w:t>
6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1-ЦСМ</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30"/>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bookmarkEnd w:id="53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құрылыс материалдарының жекелеген түрлерінің бағасы және баға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қаңтар,</w:t>
            </w:r>
            <w:r>
              <w:br/>
            </w:r>
            <w:r>
              <w:rPr>
                <w:rFonts w:ascii="Times New Roman"/>
                <w:b w:val="false"/>
                <w:i w:val="false"/>
                <w:color w:val="000000"/>
                <w:sz w:val="20"/>
              </w:rPr>
              <w:t>
11 ақпан,</w:t>
            </w:r>
            <w:r>
              <w:br/>
            </w:r>
            <w:r>
              <w:rPr>
                <w:rFonts w:ascii="Times New Roman"/>
                <w:b w:val="false"/>
                <w:i w:val="false"/>
                <w:color w:val="000000"/>
                <w:sz w:val="20"/>
              </w:rPr>
              <w:t>
11 наурыз,</w:t>
            </w:r>
            <w:r>
              <w:br/>
            </w:r>
            <w:r>
              <w:rPr>
                <w:rFonts w:ascii="Times New Roman"/>
                <w:b w:val="false"/>
                <w:i w:val="false"/>
                <w:color w:val="000000"/>
                <w:sz w:val="20"/>
              </w:rPr>
              <w:t>
13 сәуір,</w:t>
            </w:r>
            <w:r>
              <w:br/>
            </w:r>
            <w:r>
              <w:rPr>
                <w:rFonts w:ascii="Times New Roman"/>
                <w:b w:val="false"/>
                <w:i w:val="false"/>
                <w:color w:val="000000"/>
                <w:sz w:val="20"/>
              </w:rPr>
              <w:t>
12 мамыр,</w:t>
            </w:r>
            <w:r>
              <w:br/>
            </w:r>
            <w:r>
              <w:rPr>
                <w:rFonts w:ascii="Times New Roman"/>
                <w:b w:val="false"/>
                <w:i w:val="false"/>
                <w:color w:val="000000"/>
                <w:sz w:val="20"/>
              </w:rPr>
              <w:t>
11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шілде,</w:t>
            </w:r>
            <w:r>
              <w:br/>
            </w:r>
            <w:r>
              <w:rPr>
                <w:rFonts w:ascii="Times New Roman"/>
                <w:b w:val="false"/>
                <w:i w:val="false"/>
                <w:color w:val="000000"/>
                <w:sz w:val="20"/>
              </w:rPr>
              <w:t>
11 тамыз,</w:t>
            </w:r>
            <w:r>
              <w:br/>
            </w:r>
            <w:r>
              <w:rPr>
                <w:rFonts w:ascii="Times New Roman"/>
                <w:b w:val="false"/>
                <w:i w:val="false"/>
                <w:color w:val="000000"/>
                <w:sz w:val="20"/>
              </w:rPr>
              <w:t>
11 қыркүйек,</w:t>
            </w:r>
            <w:r>
              <w:br/>
            </w:r>
            <w:r>
              <w:rPr>
                <w:rFonts w:ascii="Times New Roman"/>
                <w:b w:val="false"/>
                <w:i w:val="false"/>
                <w:color w:val="000000"/>
                <w:sz w:val="20"/>
              </w:rPr>
              <w:t>
12 қазан,</w:t>
            </w:r>
            <w:r>
              <w:br/>
            </w:r>
            <w:r>
              <w:rPr>
                <w:rFonts w:ascii="Times New Roman"/>
                <w:b w:val="false"/>
                <w:i w:val="false"/>
                <w:color w:val="000000"/>
                <w:sz w:val="20"/>
              </w:rPr>
              <w:t>
11 қараша,</w:t>
            </w:r>
            <w:r>
              <w:br/>
            </w:r>
            <w:r>
              <w:rPr>
                <w:rFonts w:ascii="Times New Roman"/>
                <w:b w:val="false"/>
                <w:i w:val="false"/>
                <w:color w:val="000000"/>
                <w:sz w:val="20"/>
              </w:rPr>
              <w:t>
11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 1-ЦП,</w:t>
            </w:r>
            <w:r>
              <w:br/>
            </w:r>
            <w:r>
              <w:rPr>
                <w:rFonts w:ascii="Times New Roman"/>
                <w:b w:val="false"/>
                <w:i w:val="false"/>
                <w:color w:val="000000"/>
                <w:sz w:val="20"/>
              </w:rPr>
              <w:t>
1-Ц (көтерме), 1-ЦСМ</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31"/>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bookmarkEnd w:id="53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ауыл шаруашылығы өнімін өткізу бағасының өзгеруі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6 ақпан,</w:t>
            </w:r>
            <w:r>
              <w:br/>
            </w:r>
            <w:r>
              <w:rPr>
                <w:rFonts w:ascii="Times New Roman"/>
                <w:b w:val="false"/>
                <w:i w:val="false"/>
                <w:color w:val="000000"/>
                <w:sz w:val="20"/>
              </w:rPr>
              <w:t>
4 наурыз,</w:t>
            </w:r>
            <w:r>
              <w:br/>
            </w:r>
            <w:r>
              <w:rPr>
                <w:rFonts w:ascii="Times New Roman"/>
                <w:b w:val="false"/>
                <w:i w:val="false"/>
                <w:color w:val="000000"/>
                <w:sz w:val="20"/>
              </w:rPr>
              <w:t>
6 сәуір,</w:t>
            </w:r>
            <w:r>
              <w:br/>
            </w:r>
            <w:r>
              <w:rPr>
                <w:rFonts w:ascii="Times New Roman"/>
                <w:b w:val="false"/>
                <w:i w:val="false"/>
                <w:color w:val="000000"/>
                <w:sz w:val="20"/>
              </w:rPr>
              <w:t>
4 мамыр,</w:t>
            </w:r>
            <w:r>
              <w:br/>
            </w:r>
            <w:r>
              <w:rPr>
                <w:rFonts w:ascii="Times New Roman"/>
                <w:b w:val="false"/>
                <w:i w:val="false"/>
                <w:color w:val="000000"/>
                <w:sz w:val="20"/>
              </w:rPr>
              <w:t>
4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4 тамыз,</w:t>
            </w:r>
            <w:r>
              <w:br/>
            </w:r>
            <w:r>
              <w:rPr>
                <w:rFonts w:ascii="Times New Roman"/>
                <w:b w:val="false"/>
                <w:i w:val="false"/>
                <w:color w:val="000000"/>
                <w:sz w:val="20"/>
              </w:rPr>
              <w:t>
4 қыркүйек,</w:t>
            </w:r>
            <w:r>
              <w:br/>
            </w:r>
            <w:r>
              <w:rPr>
                <w:rFonts w:ascii="Times New Roman"/>
                <w:b w:val="false"/>
                <w:i w:val="false"/>
                <w:color w:val="000000"/>
                <w:sz w:val="20"/>
              </w:rPr>
              <w:t>
5 қазан,</w:t>
            </w:r>
            <w:r>
              <w:br/>
            </w:r>
            <w:r>
              <w:rPr>
                <w:rFonts w:ascii="Times New Roman"/>
                <w:b w:val="false"/>
                <w:i w:val="false"/>
                <w:color w:val="000000"/>
                <w:sz w:val="20"/>
              </w:rPr>
              <w:t>
4 қараша,</w:t>
            </w:r>
            <w:r>
              <w:br/>
            </w:r>
            <w:r>
              <w:rPr>
                <w:rFonts w:ascii="Times New Roman"/>
                <w:b w:val="false"/>
                <w:i w:val="false"/>
                <w:color w:val="000000"/>
                <w:sz w:val="20"/>
              </w:rPr>
              <w:t>
4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1-ЦСХ</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32"/>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bookmarkEnd w:id="53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ауыл шаруашылығы өнімін өткізу бағасының өзгеруі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1-ЦСХ</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33"/>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bookmarkEnd w:id="53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ауыл шаруашылығы өнімін өткізу бағасының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қаңтар,</w:t>
            </w:r>
            <w:r>
              <w:br/>
            </w:r>
            <w:r>
              <w:rPr>
                <w:rFonts w:ascii="Times New Roman"/>
                <w:b w:val="false"/>
                <w:i w:val="false"/>
                <w:color w:val="000000"/>
                <w:sz w:val="20"/>
              </w:rPr>
              <w:t>
9 ақпан,</w:t>
            </w:r>
            <w:r>
              <w:br/>
            </w:r>
            <w:r>
              <w:rPr>
                <w:rFonts w:ascii="Times New Roman"/>
                <w:b w:val="false"/>
                <w:i w:val="false"/>
                <w:color w:val="000000"/>
                <w:sz w:val="20"/>
              </w:rPr>
              <w:t>
6 наурыз,</w:t>
            </w:r>
            <w:r>
              <w:br/>
            </w:r>
            <w:r>
              <w:rPr>
                <w:rFonts w:ascii="Times New Roman"/>
                <w:b w:val="false"/>
                <w:i w:val="false"/>
                <w:color w:val="000000"/>
                <w:sz w:val="20"/>
              </w:rPr>
              <w:t>
6 сәуір,</w:t>
            </w:r>
            <w:r>
              <w:br/>
            </w:r>
            <w:r>
              <w:rPr>
                <w:rFonts w:ascii="Times New Roman"/>
                <w:b w:val="false"/>
                <w:i w:val="false"/>
                <w:color w:val="000000"/>
                <w:sz w:val="20"/>
              </w:rPr>
              <w:t>
6 мамыр,</w:t>
            </w:r>
            <w:r>
              <w:br/>
            </w:r>
            <w:r>
              <w:rPr>
                <w:rFonts w:ascii="Times New Roman"/>
                <w:b w:val="false"/>
                <w:i w:val="false"/>
                <w:color w:val="000000"/>
                <w:sz w:val="20"/>
              </w:rPr>
              <w:t>
8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шілде,</w:t>
            </w:r>
            <w:r>
              <w:br/>
            </w:r>
            <w:r>
              <w:rPr>
                <w:rFonts w:ascii="Times New Roman"/>
                <w:b w:val="false"/>
                <w:i w:val="false"/>
                <w:color w:val="000000"/>
                <w:sz w:val="20"/>
              </w:rPr>
              <w:t>
6 тамыз,</w:t>
            </w:r>
            <w:r>
              <w:br/>
            </w:r>
            <w:r>
              <w:rPr>
                <w:rFonts w:ascii="Times New Roman"/>
                <w:b w:val="false"/>
                <w:i w:val="false"/>
                <w:color w:val="000000"/>
                <w:sz w:val="20"/>
              </w:rPr>
              <w:t>
7 қыркүйек,</w:t>
            </w:r>
            <w:r>
              <w:br/>
            </w:r>
            <w:r>
              <w:rPr>
                <w:rFonts w:ascii="Times New Roman"/>
                <w:b w:val="false"/>
                <w:i w:val="false"/>
                <w:color w:val="000000"/>
                <w:sz w:val="20"/>
              </w:rPr>
              <w:t>
6 қазан,</w:t>
            </w:r>
            <w:r>
              <w:br/>
            </w:r>
            <w:r>
              <w:rPr>
                <w:rFonts w:ascii="Times New Roman"/>
                <w:b w:val="false"/>
                <w:i w:val="false"/>
                <w:color w:val="000000"/>
                <w:sz w:val="20"/>
              </w:rPr>
              <w:t>
6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1-ЦСХ</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34"/>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bookmarkEnd w:id="53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ауыл шаруашылығы өнімінің негізгі түрлерін өткізудің бағасы мен баға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w:t>
            </w:r>
            <w:r>
              <w:br/>
            </w:r>
            <w:r>
              <w:rPr>
                <w:rFonts w:ascii="Times New Roman"/>
                <w:b w:val="false"/>
                <w:i w:val="false"/>
                <w:color w:val="000000"/>
                <w:sz w:val="20"/>
              </w:rPr>
              <w:t>
10 ақпан,</w:t>
            </w:r>
            <w:r>
              <w:br/>
            </w:r>
            <w:r>
              <w:rPr>
                <w:rFonts w:ascii="Times New Roman"/>
                <w:b w:val="false"/>
                <w:i w:val="false"/>
                <w:color w:val="000000"/>
                <w:sz w:val="20"/>
              </w:rPr>
              <w:t>
6 наурыз,</w:t>
            </w:r>
            <w:r>
              <w:br/>
            </w:r>
            <w:r>
              <w:rPr>
                <w:rFonts w:ascii="Times New Roman"/>
                <w:b w:val="false"/>
                <w:i w:val="false"/>
                <w:color w:val="000000"/>
                <w:sz w:val="20"/>
              </w:rPr>
              <w:t>
7 сәуір,</w:t>
            </w:r>
            <w:r>
              <w:br/>
            </w:r>
            <w:r>
              <w:rPr>
                <w:rFonts w:ascii="Times New Roman"/>
                <w:b w:val="false"/>
                <w:i w:val="false"/>
                <w:color w:val="000000"/>
                <w:sz w:val="20"/>
              </w:rPr>
              <w:t>
6 мамыр,</w:t>
            </w:r>
            <w:r>
              <w:br/>
            </w:r>
            <w:r>
              <w:rPr>
                <w:rFonts w:ascii="Times New Roman"/>
                <w:b w:val="false"/>
                <w:i w:val="false"/>
                <w:color w:val="000000"/>
                <w:sz w:val="20"/>
              </w:rPr>
              <w:t>
8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шілде,</w:t>
            </w:r>
            <w:r>
              <w:br/>
            </w:r>
            <w:r>
              <w:rPr>
                <w:rFonts w:ascii="Times New Roman"/>
                <w:b w:val="false"/>
                <w:i w:val="false"/>
                <w:color w:val="000000"/>
                <w:sz w:val="20"/>
              </w:rPr>
              <w:t>
7 тамыз,</w:t>
            </w:r>
            <w:r>
              <w:br/>
            </w:r>
            <w:r>
              <w:rPr>
                <w:rFonts w:ascii="Times New Roman"/>
                <w:b w:val="false"/>
                <w:i w:val="false"/>
                <w:color w:val="000000"/>
                <w:sz w:val="20"/>
              </w:rPr>
              <w:t>
7 қыркүйек,</w:t>
            </w:r>
            <w:r>
              <w:br/>
            </w:r>
            <w:r>
              <w:rPr>
                <w:rFonts w:ascii="Times New Roman"/>
                <w:b w:val="false"/>
                <w:i w:val="false"/>
                <w:color w:val="000000"/>
                <w:sz w:val="20"/>
              </w:rPr>
              <w:t>
6 қазан,</w:t>
            </w:r>
            <w:r>
              <w:br/>
            </w:r>
            <w:r>
              <w:rPr>
                <w:rFonts w:ascii="Times New Roman"/>
                <w:b w:val="false"/>
                <w:i w:val="false"/>
                <w:color w:val="000000"/>
                <w:sz w:val="20"/>
              </w:rPr>
              <w:t>
6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1-ЦСХ</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35"/>
          <w:p>
            <w:pPr>
              <w:spacing w:after="20"/>
              <w:ind w:left="20"/>
              <w:jc w:val="both"/>
            </w:pPr>
            <w:r>
              <w:rPr>
                <w:rFonts w:ascii="Times New Roman"/>
                <w:b w:val="false"/>
                <w:i w:val="false"/>
                <w:color w:val="000000"/>
                <w:sz w:val="20"/>
              </w:rPr>
              <w:t>
54</w:t>
            </w:r>
            <w:r>
              <w:br/>
            </w:r>
            <w:r>
              <w:rPr>
                <w:rFonts w:ascii="Times New Roman"/>
                <w:b w:val="false"/>
                <w:i w:val="false"/>
                <w:color w:val="000000"/>
                <w:sz w:val="20"/>
              </w:rPr>
              <w:t>
 </w:t>
            </w:r>
          </w:p>
          <w:bookmarkEnd w:id="53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қалалары мен аудан орталықтарындағы базарлардағы ауыл шаруашылығы өнімі мен оны қайта өңдеу өнімінің бағасы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13 сәуір</w:t>
            </w:r>
            <w:r>
              <w:br/>
            </w:r>
            <w:r>
              <w:rPr>
                <w:rFonts w:ascii="Times New Roman"/>
                <w:b w:val="false"/>
                <w:i w:val="false"/>
                <w:color w:val="000000"/>
                <w:sz w:val="20"/>
              </w:rPr>
              <w:t>
12 мамыр,</w:t>
            </w:r>
            <w:r>
              <w:br/>
            </w:r>
            <w:r>
              <w:rPr>
                <w:rFonts w:ascii="Times New Roman"/>
                <w:b w:val="false"/>
                <w:i w:val="false"/>
                <w:color w:val="000000"/>
                <w:sz w:val="20"/>
              </w:rPr>
              <w:t>
12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шілде</w:t>
            </w:r>
            <w:r>
              <w:br/>
            </w:r>
            <w:r>
              <w:rPr>
                <w:rFonts w:ascii="Times New Roman"/>
                <w:b w:val="false"/>
                <w:i w:val="false"/>
                <w:color w:val="000000"/>
                <w:sz w:val="20"/>
              </w:rPr>
              <w:t>
12 тамыз,</w:t>
            </w:r>
            <w:r>
              <w:br/>
            </w:r>
            <w:r>
              <w:rPr>
                <w:rFonts w:ascii="Times New Roman"/>
                <w:b w:val="false"/>
                <w:i w:val="false"/>
                <w:color w:val="000000"/>
                <w:sz w:val="20"/>
              </w:rPr>
              <w:t>
14 қыркүйек,</w:t>
            </w:r>
            <w:r>
              <w:br/>
            </w:r>
            <w:r>
              <w:rPr>
                <w:rFonts w:ascii="Times New Roman"/>
                <w:b w:val="false"/>
                <w:i w:val="false"/>
                <w:color w:val="000000"/>
                <w:sz w:val="20"/>
              </w:rPr>
              <w:t>
12 қазан,</w:t>
            </w:r>
            <w:r>
              <w:br/>
            </w:r>
            <w:r>
              <w:rPr>
                <w:rFonts w:ascii="Times New Roman"/>
                <w:b w:val="false"/>
                <w:i w:val="false"/>
                <w:color w:val="000000"/>
                <w:sz w:val="20"/>
              </w:rPr>
              <w:t>
12 қараша,</w:t>
            </w:r>
            <w:r>
              <w:br/>
            </w:r>
            <w:r>
              <w:rPr>
                <w:rFonts w:ascii="Times New Roman"/>
                <w:b w:val="false"/>
                <w:i w:val="false"/>
                <w:color w:val="000000"/>
                <w:sz w:val="20"/>
              </w:rPr>
              <w:t>
14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 Ц-200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36"/>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bookmarkEnd w:id="53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қалалары мен аудан орталықтарындағы базарлардағы ауыл шаруашылығы өнімі мен оны қайта өңдеу өнімінің орташажылдық бағасы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 Ц-200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37"/>
          <w:p>
            <w:pPr>
              <w:spacing w:after="20"/>
              <w:ind w:left="20"/>
              <w:jc w:val="both"/>
            </w:pPr>
            <w:r>
              <w:rPr>
                <w:rFonts w:ascii="Times New Roman"/>
                <w:b w:val="false"/>
                <w:i w:val="false"/>
                <w:color w:val="000000"/>
                <w:sz w:val="20"/>
              </w:rPr>
              <w:t>
56</w:t>
            </w:r>
            <w:r>
              <w:br/>
            </w:r>
            <w:r>
              <w:rPr>
                <w:rFonts w:ascii="Times New Roman"/>
                <w:b w:val="false"/>
                <w:i w:val="false"/>
                <w:color w:val="000000"/>
                <w:sz w:val="20"/>
              </w:rPr>
              <w:t>
 </w:t>
            </w:r>
          </w:p>
          <w:bookmarkEnd w:id="53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ауыл шаруашылығы өнімін өткізудің орташажылдық бағасы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қаңтар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1-ЦСХ</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38"/>
          <w:p>
            <w:pPr>
              <w:spacing w:after="20"/>
              <w:ind w:left="20"/>
              <w:jc w:val="both"/>
            </w:pPr>
            <w:r>
              <w:rPr>
                <w:rFonts w:ascii="Times New Roman"/>
                <w:b w:val="false"/>
                <w:i w:val="false"/>
                <w:color w:val="000000"/>
                <w:sz w:val="20"/>
              </w:rPr>
              <w:t>
57</w:t>
            </w:r>
            <w:r>
              <w:br/>
            </w:r>
            <w:r>
              <w:rPr>
                <w:rFonts w:ascii="Times New Roman"/>
                <w:b w:val="false"/>
                <w:i w:val="false"/>
                <w:color w:val="000000"/>
                <w:sz w:val="20"/>
              </w:rPr>
              <w:t>
 </w:t>
            </w:r>
          </w:p>
          <w:bookmarkEnd w:id="53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r>
              <w:br/>
            </w:r>
            <w:r>
              <w:rPr>
                <w:rFonts w:ascii="Times New Roman"/>
                <w:b w:val="false"/>
                <w:i w:val="false"/>
                <w:color w:val="000000"/>
                <w:sz w:val="20"/>
              </w:rPr>
              <w:t>
балық аулау және акваөсіру өнімінің бағасы мен баға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қаңтар,</w:t>
            </w:r>
            <w:r>
              <w:br/>
            </w:r>
            <w:r>
              <w:rPr>
                <w:rFonts w:ascii="Times New Roman"/>
                <w:b w:val="false"/>
                <w:i w:val="false"/>
                <w:color w:val="000000"/>
                <w:sz w:val="20"/>
              </w:rPr>
              <w:t>
15 сәуір,</w:t>
            </w:r>
            <w:r>
              <w:br/>
            </w:r>
            <w:r>
              <w:rPr>
                <w:rFonts w:ascii="Times New Roman"/>
                <w:b w:val="false"/>
                <w:i w:val="false"/>
                <w:color w:val="000000"/>
                <w:sz w:val="20"/>
              </w:rPr>
              <w:t>
15 шілде,</w:t>
            </w:r>
            <w:r>
              <w:br/>
            </w:r>
            <w:r>
              <w:rPr>
                <w:rFonts w:ascii="Times New Roman"/>
                <w:b w:val="false"/>
                <w:i w:val="false"/>
                <w:color w:val="000000"/>
                <w:sz w:val="20"/>
              </w:rPr>
              <w:t>
15 қазан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 (балық)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39"/>
          <w:p>
            <w:pPr>
              <w:spacing w:after="20"/>
              <w:ind w:left="20"/>
              <w:jc w:val="both"/>
            </w:pPr>
            <w:r>
              <w:rPr>
                <w:rFonts w:ascii="Times New Roman"/>
                <w:b w:val="false"/>
                <w:i w:val="false"/>
                <w:color w:val="000000"/>
                <w:sz w:val="20"/>
              </w:rPr>
              <w:t>
58</w:t>
            </w:r>
            <w:r>
              <w:br/>
            </w:r>
            <w:r>
              <w:rPr>
                <w:rFonts w:ascii="Times New Roman"/>
                <w:b w:val="false"/>
                <w:i w:val="false"/>
                <w:color w:val="000000"/>
                <w:sz w:val="20"/>
              </w:rPr>
              <w:t>
 </w:t>
            </w:r>
          </w:p>
          <w:bookmarkEnd w:id="53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ауылшаруашылық құралымдары үшін өндірістік-техникалық мақсаттағы өнім мен қызметтің баға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ақпан</w:t>
            </w:r>
            <w:r>
              <w:br/>
            </w:r>
            <w:r>
              <w:rPr>
                <w:rFonts w:ascii="Times New Roman"/>
                <w:b w:val="false"/>
                <w:i w:val="false"/>
                <w:color w:val="000000"/>
                <w:sz w:val="20"/>
              </w:rPr>
              <w:t>
25 мамыр</w:t>
            </w:r>
            <w:r>
              <w:br/>
            </w:r>
            <w:r>
              <w:rPr>
                <w:rFonts w:ascii="Times New Roman"/>
                <w:b w:val="false"/>
                <w:i w:val="false"/>
                <w:color w:val="000000"/>
                <w:sz w:val="20"/>
              </w:rPr>
              <w:t>
24 тамыз</w:t>
            </w:r>
            <w:r>
              <w:br/>
            </w:r>
            <w:r>
              <w:rPr>
                <w:rFonts w:ascii="Times New Roman"/>
                <w:b w:val="false"/>
                <w:i w:val="false"/>
                <w:color w:val="000000"/>
                <w:sz w:val="20"/>
              </w:rPr>
              <w:t>
24 қараша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1-ЦСХ, 1-ЦСМ,</w:t>
            </w:r>
            <w:r>
              <w:br/>
            </w:r>
            <w:r>
              <w:rPr>
                <w:rFonts w:ascii="Times New Roman"/>
                <w:b w:val="false"/>
                <w:i w:val="false"/>
                <w:color w:val="000000"/>
                <w:sz w:val="20"/>
              </w:rPr>
              <w:t>
1-тариф (автомобиль),</w:t>
            </w:r>
            <w:r>
              <w:br/>
            </w:r>
            <w:r>
              <w:rPr>
                <w:rFonts w:ascii="Times New Roman"/>
                <w:b w:val="false"/>
                <w:i w:val="false"/>
                <w:color w:val="000000"/>
                <w:sz w:val="20"/>
              </w:rPr>
              <w:t>
1-тариф (байланыс),</w:t>
            </w:r>
            <w:r>
              <w:br/>
            </w:r>
            <w:r>
              <w:rPr>
                <w:rFonts w:ascii="Times New Roman"/>
                <w:b w:val="false"/>
                <w:i w:val="false"/>
                <w:color w:val="000000"/>
                <w:sz w:val="20"/>
              </w:rPr>
              <w:t xml:space="preserve">
1-тариф (пошта), </w:t>
            </w:r>
            <w:r>
              <w:br/>
            </w:r>
            <w:r>
              <w:rPr>
                <w:rFonts w:ascii="Times New Roman"/>
                <w:b w:val="false"/>
                <w:i w:val="false"/>
                <w:color w:val="000000"/>
                <w:sz w:val="20"/>
              </w:rPr>
              <w:t>
1-ЦП, 1-Ц (көтерме)</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40"/>
          <w:p>
            <w:pPr>
              <w:spacing w:after="20"/>
              <w:ind w:left="20"/>
              <w:jc w:val="both"/>
            </w:pPr>
            <w:r>
              <w:rPr>
                <w:rFonts w:ascii="Times New Roman"/>
                <w:b w:val="false"/>
                <w:i w:val="false"/>
                <w:color w:val="000000"/>
                <w:sz w:val="20"/>
              </w:rPr>
              <w:t>
59</w:t>
            </w:r>
            <w:r>
              <w:br/>
            </w:r>
            <w:r>
              <w:rPr>
                <w:rFonts w:ascii="Times New Roman"/>
                <w:b w:val="false"/>
                <w:i w:val="false"/>
                <w:color w:val="000000"/>
                <w:sz w:val="20"/>
              </w:rPr>
              <w:t>
 </w:t>
            </w:r>
          </w:p>
          <w:bookmarkEnd w:id="54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экономикасының тұтыну және нақты секторларындағы бағаның өзгеруі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w:t>
            </w:r>
            <w:r>
              <w:br/>
            </w:r>
            <w:r>
              <w:rPr>
                <w:rFonts w:ascii="Times New Roman"/>
                <w:b w:val="false"/>
                <w:i w:val="false"/>
                <w:color w:val="000000"/>
                <w:sz w:val="20"/>
              </w:rPr>
              <w:t>
9 ақпан,</w:t>
            </w:r>
            <w:r>
              <w:br/>
            </w:r>
            <w:r>
              <w:rPr>
                <w:rFonts w:ascii="Times New Roman"/>
                <w:b w:val="false"/>
                <w:i w:val="false"/>
                <w:color w:val="000000"/>
                <w:sz w:val="20"/>
              </w:rPr>
              <w:t>
10 наурыз,</w:t>
            </w:r>
            <w:r>
              <w:br/>
            </w:r>
            <w:r>
              <w:rPr>
                <w:rFonts w:ascii="Times New Roman"/>
                <w:b w:val="false"/>
                <w:i w:val="false"/>
                <w:color w:val="000000"/>
                <w:sz w:val="20"/>
              </w:rPr>
              <w:t>
7 сәуір,</w:t>
            </w:r>
            <w:r>
              <w:br/>
            </w:r>
            <w:r>
              <w:rPr>
                <w:rFonts w:ascii="Times New Roman"/>
                <w:b w:val="false"/>
                <w:i w:val="false"/>
                <w:color w:val="000000"/>
                <w:sz w:val="20"/>
              </w:rPr>
              <w:t>
8 мамыр,</w:t>
            </w:r>
            <w:r>
              <w:br/>
            </w:r>
            <w:r>
              <w:rPr>
                <w:rFonts w:ascii="Times New Roman"/>
                <w:b w:val="false"/>
                <w:i w:val="false"/>
                <w:color w:val="000000"/>
                <w:sz w:val="20"/>
              </w:rPr>
              <w:t>
8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7 тамыз,</w:t>
            </w:r>
            <w:r>
              <w:br/>
            </w:r>
            <w:r>
              <w:rPr>
                <w:rFonts w:ascii="Times New Roman"/>
                <w:b w:val="false"/>
                <w:i w:val="false"/>
                <w:color w:val="000000"/>
                <w:sz w:val="20"/>
              </w:rPr>
              <w:t>
7 қыркүйек,</w:t>
            </w:r>
            <w:r>
              <w:br/>
            </w:r>
            <w:r>
              <w:rPr>
                <w:rFonts w:ascii="Times New Roman"/>
                <w:b w:val="false"/>
                <w:i w:val="false"/>
                <w:color w:val="000000"/>
                <w:sz w:val="20"/>
              </w:rPr>
              <w:t>
7 қазан,</w:t>
            </w:r>
            <w:r>
              <w:br/>
            </w:r>
            <w:r>
              <w:rPr>
                <w:rFonts w:ascii="Times New Roman"/>
                <w:b w:val="false"/>
                <w:i w:val="false"/>
                <w:color w:val="000000"/>
                <w:sz w:val="20"/>
              </w:rPr>
              <w:t>
9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Ц-101, Ц-101э, 1-ЦП, </w:t>
            </w:r>
            <w:r>
              <w:br/>
            </w:r>
            <w:r>
              <w:rPr>
                <w:rFonts w:ascii="Times New Roman"/>
                <w:b w:val="false"/>
                <w:i w:val="false"/>
                <w:color w:val="000000"/>
                <w:sz w:val="20"/>
              </w:rPr>
              <w:t>
2-ЦП, 1-ЦСХ, 1-ЦСМ,</w:t>
            </w:r>
            <w:r>
              <w:br/>
            </w:r>
            <w:r>
              <w:rPr>
                <w:rFonts w:ascii="Times New Roman"/>
                <w:b w:val="false"/>
                <w:i w:val="false"/>
                <w:color w:val="000000"/>
                <w:sz w:val="20"/>
              </w:rPr>
              <w:t xml:space="preserve">
1-Ц (көтерме), </w:t>
            </w:r>
            <w:r>
              <w:br/>
            </w:r>
            <w:r>
              <w:rPr>
                <w:rFonts w:ascii="Times New Roman"/>
                <w:b w:val="false"/>
                <w:i w:val="false"/>
                <w:color w:val="000000"/>
                <w:sz w:val="20"/>
              </w:rPr>
              <w:t xml:space="preserve">
1-ЦП (орман), </w:t>
            </w:r>
            <w:r>
              <w:br/>
            </w:r>
            <w:r>
              <w:rPr>
                <w:rFonts w:ascii="Times New Roman"/>
                <w:b w:val="false"/>
                <w:i w:val="false"/>
                <w:color w:val="000000"/>
                <w:sz w:val="20"/>
              </w:rPr>
              <w:t>
1-ЦП (балық),</w:t>
            </w:r>
            <w:r>
              <w:br/>
            </w:r>
            <w:r>
              <w:rPr>
                <w:rFonts w:ascii="Times New Roman"/>
                <w:b w:val="false"/>
                <w:i w:val="false"/>
                <w:color w:val="000000"/>
                <w:sz w:val="20"/>
              </w:rPr>
              <w:t>
1-тариф (пошта),</w:t>
            </w:r>
            <w:r>
              <w:br/>
            </w:r>
            <w:r>
              <w:rPr>
                <w:rFonts w:ascii="Times New Roman"/>
                <w:b w:val="false"/>
                <w:i w:val="false"/>
                <w:color w:val="000000"/>
                <w:sz w:val="20"/>
              </w:rPr>
              <w:t>
1-тариф (байланыс),</w:t>
            </w:r>
            <w:r>
              <w:br/>
            </w:r>
            <w:r>
              <w:rPr>
                <w:rFonts w:ascii="Times New Roman"/>
                <w:b w:val="false"/>
                <w:i w:val="false"/>
                <w:color w:val="000000"/>
                <w:sz w:val="20"/>
              </w:rPr>
              <w:t>
1-тариф (теміржол, әуе, автомобиль, құбыр, ішкі су),</w:t>
            </w:r>
            <w:r>
              <w:br/>
            </w:r>
            <w:r>
              <w:rPr>
                <w:rFonts w:ascii="Times New Roman"/>
                <w:b w:val="false"/>
                <w:i w:val="false"/>
                <w:color w:val="000000"/>
                <w:sz w:val="20"/>
              </w:rPr>
              <w:t>
1-ТС, МКК деректері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41"/>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bookmarkEnd w:id="54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салғастырулар бағдарламасы үшін арнайы тізім бойынша тұтыну тауарлары мен қызметтер бағасы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20 ақпан,</w:t>
            </w:r>
            <w:r>
              <w:br/>
            </w:r>
            <w:r>
              <w:rPr>
                <w:rFonts w:ascii="Times New Roman"/>
                <w:b w:val="false"/>
                <w:i w:val="false"/>
                <w:color w:val="000000"/>
                <w:sz w:val="20"/>
              </w:rPr>
              <w:t>
20 наурыз,</w:t>
            </w:r>
            <w:r>
              <w:br/>
            </w:r>
            <w:r>
              <w:rPr>
                <w:rFonts w:ascii="Times New Roman"/>
                <w:b w:val="false"/>
                <w:i w:val="false"/>
                <w:color w:val="000000"/>
                <w:sz w:val="20"/>
              </w:rPr>
              <w:t>
20 сәуір,</w:t>
            </w:r>
            <w:r>
              <w:br/>
            </w:r>
            <w:r>
              <w:rPr>
                <w:rFonts w:ascii="Times New Roman"/>
                <w:b w:val="false"/>
                <w:i w:val="false"/>
                <w:color w:val="000000"/>
                <w:sz w:val="20"/>
              </w:rPr>
              <w:t>
20 мамыр,</w:t>
            </w:r>
            <w:r>
              <w:br/>
            </w:r>
            <w:r>
              <w:rPr>
                <w:rFonts w:ascii="Times New Roman"/>
                <w:b w:val="false"/>
                <w:i w:val="false"/>
                <w:color w:val="000000"/>
                <w:sz w:val="20"/>
              </w:rPr>
              <w:t>
19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шілде,</w:t>
            </w:r>
            <w:r>
              <w:br/>
            </w:r>
            <w:r>
              <w:rPr>
                <w:rFonts w:ascii="Times New Roman"/>
                <w:b w:val="false"/>
                <w:i w:val="false"/>
                <w:color w:val="000000"/>
                <w:sz w:val="20"/>
              </w:rPr>
              <w:t>
20 тамыз,</w:t>
            </w:r>
            <w:r>
              <w:br/>
            </w:r>
            <w:r>
              <w:rPr>
                <w:rFonts w:ascii="Times New Roman"/>
                <w:b w:val="false"/>
                <w:i w:val="false"/>
                <w:color w:val="000000"/>
                <w:sz w:val="20"/>
              </w:rPr>
              <w:t>
21 қыркүйек,</w:t>
            </w:r>
            <w:r>
              <w:br/>
            </w:r>
            <w:r>
              <w:rPr>
                <w:rFonts w:ascii="Times New Roman"/>
                <w:b w:val="false"/>
                <w:i w:val="false"/>
                <w:color w:val="000000"/>
                <w:sz w:val="20"/>
              </w:rPr>
              <w:t>
20 қазан,</w:t>
            </w:r>
            <w:r>
              <w:br/>
            </w:r>
            <w:r>
              <w:rPr>
                <w:rFonts w:ascii="Times New Roman"/>
                <w:b w:val="false"/>
                <w:i w:val="false"/>
                <w:color w:val="000000"/>
                <w:sz w:val="20"/>
              </w:rPr>
              <w:t>
20 қараша,</w:t>
            </w:r>
            <w:r>
              <w:br/>
            </w:r>
            <w:r>
              <w:rPr>
                <w:rFonts w:ascii="Times New Roman"/>
                <w:b w:val="false"/>
                <w:i w:val="false"/>
                <w:color w:val="000000"/>
                <w:sz w:val="20"/>
              </w:rPr>
              <w:t>
21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42"/>
          <w:p>
            <w:pPr>
              <w:spacing w:after="20"/>
              <w:ind w:left="20"/>
              <w:jc w:val="both"/>
            </w:pPr>
            <w:r>
              <w:rPr>
                <w:rFonts w:ascii="Times New Roman"/>
                <w:b w:val="false"/>
                <w:i w:val="false"/>
                <w:color w:val="000000"/>
                <w:sz w:val="20"/>
              </w:rPr>
              <w:t>
61</w:t>
            </w:r>
            <w:r>
              <w:br/>
            </w:r>
            <w:r>
              <w:rPr>
                <w:rFonts w:ascii="Times New Roman"/>
                <w:b w:val="false"/>
                <w:i w:val="false"/>
                <w:color w:val="000000"/>
                <w:sz w:val="20"/>
              </w:rPr>
              <w:t>
 </w:t>
            </w:r>
          </w:p>
          <w:bookmarkEnd w:id="54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азық-түлік, азық-түлік емес тауарлардың, дәрі-дәрмектердің, қызметтердің жекелеген түрлерінің бағасы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ақпан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ХСБ үшін</w:t>
            </w:r>
            <w:r>
              <w:br/>
            </w:r>
            <w:r>
              <w:rPr>
                <w:rFonts w:ascii="Times New Roman"/>
                <w:b w:val="false"/>
                <w:i w:val="false"/>
                <w:color w:val="000000"/>
                <w:sz w:val="20"/>
              </w:rPr>
              <w:t>
кестелік материал</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43"/>
          <w:p>
            <w:pPr>
              <w:spacing w:after="20"/>
              <w:ind w:left="20"/>
              <w:jc w:val="both"/>
            </w:pPr>
            <w:r>
              <w:rPr>
                <w:rFonts w:ascii="Times New Roman"/>
                <w:b w:val="false"/>
                <w:i w:val="false"/>
                <w:color w:val="000000"/>
                <w:sz w:val="20"/>
              </w:rPr>
              <w:t>
62</w:t>
            </w:r>
            <w:r>
              <w:br/>
            </w:r>
            <w:r>
              <w:rPr>
                <w:rFonts w:ascii="Times New Roman"/>
                <w:b w:val="false"/>
                <w:i w:val="false"/>
                <w:color w:val="000000"/>
                <w:sz w:val="20"/>
              </w:rPr>
              <w:t>
 </w:t>
            </w:r>
          </w:p>
          <w:bookmarkEnd w:id="54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шығарылатын өнімдердің экспорттық жеткізілімдері бағасының өзгеруі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13 сәуір,</w:t>
            </w:r>
            <w:r>
              <w:br/>
            </w:r>
            <w:r>
              <w:rPr>
                <w:rFonts w:ascii="Times New Roman"/>
                <w:b w:val="false"/>
                <w:i w:val="false"/>
                <w:color w:val="000000"/>
                <w:sz w:val="20"/>
              </w:rPr>
              <w:t>
12 мамыр,</w:t>
            </w:r>
            <w:r>
              <w:br/>
            </w:r>
            <w:r>
              <w:rPr>
                <w:rFonts w:ascii="Times New Roman"/>
                <w:b w:val="false"/>
                <w:i w:val="false"/>
                <w:color w:val="000000"/>
                <w:sz w:val="20"/>
              </w:rPr>
              <w:t>
12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шілде,</w:t>
            </w:r>
            <w:r>
              <w:br/>
            </w:r>
            <w:r>
              <w:rPr>
                <w:rFonts w:ascii="Times New Roman"/>
                <w:b w:val="false"/>
                <w:i w:val="false"/>
                <w:color w:val="000000"/>
                <w:sz w:val="20"/>
              </w:rPr>
              <w:t>
12 тамыз,</w:t>
            </w:r>
            <w:r>
              <w:br/>
            </w:r>
            <w:r>
              <w:rPr>
                <w:rFonts w:ascii="Times New Roman"/>
                <w:b w:val="false"/>
                <w:i w:val="false"/>
                <w:color w:val="000000"/>
                <w:sz w:val="20"/>
              </w:rPr>
              <w:t>
14 қыркүйек,</w:t>
            </w:r>
            <w:r>
              <w:br/>
            </w:r>
            <w:r>
              <w:rPr>
                <w:rFonts w:ascii="Times New Roman"/>
                <w:b w:val="false"/>
                <w:i w:val="false"/>
                <w:color w:val="000000"/>
                <w:sz w:val="20"/>
              </w:rPr>
              <w:t>
12 қазан,</w:t>
            </w:r>
            <w:r>
              <w:br/>
            </w:r>
            <w:r>
              <w:rPr>
                <w:rFonts w:ascii="Times New Roman"/>
                <w:b w:val="false"/>
                <w:i w:val="false"/>
                <w:color w:val="000000"/>
                <w:sz w:val="20"/>
              </w:rPr>
              <w:t>
12 қараша,</w:t>
            </w:r>
            <w:r>
              <w:br/>
            </w:r>
            <w:r>
              <w:rPr>
                <w:rFonts w:ascii="Times New Roman"/>
                <w:b w:val="false"/>
                <w:i w:val="false"/>
                <w:color w:val="000000"/>
                <w:sz w:val="20"/>
              </w:rPr>
              <w:t>
14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МКК деректері,</w:t>
            </w:r>
            <w:r>
              <w:br/>
            </w:r>
            <w:r>
              <w:rPr>
                <w:rFonts w:ascii="Times New Roman"/>
                <w:b w:val="false"/>
                <w:i w:val="false"/>
                <w:color w:val="000000"/>
                <w:sz w:val="20"/>
              </w:rPr>
              <w:t>
1-ТС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44"/>
          <w:p>
            <w:pPr>
              <w:spacing w:after="20"/>
              <w:ind w:left="20"/>
              <w:jc w:val="both"/>
            </w:pPr>
            <w:r>
              <w:rPr>
                <w:rFonts w:ascii="Times New Roman"/>
                <w:b w:val="false"/>
                <w:i w:val="false"/>
                <w:color w:val="000000"/>
                <w:sz w:val="20"/>
              </w:rPr>
              <w:t>
63</w:t>
            </w:r>
            <w:r>
              <w:br/>
            </w:r>
            <w:r>
              <w:rPr>
                <w:rFonts w:ascii="Times New Roman"/>
                <w:b w:val="false"/>
                <w:i w:val="false"/>
                <w:color w:val="000000"/>
                <w:sz w:val="20"/>
              </w:rPr>
              <w:t>
 </w:t>
            </w:r>
          </w:p>
          <w:bookmarkEnd w:id="54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шығарылатын өнімдердің экспорттық жеткізілімдері бағасының өзгеруі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ақпан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МКК деректері,</w:t>
            </w:r>
            <w:r>
              <w:br/>
            </w:r>
            <w:r>
              <w:rPr>
                <w:rFonts w:ascii="Times New Roman"/>
                <w:b w:val="false"/>
                <w:i w:val="false"/>
                <w:color w:val="000000"/>
                <w:sz w:val="20"/>
              </w:rPr>
              <w:t>
1-ТС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45"/>
          <w:p>
            <w:pPr>
              <w:spacing w:after="20"/>
              <w:ind w:left="20"/>
              <w:jc w:val="both"/>
            </w:pPr>
            <w:r>
              <w:rPr>
                <w:rFonts w:ascii="Times New Roman"/>
                <w:b w:val="false"/>
                <w:i w:val="false"/>
                <w:color w:val="000000"/>
                <w:sz w:val="20"/>
              </w:rPr>
              <w:t>
64</w:t>
            </w:r>
            <w:r>
              <w:br/>
            </w:r>
            <w:r>
              <w:rPr>
                <w:rFonts w:ascii="Times New Roman"/>
                <w:b w:val="false"/>
                <w:i w:val="false"/>
                <w:color w:val="000000"/>
                <w:sz w:val="20"/>
              </w:rPr>
              <w:t>
 </w:t>
            </w:r>
          </w:p>
          <w:bookmarkEnd w:id="54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өнімдерінің экспорттық жеткізілімдері бағасының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қаңтар,</w:t>
            </w:r>
            <w:r>
              <w:br/>
            </w:r>
            <w:r>
              <w:rPr>
                <w:rFonts w:ascii="Times New Roman"/>
                <w:b w:val="false"/>
                <w:i w:val="false"/>
                <w:color w:val="000000"/>
                <w:sz w:val="20"/>
              </w:rPr>
              <w:t>
16 ақпан,</w:t>
            </w:r>
            <w:r>
              <w:br/>
            </w:r>
            <w:r>
              <w:rPr>
                <w:rFonts w:ascii="Times New Roman"/>
                <w:b w:val="false"/>
                <w:i w:val="false"/>
                <w:color w:val="000000"/>
                <w:sz w:val="20"/>
              </w:rPr>
              <w:t>
16 наурыз,</w:t>
            </w:r>
            <w:r>
              <w:br/>
            </w:r>
            <w:r>
              <w:rPr>
                <w:rFonts w:ascii="Times New Roman"/>
                <w:b w:val="false"/>
                <w:i w:val="false"/>
                <w:color w:val="000000"/>
                <w:sz w:val="20"/>
              </w:rPr>
              <w:t>
16 сәуір,</w:t>
            </w:r>
            <w:r>
              <w:br/>
            </w:r>
            <w:r>
              <w:rPr>
                <w:rFonts w:ascii="Times New Roman"/>
                <w:b w:val="false"/>
                <w:i w:val="false"/>
                <w:color w:val="000000"/>
                <w:sz w:val="20"/>
              </w:rPr>
              <w:t>
18 мамыр,</w:t>
            </w:r>
            <w:r>
              <w:br/>
            </w:r>
            <w:r>
              <w:rPr>
                <w:rFonts w:ascii="Times New Roman"/>
                <w:b w:val="false"/>
                <w:i w:val="false"/>
                <w:color w:val="000000"/>
                <w:sz w:val="20"/>
              </w:rPr>
              <w:t>
16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шілде,</w:t>
            </w:r>
            <w:r>
              <w:br/>
            </w:r>
            <w:r>
              <w:rPr>
                <w:rFonts w:ascii="Times New Roman"/>
                <w:b w:val="false"/>
                <w:i w:val="false"/>
                <w:color w:val="000000"/>
                <w:sz w:val="20"/>
              </w:rPr>
              <w:t>
17 тамыз,</w:t>
            </w:r>
            <w:r>
              <w:br/>
            </w:r>
            <w:r>
              <w:rPr>
                <w:rFonts w:ascii="Times New Roman"/>
                <w:b w:val="false"/>
                <w:i w:val="false"/>
                <w:color w:val="000000"/>
                <w:sz w:val="20"/>
              </w:rPr>
              <w:t>
16 қыркүйек,</w:t>
            </w:r>
            <w:r>
              <w:br/>
            </w:r>
            <w:r>
              <w:rPr>
                <w:rFonts w:ascii="Times New Roman"/>
                <w:b w:val="false"/>
                <w:i w:val="false"/>
                <w:color w:val="000000"/>
                <w:sz w:val="20"/>
              </w:rPr>
              <w:t>
16 қазан,</w:t>
            </w:r>
            <w:r>
              <w:br/>
            </w:r>
            <w:r>
              <w:rPr>
                <w:rFonts w:ascii="Times New Roman"/>
                <w:b w:val="false"/>
                <w:i w:val="false"/>
                <w:color w:val="000000"/>
                <w:sz w:val="20"/>
              </w:rPr>
              <w:t>
16 қараша,</w:t>
            </w:r>
            <w:r>
              <w:br/>
            </w:r>
            <w:r>
              <w:rPr>
                <w:rFonts w:ascii="Times New Roman"/>
                <w:b w:val="false"/>
                <w:i w:val="false"/>
                <w:color w:val="000000"/>
                <w:sz w:val="20"/>
              </w:rPr>
              <w:t>
18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МКК деректері,</w:t>
            </w:r>
            <w:r>
              <w:br/>
            </w:r>
            <w:r>
              <w:rPr>
                <w:rFonts w:ascii="Times New Roman"/>
                <w:b w:val="false"/>
                <w:i w:val="false"/>
                <w:color w:val="000000"/>
                <w:sz w:val="20"/>
              </w:rPr>
              <w:t>
1-ТС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46"/>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bookmarkEnd w:id="54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w:t>
            </w:r>
            <w:r>
              <w:br/>
            </w:r>
            <w:r>
              <w:rPr>
                <w:rFonts w:ascii="Times New Roman"/>
                <w:b w:val="false"/>
                <w:i w:val="false"/>
                <w:color w:val="000000"/>
                <w:sz w:val="20"/>
              </w:rPr>
              <w:t>
өнімдердің импорттық түсімдері бағасының өзгеруі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қаңтар,</w:t>
            </w:r>
            <w:r>
              <w:br/>
            </w:r>
            <w:r>
              <w:rPr>
                <w:rFonts w:ascii="Times New Roman"/>
                <w:b w:val="false"/>
                <w:i w:val="false"/>
                <w:color w:val="000000"/>
                <w:sz w:val="20"/>
              </w:rPr>
              <w:t>
12 ақпан,</w:t>
            </w:r>
            <w:r>
              <w:br/>
            </w:r>
            <w:r>
              <w:rPr>
                <w:rFonts w:ascii="Times New Roman"/>
                <w:b w:val="false"/>
                <w:i w:val="false"/>
                <w:color w:val="000000"/>
                <w:sz w:val="20"/>
              </w:rPr>
              <w:t>
12 наурыз,</w:t>
            </w:r>
            <w:r>
              <w:br/>
            </w:r>
            <w:r>
              <w:rPr>
                <w:rFonts w:ascii="Times New Roman"/>
                <w:b w:val="false"/>
                <w:i w:val="false"/>
                <w:color w:val="000000"/>
                <w:sz w:val="20"/>
              </w:rPr>
              <w:t>
13 сәуір,</w:t>
            </w:r>
            <w:r>
              <w:br/>
            </w:r>
            <w:r>
              <w:rPr>
                <w:rFonts w:ascii="Times New Roman"/>
                <w:b w:val="false"/>
                <w:i w:val="false"/>
                <w:color w:val="000000"/>
                <w:sz w:val="20"/>
              </w:rPr>
              <w:t>
12 мамыр,</w:t>
            </w:r>
            <w:r>
              <w:br/>
            </w:r>
            <w:r>
              <w:rPr>
                <w:rFonts w:ascii="Times New Roman"/>
                <w:b w:val="false"/>
                <w:i w:val="false"/>
                <w:color w:val="000000"/>
                <w:sz w:val="20"/>
              </w:rPr>
              <w:t>
12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шілде,</w:t>
            </w:r>
            <w:r>
              <w:br/>
            </w:r>
            <w:r>
              <w:rPr>
                <w:rFonts w:ascii="Times New Roman"/>
                <w:b w:val="false"/>
                <w:i w:val="false"/>
                <w:color w:val="000000"/>
                <w:sz w:val="20"/>
              </w:rPr>
              <w:t>
12 тамыз,</w:t>
            </w:r>
            <w:r>
              <w:br/>
            </w:r>
            <w:r>
              <w:rPr>
                <w:rFonts w:ascii="Times New Roman"/>
                <w:b w:val="false"/>
                <w:i w:val="false"/>
                <w:color w:val="000000"/>
                <w:sz w:val="20"/>
              </w:rPr>
              <w:t>
14 қыркүйек,</w:t>
            </w:r>
            <w:r>
              <w:br/>
            </w:r>
            <w:r>
              <w:rPr>
                <w:rFonts w:ascii="Times New Roman"/>
                <w:b w:val="false"/>
                <w:i w:val="false"/>
                <w:color w:val="000000"/>
                <w:sz w:val="20"/>
              </w:rPr>
              <w:t>
12 қазан,</w:t>
            </w:r>
            <w:r>
              <w:br/>
            </w:r>
            <w:r>
              <w:rPr>
                <w:rFonts w:ascii="Times New Roman"/>
                <w:b w:val="false"/>
                <w:i w:val="false"/>
                <w:color w:val="000000"/>
                <w:sz w:val="20"/>
              </w:rPr>
              <w:t>
12 қараша,</w:t>
            </w:r>
            <w:r>
              <w:br/>
            </w:r>
            <w:r>
              <w:rPr>
                <w:rFonts w:ascii="Times New Roman"/>
                <w:b w:val="false"/>
                <w:i w:val="false"/>
                <w:color w:val="000000"/>
                <w:sz w:val="20"/>
              </w:rPr>
              <w:t>
14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МКК деректері,</w:t>
            </w:r>
            <w:r>
              <w:br/>
            </w:r>
            <w:r>
              <w:rPr>
                <w:rFonts w:ascii="Times New Roman"/>
                <w:b w:val="false"/>
                <w:i w:val="false"/>
                <w:color w:val="000000"/>
                <w:sz w:val="20"/>
              </w:rPr>
              <w:t>
1-ТС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47"/>
          <w:p>
            <w:pPr>
              <w:spacing w:after="20"/>
              <w:ind w:left="20"/>
              <w:jc w:val="both"/>
            </w:pPr>
            <w:r>
              <w:rPr>
                <w:rFonts w:ascii="Times New Roman"/>
                <w:b w:val="false"/>
                <w:i w:val="false"/>
                <w:color w:val="000000"/>
                <w:sz w:val="20"/>
              </w:rPr>
              <w:t>
66</w:t>
            </w:r>
            <w:r>
              <w:br/>
            </w:r>
            <w:r>
              <w:rPr>
                <w:rFonts w:ascii="Times New Roman"/>
                <w:b w:val="false"/>
                <w:i w:val="false"/>
                <w:color w:val="000000"/>
                <w:sz w:val="20"/>
              </w:rPr>
              <w:t>
 </w:t>
            </w:r>
          </w:p>
          <w:bookmarkEnd w:id="54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w:t>
            </w:r>
            <w:r>
              <w:br/>
            </w:r>
            <w:r>
              <w:rPr>
                <w:rFonts w:ascii="Times New Roman"/>
                <w:b w:val="false"/>
                <w:i w:val="false"/>
                <w:color w:val="000000"/>
                <w:sz w:val="20"/>
              </w:rPr>
              <w:t>
өнімдердің импорттық түсімдері бағасының өзгеруі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ақпан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МКК деректері,</w:t>
            </w:r>
            <w:r>
              <w:br/>
            </w:r>
            <w:r>
              <w:rPr>
                <w:rFonts w:ascii="Times New Roman"/>
                <w:b w:val="false"/>
                <w:i w:val="false"/>
                <w:color w:val="000000"/>
                <w:sz w:val="20"/>
              </w:rPr>
              <w:t>
1-ТС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48"/>
          <w:p>
            <w:pPr>
              <w:spacing w:after="20"/>
              <w:ind w:left="20"/>
              <w:jc w:val="both"/>
            </w:pPr>
            <w:r>
              <w:rPr>
                <w:rFonts w:ascii="Times New Roman"/>
                <w:b w:val="false"/>
                <w:i w:val="false"/>
                <w:color w:val="000000"/>
                <w:sz w:val="20"/>
              </w:rPr>
              <w:t>
67</w:t>
            </w:r>
            <w:r>
              <w:br/>
            </w:r>
            <w:r>
              <w:rPr>
                <w:rFonts w:ascii="Times New Roman"/>
                <w:b w:val="false"/>
                <w:i w:val="false"/>
                <w:color w:val="000000"/>
                <w:sz w:val="20"/>
              </w:rPr>
              <w:t>
 </w:t>
            </w:r>
          </w:p>
          <w:bookmarkEnd w:id="54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өнімдерінің импорттық түсімдері бағасының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қаңтар,</w:t>
            </w:r>
            <w:r>
              <w:br/>
            </w:r>
            <w:r>
              <w:rPr>
                <w:rFonts w:ascii="Times New Roman"/>
                <w:b w:val="false"/>
                <w:i w:val="false"/>
                <w:color w:val="000000"/>
                <w:sz w:val="20"/>
              </w:rPr>
              <w:t>
16 ақпан,</w:t>
            </w:r>
            <w:r>
              <w:br/>
            </w:r>
            <w:r>
              <w:rPr>
                <w:rFonts w:ascii="Times New Roman"/>
                <w:b w:val="false"/>
                <w:i w:val="false"/>
                <w:color w:val="000000"/>
                <w:sz w:val="20"/>
              </w:rPr>
              <w:t>
16 наурыз,</w:t>
            </w:r>
            <w:r>
              <w:br/>
            </w:r>
            <w:r>
              <w:rPr>
                <w:rFonts w:ascii="Times New Roman"/>
                <w:b w:val="false"/>
                <w:i w:val="false"/>
                <w:color w:val="000000"/>
                <w:sz w:val="20"/>
              </w:rPr>
              <w:t>
16 сәуір,</w:t>
            </w:r>
            <w:r>
              <w:br/>
            </w:r>
            <w:r>
              <w:rPr>
                <w:rFonts w:ascii="Times New Roman"/>
                <w:b w:val="false"/>
                <w:i w:val="false"/>
                <w:color w:val="000000"/>
                <w:sz w:val="20"/>
              </w:rPr>
              <w:t>
18 мамыр,</w:t>
            </w:r>
            <w:r>
              <w:br/>
            </w:r>
            <w:r>
              <w:rPr>
                <w:rFonts w:ascii="Times New Roman"/>
                <w:b w:val="false"/>
                <w:i w:val="false"/>
                <w:color w:val="000000"/>
                <w:sz w:val="20"/>
              </w:rPr>
              <w:t>
16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шілде,</w:t>
            </w:r>
            <w:r>
              <w:br/>
            </w:r>
            <w:r>
              <w:rPr>
                <w:rFonts w:ascii="Times New Roman"/>
                <w:b w:val="false"/>
                <w:i w:val="false"/>
                <w:color w:val="000000"/>
                <w:sz w:val="20"/>
              </w:rPr>
              <w:t>
17 тамыз,</w:t>
            </w:r>
            <w:r>
              <w:br/>
            </w:r>
            <w:r>
              <w:rPr>
                <w:rFonts w:ascii="Times New Roman"/>
                <w:b w:val="false"/>
                <w:i w:val="false"/>
                <w:color w:val="000000"/>
                <w:sz w:val="20"/>
              </w:rPr>
              <w:t>
16 қыркүйек,</w:t>
            </w:r>
            <w:r>
              <w:br/>
            </w:r>
            <w:r>
              <w:rPr>
                <w:rFonts w:ascii="Times New Roman"/>
                <w:b w:val="false"/>
                <w:i w:val="false"/>
                <w:color w:val="000000"/>
                <w:sz w:val="20"/>
              </w:rPr>
              <w:t>
16 қазан,</w:t>
            </w:r>
            <w:r>
              <w:br/>
            </w:r>
            <w:r>
              <w:rPr>
                <w:rFonts w:ascii="Times New Roman"/>
                <w:b w:val="false"/>
                <w:i w:val="false"/>
                <w:color w:val="000000"/>
                <w:sz w:val="20"/>
              </w:rPr>
              <w:t>
16 қараша,</w:t>
            </w:r>
            <w:r>
              <w:br/>
            </w:r>
            <w:r>
              <w:rPr>
                <w:rFonts w:ascii="Times New Roman"/>
                <w:b w:val="false"/>
                <w:i w:val="false"/>
                <w:color w:val="000000"/>
                <w:sz w:val="20"/>
              </w:rPr>
              <w:t>
18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МКК деректері,</w:t>
            </w:r>
            <w:r>
              <w:br/>
            </w:r>
            <w:r>
              <w:rPr>
                <w:rFonts w:ascii="Times New Roman"/>
                <w:b w:val="false"/>
                <w:i w:val="false"/>
                <w:color w:val="000000"/>
                <w:sz w:val="20"/>
              </w:rPr>
              <w:t>
1-ТС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49"/>
          <w:p>
            <w:pPr>
              <w:spacing w:after="20"/>
              <w:ind w:left="20"/>
              <w:jc w:val="both"/>
            </w:pPr>
            <w:r>
              <w:rPr>
                <w:rFonts w:ascii="Times New Roman"/>
                <w:b w:val="false"/>
                <w:i w:val="false"/>
                <w:color w:val="000000"/>
                <w:sz w:val="20"/>
              </w:rPr>
              <w:t>
68</w:t>
            </w:r>
            <w:r>
              <w:br/>
            </w:r>
            <w:r>
              <w:rPr>
                <w:rFonts w:ascii="Times New Roman"/>
                <w:b w:val="false"/>
                <w:i w:val="false"/>
                <w:color w:val="000000"/>
                <w:sz w:val="20"/>
              </w:rPr>
              <w:t>
 </w:t>
            </w:r>
          </w:p>
          <w:bookmarkEnd w:id="54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Кеден одағына мүше мемлекеттермен өзара сауда бағасының индексі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16 ақпан,</w:t>
            </w:r>
            <w:r>
              <w:br/>
            </w:r>
            <w:r>
              <w:rPr>
                <w:rFonts w:ascii="Times New Roman"/>
                <w:b w:val="false"/>
                <w:i w:val="false"/>
                <w:color w:val="000000"/>
                <w:sz w:val="20"/>
              </w:rPr>
              <w:t>
16 наурыз,</w:t>
            </w:r>
            <w:r>
              <w:br/>
            </w:r>
            <w:r>
              <w:rPr>
                <w:rFonts w:ascii="Times New Roman"/>
                <w:b w:val="false"/>
                <w:i w:val="false"/>
                <w:color w:val="000000"/>
                <w:sz w:val="20"/>
              </w:rPr>
              <w:t>
15 сәуір,</w:t>
            </w:r>
            <w:r>
              <w:br/>
            </w:r>
            <w:r>
              <w:rPr>
                <w:rFonts w:ascii="Times New Roman"/>
                <w:b w:val="false"/>
                <w:i w:val="false"/>
                <w:color w:val="000000"/>
                <w:sz w:val="20"/>
              </w:rPr>
              <w:t>
15 мамыр,</w:t>
            </w:r>
            <w:r>
              <w:br/>
            </w:r>
            <w:r>
              <w:rPr>
                <w:rFonts w:ascii="Times New Roman"/>
                <w:b w:val="false"/>
                <w:i w:val="false"/>
                <w:color w:val="000000"/>
                <w:sz w:val="20"/>
              </w:rPr>
              <w:t>
15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шілде,</w:t>
            </w:r>
            <w:r>
              <w:br/>
            </w:r>
            <w:r>
              <w:rPr>
                <w:rFonts w:ascii="Times New Roman"/>
                <w:b w:val="false"/>
                <w:i w:val="false"/>
                <w:color w:val="000000"/>
                <w:sz w:val="20"/>
              </w:rPr>
              <w:t>
17 тамыз,</w:t>
            </w:r>
            <w:r>
              <w:br/>
            </w:r>
            <w:r>
              <w:rPr>
                <w:rFonts w:ascii="Times New Roman"/>
                <w:b w:val="false"/>
                <w:i w:val="false"/>
                <w:color w:val="000000"/>
                <w:sz w:val="20"/>
              </w:rPr>
              <w:t>
15 қыркүйек,</w:t>
            </w:r>
            <w:r>
              <w:br/>
            </w:r>
            <w:r>
              <w:rPr>
                <w:rFonts w:ascii="Times New Roman"/>
                <w:b w:val="false"/>
                <w:i w:val="false"/>
                <w:color w:val="000000"/>
                <w:sz w:val="20"/>
              </w:rPr>
              <w:t>
15 қазан,</w:t>
            </w:r>
            <w:r>
              <w:br/>
            </w:r>
            <w:r>
              <w:rPr>
                <w:rFonts w:ascii="Times New Roman"/>
                <w:b w:val="false"/>
                <w:i w:val="false"/>
                <w:color w:val="000000"/>
                <w:sz w:val="20"/>
              </w:rPr>
              <w:t>
16 қараша,</w:t>
            </w:r>
            <w:r>
              <w:br/>
            </w:r>
            <w:r>
              <w:rPr>
                <w:rFonts w:ascii="Times New Roman"/>
                <w:b w:val="false"/>
                <w:i w:val="false"/>
                <w:color w:val="000000"/>
                <w:sz w:val="20"/>
              </w:rPr>
              <w:t>
15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МКК деректері,</w:t>
            </w:r>
            <w:r>
              <w:br/>
            </w:r>
            <w:r>
              <w:rPr>
                <w:rFonts w:ascii="Times New Roman"/>
                <w:b w:val="false"/>
                <w:i w:val="false"/>
                <w:color w:val="000000"/>
                <w:sz w:val="20"/>
              </w:rPr>
              <w:t>
1-ТС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50"/>
          <w:p>
            <w:pPr>
              <w:spacing w:after="20"/>
              <w:ind w:left="20"/>
              <w:jc w:val="both"/>
            </w:pPr>
            <w:r>
              <w:rPr>
                <w:rFonts w:ascii="Times New Roman"/>
                <w:b w:val="false"/>
                <w:i w:val="false"/>
                <w:color w:val="000000"/>
                <w:sz w:val="20"/>
              </w:rPr>
              <w:t>
69</w:t>
            </w:r>
            <w:r>
              <w:br/>
            </w:r>
            <w:r>
              <w:rPr>
                <w:rFonts w:ascii="Times New Roman"/>
                <w:b w:val="false"/>
                <w:i w:val="false"/>
                <w:color w:val="000000"/>
                <w:sz w:val="20"/>
              </w:rPr>
              <w:t>
 </w:t>
            </w:r>
          </w:p>
          <w:bookmarkEnd w:id="55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қорларының әлеуметтік маңызы бар азық-түлік тауарларын сатып алу және өткізу бағасы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қаңтар,</w:t>
            </w:r>
            <w:r>
              <w:br/>
            </w:r>
            <w:r>
              <w:rPr>
                <w:rFonts w:ascii="Times New Roman"/>
                <w:b w:val="false"/>
                <w:i w:val="false"/>
                <w:color w:val="000000"/>
                <w:sz w:val="20"/>
              </w:rPr>
              <w:t>
10 ақпан,</w:t>
            </w:r>
            <w:r>
              <w:br/>
            </w:r>
            <w:r>
              <w:rPr>
                <w:rFonts w:ascii="Times New Roman"/>
                <w:b w:val="false"/>
                <w:i w:val="false"/>
                <w:color w:val="000000"/>
                <w:sz w:val="20"/>
              </w:rPr>
              <w:t>
10 наурыз,</w:t>
            </w:r>
            <w:r>
              <w:br/>
            </w:r>
            <w:r>
              <w:rPr>
                <w:rFonts w:ascii="Times New Roman"/>
                <w:b w:val="false"/>
                <w:i w:val="false"/>
                <w:color w:val="000000"/>
                <w:sz w:val="20"/>
              </w:rPr>
              <w:t>
10 сәуір,</w:t>
            </w:r>
            <w:r>
              <w:br/>
            </w:r>
            <w:r>
              <w:rPr>
                <w:rFonts w:ascii="Times New Roman"/>
                <w:b w:val="false"/>
                <w:i w:val="false"/>
                <w:color w:val="000000"/>
                <w:sz w:val="20"/>
              </w:rPr>
              <w:t>
12 мамыр,</w:t>
            </w:r>
            <w:r>
              <w:br/>
            </w:r>
            <w:r>
              <w:rPr>
                <w:rFonts w:ascii="Times New Roman"/>
                <w:b w:val="false"/>
                <w:i w:val="false"/>
                <w:color w:val="000000"/>
                <w:sz w:val="20"/>
              </w:rPr>
              <w:t>
10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шілде,</w:t>
            </w:r>
            <w:r>
              <w:br/>
            </w:r>
            <w:r>
              <w:rPr>
                <w:rFonts w:ascii="Times New Roman"/>
                <w:b w:val="false"/>
                <w:i w:val="false"/>
                <w:color w:val="000000"/>
                <w:sz w:val="20"/>
              </w:rPr>
              <w:t>
10 тамыз,</w:t>
            </w:r>
            <w:r>
              <w:br/>
            </w:r>
            <w:r>
              <w:rPr>
                <w:rFonts w:ascii="Times New Roman"/>
                <w:b w:val="false"/>
                <w:i w:val="false"/>
                <w:color w:val="000000"/>
                <w:sz w:val="20"/>
              </w:rPr>
              <w:t>
10 қыркүйек,</w:t>
            </w:r>
            <w:r>
              <w:br/>
            </w:r>
            <w:r>
              <w:rPr>
                <w:rFonts w:ascii="Times New Roman"/>
                <w:b w:val="false"/>
                <w:i w:val="false"/>
                <w:color w:val="000000"/>
                <w:sz w:val="20"/>
              </w:rPr>
              <w:t>
12 қазан,</w:t>
            </w:r>
            <w:r>
              <w:br/>
            </w:r>
            <w:r>
              <w:rPr>
                <w:rFonts w:ascii="Times New Roman"/>
                <w:b w:val="false"/>
                <w:i w:val="false"/>
                <w:color w:val="000000"/>
                <w:sz w:val="20"/>
              </w:rPr>
              <w:t>
10 қараша,</w:t>
            </w:r>
            <w:r>
              <w:br/>
            </w:r>
            <w:r>
              <w:rPr>
                <w:rFonts w:ascii="Times New Roman"/>
                <w:b w:val="false"/>
                <w:i w:val="false"/>
                <w:color w:val="000000"/>
                <w:sz w:val="20"/>
              </w:rPr>
              <w:t>
10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1-СФ</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51"/>
          <w:p>
            <w:pPr>
              <w:spacing w:after="20"/>
              <w:ind w:left="20"/>
              <w:jc w:val="both"/>
            </w:pPr>
            <w:r>
              <w:rPr>
                <w:rFonts w:ascii="Times New Roman"/>
                <w:b w:val="false"/>
                <w:i w:val="false"/>
                <w:color w:val="000000"/>
                <w:sz w:val="20"/>
              </w:rPr>
              <w:t>
Кәсіпорындардың қаржысы</w:t>
            </w:r>
            <w:r>
              <w:br/>
            </w:r>
            <w:r>
              <w:rPr>
                <w:rFonts w:ascii="Times New Roman"/>
                <w:b w:val="false"/>
                <w:i w:val="false"/>
                <w:color w:val="000000"/>
                <w:sz w:val="20"/>
              </w:rPr>
              <w:t>
 </w:t>
            </w:r>
            <w:r>
              <w:br/>
            </w:r>
            <w:r>
              <w:rPr>
                <w:rFonts w:ascii="Times New Roman"/>
                <w:b w:val="false"/>
                <w:i w:val="false"/>
                <w:color w:val="000000"/>
                <w:sz w:val="20"/>
              </w:rPr>
              <w:t>
 </w:t>
            </w:r>
          </w:p>
          <w:bookmarkEnd w:id="551"/>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5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5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ірі және орта кәсіпорындардың қаржы-шаруашылық қызметі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наурыз,</w:t>
            </w:r>
            <w:r>
              <w:br/>
            </w:r>
            <w:r>
              <w:rPr>
                <w:rFonts w:ascii="Times New Roman"/>
                <w:b w:val="false"/>
                <w:i w:val="false"/>
                <w:color w:val="000000"/>
                <w:sz w:val="20"/>
              </w:rPr>
              <w:t>
24 маусым,</w:t>
            </w:r>
            <w:r>
              <w:br/>
            </w:r>
            <w:r>
              <w:rPr>
                <w:rFonts w:ascii="Times New Roman"/>
                <w:b w:val="false"/>
                <w:i w:val="false"/>
                <w:color w:val="000000"/>
                <w:sz w:val="20"/>
              </w:rPr>
              <w:t>
22 қыркүйек,</w:t>
            </w:r>
            <w:r>
              <w:br/>
            </w:r>
            <w:r>
              <w:rPr>
                <w:rFonts w:ascii="Times New Roman"/>
                <w:b w:val="false"/>
                <w:i w:val="false"/>
                <w:color w:val="000000"/>
                <w:sz w:val="20"/>
              </w:rPr>
              <w:t>
22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ПФ</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5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55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шағын кәсіпорындардың қызметі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наурыз,</w:t>
            </w:r>
            <w:r>
              <w:br/>
            </w:r>
            <w:r>
              <w:rPr>
                <w:rFonts w:ascii="Times New Roman"/>
                <w:b w:val="false"/>
                <w:i w:val="false"/>
                <w:color w:val="000000"/>
                <w:sz w:val="20"/>
              </w:rPr>
              <w:t>
15 маусым,</w:t>
            </w:r>
            <w:r>
              <w:br/>
            </w:r>
            <w:r>
              <w:rPr>
                <w:rFonts w:ascii="Times New Roman"/>
                <w:b w:val="false"/>
                <w:i w:val="false"/>
                <w:color w:val="000000"/>
                <w:sz w:val="20"/>
              </w:rPr>
              <w:t>
15 қыркүйек,</w:t>
            </w:r>
            <w:r>
              <w:br/>
            </w:r>
            <w:r>
              <w:rPr>
                <w:rFonts w:ascii="Times New Roman"/>
                <w:b w:val="false"/>
                <w:i w:val="false"/>
                <w:color w:val="000000"/>
                <w:sz w:val="20"/>
              </w:rPr>
              <w:t>
15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2-МП</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5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55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кәсіпорындардың қаржы-шаруашылық қызметі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маусым</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ПФ, 2-МП</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5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55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компаниялардың қаржы-шаруашылық қызметі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наурыз,</w:t>
            </w:r>
            <w:r>
              <w:br/>
            </w:r>
            <w:r>
              <w:rPr>
                <w:rFonts w:ascii="Times New Roman"/>
                <w:b w:val="false"/>
                <w:i w:val="false"/>
                <w:color w:val="000000"/>
                <w:sz w:val="20"/>
              </w:rPr>
              <w:t>
24 маусым,</w:t>
            </w:r>
            <w:r>
              <w:br/>
            </w:r>
            <w:r>
              <w:rPr>
                <w:rFonts w:ascii="Times New Roman"/>
                <w:b w:val="false"/>
                <w:i w:val="false"/>
                <w:color w:val="000000"/>
                <w:sz w:val="20"/>
              </w:rPr>
              <w:t>
22 қыркүйек,</w:t>
            </w:r>
            <w:r>
              <w:br/>
            </w:r>
            <w:r>
              <w:rPr>
                <w:rFonts w:ascii="Times New Roman"/>
                <w:b w:val="false"/>
                <w:i w:val="false"/>
                <w:color w:val="000000"/>
                <w:sz w:val="20"/>
              </w:rPr>
              <w:t>
22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ПФ</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56"/>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55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компаниялардың қаржы-шаруашылық қызметі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маусым</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ПФ</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57"/>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55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микрокредиттік қызмет</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наурыз,</w:t>
            </w:r>
            <w:r>
              <w:br/>
            </w:r>
            <w:r>
              <w:rPr>
                <w:rFonts w:ascii="Times New Roman"/>
                <w:b w:val="false"/>
                <w:i w:val="false"/>
                <w:color w:val="000000"/>
                <w:sz w:val="20"/>
              </w:rPr>
              <w:t>
11 маусым,</w:t>
            </w:r>
            <w:r>
              <w:br/>
            </w:r>
            <w:r>
              <w:rPr>
                <w:rFonts w:ascii="Times New Roman"/>
                <w:b w:val="false"/>
                <w:i w:val="false"/>
                <w:color w:val="000000"/>
                <w:sz w:val="20"/>
              </w:rPr>
              <w:t>
11 қыркүйек,</w:t>
            </w:r>
            <w:r>
              <w:br/>
            </w:r>
            <w:r>
              <w:rPr>
                <w:rFonts w:ascii="Times New Roman"/>
                <w:b w:val="false"/>
                <w:i w:val="false"/>
                <w:color w:val="000000"/>
                <w:sz w:val="20"/>
              </w:rPr>
              <w:t>
11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1-МКО</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58"/>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55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микрокредиттік қызмет</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маусым</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1-МКО</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59"/>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55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негізгі қорлары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шілде</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және 2-МП</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60"/>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56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 индекстері</w:t>
            </w:r>
            <w:r>
              <w:br/>
            </w: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1-ЦП</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61"/>
          <w:p>
            <w:pPr>
              <w:spacing w:after="20"/>
              <w:ind w:left="20"/>
              <w:jc w:val="both"/>
            </w:pPr>
            <w:r>
              <w:rPr>
                <w:rFonts w:ascii="Times New Roman"/>
                <w:b w:val="false"/>
                <w:i w:val="false"/>
                <w:color w:val="000000"/>
                <w:sz w:val="20"/>
              </w:rPr>
              <w:t>
Конъюнктуралық зерттеулер</w:t>
            </w:r>
            <w:r>
              <w:br/>
            </w:r>
            <w:r>
              <w:rPr>
                <w:rFonts w:ascii="Times New Roman"/>
                <w:b w:val="false"/>
                <w:i w:val="false"/>
                <w:color w:val="000000"/>
                <w:sz w:val="20"/>
              </w:rPr>
              <w:t>
 </w:t>
            </w:r>
            <w:r>
              <w:br/>
            </w:r>
            <w:r>
              <w:rPr>
                <w:rFonts w:ascii="Times New Roman"/>
                <w:b w:val="false"/>
                <w:i w:val="false"/>
                <w:color w:val="000000"/>
                <w:sz w:val="20"/>
              </w:rPr>
              <w:t>
 </w:t>
            </w:r>
          </w:p>
          <w:bookmarkEnd w:id="561"/>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6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6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кәсіпорындарының іскерлік белсенділігі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30 сәуір,</w:t>
            </w:r>
            <w:r>
              <w:br/>
            </w:r>
            <w:r>
              <w:rPr>
                <w:rFonts w:ascii="Times New Roman"/>
                <w:b w:val="false"/>
                <w:i w:val="false"/>
                <w:color w:val="000000"/>
                <w:sz w:val="20"/>
              </w:rPr>
              <w:t>
31 шілде,</w:t>
            </w:r>
            <w:r>
              <w:br/>
            </w:r>
            <w:r>
              <w:rPr>
                <w:rFonts w:ascii="Times New Roman"/>
                <w:b w:val="false"/>
                <w:i w:val="false"/>
                <w:color w:val="000000"/>
                <w:sz w:val="20"/>
              </w:rPr>
              <w:t>
30 қазан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КП-001, КС-001,</w:t>
            </w:r>
            <w:r>
              <w:br/>
            </w:r>
            <w:r>
              <w:rPr>
                <w:rFonts w:ascii="Times New Roman"/>
                <w:b w:val="false"/>
                <w:i w:val="false"/>
                <w:color w:val="000000"/>
                <w:sz w:val="20"/>
              </w:rPr>
              <w:t xml:space="preserve">
КС-002, КСВ-1, </w:t>
            </w:r>
            <w:r>
              <w:br/>
            </w:r>
            <w:r>
              <w:rPr>
                <w:rFonts w:ascii="Times New Roman"/>
                <w:b w:val="false"/>
                <w:i w:val="false"/>
                <w:color w:val="000000"/>
                <w:sz w:val="20"/>
              </w:rPr>
              <w:t xml:space="preserve">
КТР-1, КТ-001, </w:t>
            </w:r>
            <w:r>
              <w:br/>
            </w:r>
            <w:r>
              <w:rPr>
                <w:rFonts w:ascii="Times New Roman"/>
                <w:b w:val="false"/>
                <w:i w:val="false"/>
                <w:color w:val="000000"/>
                <w:sz w:val="20"/>
              </w:rPr>
              <w:t>
КТУ-001</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63"/>
          <w:p>
            <w:pPr>
              <w:spacing w:after="20"/>
              <w:ind w:left="20"/>
              <w:jc w:val="both"/>
            </w:pPr>
            <w:r>
              <w:rPr>
                <w:rFonts w:ascii="Times New Roman"/>
                <w:b w:val="false"/>
                <w:i w:val="false"/>
                <w:color w:val="000000"/>
                <w:sz w:val="20"/>
              </w:rPr>
              <w:t>
Демографиялық статистика</w:t>
            </w:r>
            <w:r>
              <w:br/>
            </w:r>
            <w:r>
              <w:rPr>
                <w:rFonts w:ascii="Times New Roman"/>
                <w:b w:val="false"/>
                <w:i w:val="false"/>
                <w:color w:val="000000"/>
                <w:sz w:val="20"/>
              </w:rPr>
              <w:t>
 </w:t>
            </w:r>
            <w:r>
              <w:br/>
            </w:r>
            <w:r>
              <w:rPr>
                <w:rFonts w:ascii="Times New Roman"/>
                <w:b w:val="false"/>
                <w:i w:val="false"/>
                <w:color w:val="000000"/>
                <w:sz w:val="20"/>
              </w:rPr>
              <w:t>
 </w:t>
            </w:r>
          </w:p>
          <w:bookmarkEnd w:id="563"/>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6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6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табиғи қозғалысы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4 ақпан,</w:t>
            </w:r>
            <w:r>
              <w:br/>
            </w:r>
            <w:r>
              <w:rPr>
                <w:rFonts w:ascii="Times New Roman"/>
                <w:b w:val="false"/>
                <w:i w:val="false"/>
                <w:color w:val="000000"/>
                <w:sz w:val="20"/>
              </w:rPr>
              <w:t>
4 наурыз,</w:t>
            </w:r>
            <w:r>
              <w:br/>
            </w:r>
            <w:r>
              <w:rPr>
                <w:rFonts w:ascii="Times New Roman"/>
                <w:b w:val="false"/>
                <w:i w:val="false"/>
                <w:color w:val="000000"/>
                <w:sz w:val="20"/>
              </w:rPr>
              <w:t>
6 сәуір,</w:t>
            </w:r>
            <w:r>
              <w:br/>
            </w:r>
            <w:r>
              <w:rPr>
                <w:rFonts w:ascii="Times New Roman"/>
                <w:b w:val="false"/>
                <w:i w:val="false"/>
                <w:color w:val="000000"/>
                <w:sz w:val="20"/>
              </w:rPr>
              <w:t>
4 мамыр,</w:t>
            </w:r>
            <w:r>
              <w:br/>
            </w:r>
            <w:r>
              <w:rPr>
                <w:rFonts w:ascii="Times New Roman"/>
                <w:b w:val="false"/>
                <w:i w:val="false"/>
                <w:color w:val="000000"/>
                <w:sz w:val="20"/>
              </w:rPr>
              <w:t>
4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4 тамыз,</w:t>
            </w:r>
            <w:r>
              <w:br/>
            </w:r>
            <w:r>
              <w:rPr>
                <w:rFonts w:ascii="Times New Roman"/>
                <w:b w:val="false"/>
                <w:i w:val="false"/>
                <w:color w:val="000000"/>
                <w:sz w:val="20"/>
              </w:rPr>
              <w:t>
4 қыркүйек,</w:t>
            </w:r>
            <w:r>
              <w:br/>
            </w:r>
            <w:r>
              <w:rPr>
                <w:rFonts w:ascii="Times New Roman"/>
                <w:b w:val="false"/>
                <w:i w:val="false"/>
                <w:color w:val="000000"/>
                <w:sz w:val="20"/>
              </w:rPr>
              <w:t>
5 қазан,</w:t>
            </w:r>
            <w:r>
              <w:br/>
            </w:r>
            <w:r>
              <w:rPr>
                <w:rFonts w:ascii="Times New Roman"/>
                <w:b w:val="false"/>
                <w:i w:val="false"/>
                <w:color w:val="000000"/>
                <w:sz w:val="20"/>
              </w:rPr>
              <w:t>
4 қараша,</w:t>
            </w:r>
            <w:r>
              <w:br/>
            </w:r>
            <w:r>
              <w:rPr>
                <w:rFonts w:ascii="Times New Roman"/>
                <w:b w:val="false"/>
                <w:i w:val="false"/>
                <w:color w:val="000000"/>
                <w:sz w:val="20"/>
              </w:rPr>
              <w:t>
4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 деректер қоры: жергілікті атқару органдарының туу туралы, өлім туралы, некеге тұру және оны бұзу туралы актілер жазбалары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6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56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табиғи қозғалысы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w:t>
            </w:r>
            <w:r>
              <w:br/>
            </w:r>
            <w:r>
              <w:rPr>
                <w:rFonts w:ascii="Times New Roman"/>
                <w:b w:val="false"/>
                <w:i w:val="false"/>
                <w:color w:val="000000"/>
                <w:sz w:val="20"/>
              </w:rPr>
              <w:t>
6 ақпан,</w:t>
            </w:r>
            <w:r>
              <w:br/>
            </w:r>
            <w:r>
              <w:rPr>
                <w:rFonts w:ascii="Times New Roman"/>
                <w:b w:val="false"/>
                <w:i w:val="false"/>
                <w:color w:val="000000"/>
                <w:sz w:val="20"/>
              </w:rPr>
              <w:t>
6 наурыз,</w:t>
            </w:r>
            <w:r>
              <w:br/>
            </w:r>
            <w:r>
              <w:rPr>
                <w:rFonts w:ascii="Times New Roman"/>
                <w:b w:val="false"/>
                <w:i w:val="false"/>
                <w:color w:val="000000"/>
                <w:sz w:val="20"/>
              </w:rPr>
              <w:t>
7 сәуір,</w:t>
            </w:r>
            <w:r>
              <w:br/>
            </w:r>
            <w:r>
              <w:rPr>
                <w:rFonts w:ascii="Times New Roman"/>
                <w:b w:val="false"/>
                <w:i w:val="false"/>
                <w:color w:val="000000"/>
                <w:sz w:val="20"/>
              </w:rPr>
              <w:t>
6 мамыр,</w:t>
            </w:r>
            <w:r>
              <w:br/>
            </w:r>
            <w:r>
              <w:rPr>
                <w:rFonts w:ascii="Times New Roman"/>
                <w:b w:val="false"/>
                <w:i w:val="false"/>
                <w:color w:val="000000"/>
                <w:sz w:val="20"/>
              </w:rPr>
              <w:t>
8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6 тамыз,</w:t>
            </w:r>
            <w:r>
              <w:br/>
            </w:r>
            <w:r>
              <w:rPr>
                <w:rFonts w:ascii="Times New Roman"/>
                <w:b w:val="false"/>
                <w:i w:val="false"/>
                <w:color w:val="000000"/>
                <w:sz w:val="20"/>
              </w:rPr>
              <w:t>
7 қыркүйек,</w:t>
            </w:r>
            <w:r>
              <w:br/>
            </w:r>
            <w:r>
              <w:rPr>
                <w:rFonts w:ascii="Times New Roman"/>
                <w:b w:val="false"/>
                <w:i w:val="false"/>
                <w:color w:val="000000"/>
                <w:sz w:val="20"/>
              </w:rPr>
              <w:t>
7 қазан,</w:t>
            </w:r>
            <w:r>
              <w:br/>
            </w:r>
            <w:r>
              <w:rPr>
                <w:rFonts w:ascii="Times New Roman"/>
                <w:b w:val="false"/>
                <w:i w:val="false"/>
                <w:color w:val="000000"/>
                <w:sz w:val="20"/>
              </w:rPr>
              <w:t>
6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аудандар бөлінісіндегі электрондық кестелер</w:t>
            </w:r>
            <w:r>
              <w:br/>
            </w:r>
            <w:r>
              <w:rPr>
                <w:rFonts w:ascii="Times New Roman"/>
                <w:b w:val="false"/>
                <w:i w:val="false"/>
                <w:color w:val="000000"/>
                <w:sz w:val="20"/>
              </w:rPr>
              <w:t>
 </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 деректер қоры: жергілікті атқару органдарының туу туралы, өлім туралы, некеге тұру және оны бұзу туралы актілер жазбалары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66"/>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56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табиғи қозғалысы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ақпан,</w:t>
            </w:r>
            <w:r>
              <w:br/>
            </w:r>
            <w:r>
              <w:rPr>
                <w:rFonts w:ascii="Times New Roman"/>
                <w:b w:val="false"/>
                <w:i w:val="false"/>
                <w:color w:val="000000"/>
                <w:sz w:val="20"/>
              </w:rPr>
              <w:t>
12 мамыр,</w:t>
            </w:r>
            <w:r>
              <w:br/>
            </w:r>
            <w:r>
              <w:rPr>
                <w:rFonts w:ascii="Times New Roman"/>
                <w:b w:val="false"/>
                <w:i w:val="false"/>
                <w:color w:val="000000"/>
                <w:sz w:val="20"/>
              </w:rPr>
              <w:t>
11 тамыз,</w:t>
            </w:r>
            <w:r>
              <w:br/>
            </w:r>
            <w:r>
              <w:rPr>
                <w:rFonts w:ascii="Times New Roman"/>
                <w:b w:val="false"/>
                <w:i w:val="false"/>
                <w:color w:val="000000"/>
                <w:sz w:val="20"/>
              </w:rPr>
              <w:t>
10 қараша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 деректер қоры: жергілікті атқару органдарының туу туралы, өлім туралы, некеге тұру және оны бұзу туралы актілер жазбалары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67"/>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56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табиғи қозғалысы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 деректер қоры: жергілікті атқару органдарының туу туралы, өлім туралы, некеге тұру және оны бұзу туралы актілер жазбалары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68"/>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56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табиғи қозғалысы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мамыр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 деректер қоры: жергілікті атқару органдарының туу туралы, өлім туралы, некеге тұру және оны бұзу туралы актілер жазбалары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69"/>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56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өлтіру өлімі себебі бойынша 19 жасқа дейінгі өлгендер саны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тамыз</w:t>
            </w: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үшін электрондық кесте</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 деректер қоры: жергілікті атқару органдарының өлім туралы актілер жазбалары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70"/>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57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өлтіру өлімі себебі бойынша 19 жасқа дейінгі өлгендер саны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үшін электрондық кесте</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 деректер қоры: жергілікті атқару органдарының өлім туралы актілер жазбалары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71"/>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57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себептері бойынша өлім-жітім коэффициенттері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4 ақпан,</w:t>
            </w:r>
            <w:r>
              <w:br/>
            </w:r>
            <w:r>
              <w:rPr>
                <w:rFonts w:ascii="Times New Roman"/>
                <w:b w:val="false"/>
                <w:i w:val="false"/>
                <w:color w:val="000000"/>
                <w:sz w:val="20"/>
              </w:rPr>
              <w:t>
4 наурыз,</w:t>
            </w:r>
            <w:r>
              <w:br/>
            </w:r>
            <w:r>
              <w:rPr>
                <w:rFonts w:ascii="Times New Roman"/>
                <w:b w:val="false"/>
                <w:i w:val="false"/>
                <w:color w:val="000000"/>
                <w:sz w:val="20"/>
              </w:rPr>
              <w:t>
6 сәуір,</w:t>
            </w:r>
            <w:r>
              <w:br/>
            </w:r>
            <w:r>
              <w:rPr>
                <w:rFonts w:ascii="Times New Roman"/>
                <w:b w:val="false"/>
                <w:i w:val="false"/>
                <w:color w:val="000000"/>
                <w:sz w:val="20"/>
              </w:rPr>
              <w:t>
4 мамыр,</w:t>
            </w:r>
            <w:r>
              <w:br/>
            </w:r>
            <w:r>
              <w:rPr>
                <w:rFonts w:ascii="Times New Roman"/>
                <w:b w:val="false"/>
                <w:i w:val="false"/>
                <w:color w:val="000000"/>
                <w:sz w:val="20"/>
              </w:rPr>
              <w:t>
4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4 тамыз,</w:t>
            </w:r>
            <w:r>
              <w:br/>
            </w:r>
            <w:r>
              <w:rPr>
                <w:rFonts w:ascii="Times New Roman"/>
                <w:b w:val="false"/>
                <w:i w:val="false"/>
                <w:color w:val="000000"/>
                <w:sz w:val="20"/>
              </w:rPr>
              <w:t>
4 қыркүйек,</w:t>
            </w:r>
            <w:r>
              <w:br/>
            </w:r>
            <w:r>
              <w:rPr>
                <w:rFonts w:ascii="Times New Roman"/>
                <w:b w:val="false"/>
                <w:i w:val="false"/>
                <w:color w:val="000000"/>
                <w:sz w:val="20"/>
              </w:rPr>
              <w:t>
5 қазан,</w:t>
            </w:r>
            <w:r>
              <w:br/>
            </w:r>
            <w:r>
              <w:rPr>
                <w:rFonts w:ascii="Times New Roman"/>
                <w:b w:val="false"/>
                <w:i w:val="false"/>
                <w:color w:val="000000"/>
                <w:sz w:val="20"/>
              </w:rPr>
              <w:t>
4 қараша,</w:t>
            </w:r>
            <w:r>
              <w:br/>
            </w:r>
            <w:r>
              <w:rPr>
                <w:rFonts w:ascii="Times New Roman"/>
                <w:b w:val="false"/>
                <w:i w:val="false"/>
                <w:color w:val="000000"/>
                <w:sz w:val="20"/>
              </w:rPr>
              <w:t>
4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үшін электрондық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 деректер қоры: жергілікті атқару органдарының өлім туралы актілер жазбалары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72"/>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57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көші-қоны </w:t>
            </w:r>
            <w:r>
              <w:br/>
            </w: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4 ақпан,</w:t>
            </w:r>
            <w:r>
              <w:br/>
            </w:r>
            <w:r>
              <w:rPr>
                <w:rFonts w:ascii="Times New Roman"/>
                <w:b w:val="false"/>
                <w:i w:val="false"/>
                <w:color w:val="000000"/>
                <w:sz w:val="20"/>
              </w:rPr>
              <w:t>
4 наурыз,</w:t>
            </w:r>
            <w:r>
              <w:br/>
            </w:r>
            <w:r>
              <w:rPr>
                <w:rFonts w:ascii="Times New Roman"/>
                <w:b w:val="false"/>
                <w:i w:val="false"/>
                <w:color w:val="000000"/>
                <w:sz w:val="20"/>
              </w:rPr>
              <w:t>
6 сәуір,</w:t>
            </w:r>
            <w:r>
              <w:br/>
            </w:r>
            <w:r>
              <w:rPr>
                <w:rFonts w:ascii="Times New Roman"/>
                <w:b w:val="false"/>
                <w:i w:val="false"/>
                <w:color w:val="000000"/>
                <w:sz w:val="20"/>
              </w:rPr>
              <w:t>
4 мамыр,</w:t>
            </w:r>
            <w:r>
              <w:br/>
            </w:r>
            <w:r>
              <w:rPr>
                <w:rFonts w:ascii="Times New Roman"/>
                <w:b w:val="false"/>
                <w:i w:val="false"/>
                <w:color w:val="000000"/>
                <w:sz w:val="20"/>
              </w:rPr>
              <w:t>
4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4 тамыз,</w:t>
            </w:r>
            <w:r>
              <w:br/>
            </w:r>
            <w:r>
              <w:rPr>
                <w:rFonts w:ascii="Times New Roman"/>
                <w:b w:val="false"/>
                <w:i w:val="false"/>
                <w:color w:val="000000"/>
                <w:sz w:val="20"/>
              </w:rPr>
              <w:t>
4 қыркүйек,</w:t>
            </w:r>
            <w:r>
              <w:br/>
            </w:r>
            <w:r>
              <w:rPr>
                <w:rFonts w:ascii="Times New Roman"/>
                <w:b w:val="false"/>
                <w:i w:val="false"/>
                <w:color w:val="000000"/>
                <w:sz w:val="20"/>
              </w:rPr>
              <w:t>
5 қазан,</w:t>
            </w:r>
            <w:r>
              <w:br/>
            </w:r>
            <w:r>
              <w:rPr>
                <w:rFonts w:ascii="Times New Roman"/>
                <w:b w:val="false"/>
                <w:i w:val="false"/>
                <w:color w:val="000000"/>
                <w:sz w:val="20"/>
              </w:rPr>
              <w:t>
4 қараша,</w:t>
            </w:r>
            <w:r>
              <w:br/>
            </w:r>
            <w:r>
              <w:rPr>
                <w:rFonts w:ascii="Times New Roman"/>
                <w:b w:val="false"/>
                <w:i w:val="false"/>
                <w:color w:val="000000"/>
                <w:sz w:val="20"/>
              </w:rPr>
              <w:t>
4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ХКҚ деректер қоры: </w:t>
            </w:r>
            <w:r>
              <w:br/>
            </w:r>
            <w:r>
              <w:rPr>
                <w:rFonts w:ascii="Times New Roman"/>
                <w:b w:val="false"/>
                <w:i w:val="false"/>
                <w:color w:val="000000"/>
                <w:sz w:val="20"/>
              </w:rPr>
              <w:t>
ішкі істер органдары көші-қон полициясының аумақтық бөлімшелерінің келу, кету парағына статистикалық есепке алу талоны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73"/>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7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көші-қоны </w:t>
            </w:r>
            <w:r>
              <w:br/>
            </w: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w:t>
            </w:r>
            <w:r>
              <w:br/>
            </w:r>
            <w:r>
              <w:rPr>
                <w:rFonts w:ascii="Times New Roman"/>
                <w:b w:val="false"/>
                <w:i w:val="false"/>
                <w:color w:val="000000"/>
                <w:sz w:val="20"/>
              </w:rPr>
              <w:t>
6 ақпан,</w:t>
            </w:r>
            <w:r>
              <w:br/>
            </w:r>
            <w:r>
              <w:rPr>
                <w:rFonts w:ascii="Times New Roman"/>
                <w:b w:val="false"/>
                <w:i w:val="false"/>
                <w:color w:val="000000"/>
                <w:sz w:val="20"/>
              </w:rPr>
              <w:t>
6 наурыз,</w:t>
            </w:r>
            <w:r>
              <w:br/>
            </w:r>
            <w:r>
              <w:rPr>
                <w:rFonts w:ascii="Times New Roman"/>
                <w:b w:val="false"/>
                <w:i w:val="false"/>
                <w:color w:val="000000"/>
                <w:sz w:val="20"/>
              </w:rPr>
              <w:t>
7 сәуір,</w:t>
            </w:r>
            <w:r>
              <w:br/>
            </w:r>
            <w:r>
              <w:rPr>
                <w:rFonts w:ascii="Times New Roman"/>
                <w:b w:val="false"/>
                <w:i w:val="false"/>
                <w:color w:val="000000"/>
                <w:sz w:val="20"/>
              </w:rPr>
              <w:t>
6 мамыр,</w:t>
            </w:r>
            <w:r>
              <w:br/>
            </w:r>
            <w:r>
              <w:rPr>
                <w:rFonts w:ascii="Times New Roman"/>
                <w:b w:val="false"/>
                <w:i w:val="false"/>
                <w:color w:val="000000"/>
                <w:sz w:val="20"/>
              </w:rPr>
              <w:t>
8 маусым,</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6 тамыз,</w:t>
            </w:r>
            <w:r>
              <w:br/>
            </w:r>
            <w:r>
              <w:rPr>
                <w:rFonts w:ascii="Times New Roman"/>
                <w:b w:val="false"/>
                <w:i w:val="false"/>
                <w:color w:val="000000"/>
                <w:sz w:val="20"/>
              </w:rPr>
              <w:t>
7 қыркүйек,</w:t>
            </w:r>
            <w:r>
              <w:br/>
            </w:r>
            <w:r>
              <w:rPr>
                <w:rFonts w:ascii="Times New Roman"/>
                <w:b w:val="false"/>
                <w:i w:val="false"/>
                <w:color w:val="000000"/>
                <w:sz w:val="20"/>
              </w:rPr>
              <w:t>
7 қазан,</w:t>
            </w:r>
            <w:r>
              <w:br/>
            </w:r>
            <w:r>
              <w:rPr>
                <w:rFonts w:ascii="Times New Roman"/>
                <w:b w:val="false"/>
                <w:i w:val="false"/>
                <w:color w:val="000000"/>
                <w:sz w:val="20"/>
              </w:rPr>
              <w:t>
6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ХКҚ деректер қоры:</w:t>
            </w:r>
            <w:r>
              <w:br/>
            </w:r>
            <w:r>
              <w:rPr>
                <w:rFonts w:ascii="Times New Roman"/>
                <w:b w:val="false"/>
                <w:i w:val="false"/>
                <w:color w:val="000000"/>
                <w:sz w:val="20"/>
              </w:rPr>
              <w:t>
ішкі істер органдары көші-қон полициясының аумақтық бөлімшелерінің келу, кету парағына статистикалық есепке алу талоны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74"/>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57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көші-қоны </w:t>
            </w:r>
            <w:r>
              <w:br/>
            </w: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ақпан,</w:t>
            </w:r>
            <w:r>
              <w:br/>
            </w:r>
            <w:r>
              <w:rPr>
                <w:rFonts w:ascii="Times New Roman"/>
                <w:b w:val="false"/>
                <w:i w:val="false"/>
                <w:color w:val="000000"/>
                <w:sz w:val="20"/>
              </w:rPr>
              <w:t>
8 мамыр,</w:t>
            </w:r>
            <w:r>
              <w:br/>
            </w:r>
            <w:r>
              <w:rPr>
                <w:rFonts w:ascii="Times New Roman"/>
                <w:b w:val="false"/>
                <w:i w:val="false"/>
                <w:color w:val="000000"/>
                <w:sz w:val="20"/>
              </w:rPr>
              <w:t>
10 тамыз,</w:t>
            </w:r>
            <w:r>
              <w:br/>
            </w:r>
            <w:r>
              <w:rPr>
                <w:rFonts w:ascii="Times New Roman"/>
                <w:b w:val="false"/>
                <w:i w:val="false"/>
                <w:color w:val="000000"/>
                <w:sz w:val="20"/>
              </w:rPr>
              <w:t>
10 қараша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ХКҚ деректер қоры: </w:t>
            </w:r>
            <w:r>
              <w:br/>
            </w:r>
            <w:r>
              <w:rPr>
                <w:rFonts w:ascii="Times New Roman"/>
                <w:b w:val="false"/>
                <w:i w:val="false"/>
                <w:color w:val="000000"/>
                <w:sz w:val="20"/>
              </w:rPr>
              <w:t>
ішкі істер органдары көші-қон полициясының</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75"/>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57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көші-қоны </w:t>
            </w:r>
            <w:r>
              <w:br/>
            </w: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ХКҚ деректер қоры: </w:t>
            </w:r>
            <w:r>
              <w:br/>
            </w:r>
            <w:r>
              <w:rPr>
                <w:rFonts w:ascii="Times New Roman"/>
                <w:b w:val="false"/>
                <w:i w:val="false"/>
                <w:color w:val="000000"/>
                <w:sz w:val="20"/>
              </w:rPr>
              <w:t>
ішкі істер органдары көші-қон полициясының аумақтық бөлімшелерінің келу, кету парағына статистикалық есепке алу талоны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76"/>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7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көші-қоны </w:t>
            </w:r>
            <w:r>
              <w:br/>
            </w: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мамыр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ХКҚ деректер қоры: </w:t>
            </w:r>
            <w:r>
              <w:br/>
            </w:r>
            <w:r>
              <w:rPr>
                <w:rFonts w:ascii="Times New Roman"/>
                <w:b w:val="false"/>
                <w:i w:val="false"/>
                <w:color w:val="000000"/>
                <w:sz w:val="20"/>
              </w:rPr>
              <w:t>
ішкі істер органдары көші-қон полициясының аумақтық бөлімшелерінің келу, кету парағына статистикалық есепке алу талоны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77"/>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57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жастан асқан Қазақстан Республикасы халқының облыстар бөлінісінде білім деңгейі, мамандығы және келу/кету мақсаты бойынша ішкі көші-қоны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ақпан,</w:t>
            </w:r>
            <w:r>
              <w:br/>
            </w:r>
            <w:r>
              <w:rPr>
                <w:rFonts w:ascii="Times New Roman"/>
                <w:b w:val="false"/>
                <w:i w:val="false"/>
                <w:color w:val="000000"/>
                <w:sz w:val="20"/>
              </w:rPr>
              <w:t>
8 мамыр,</w:t>
            </w:r>
            <w:r>
              <w:br/>
            </w:r>
            <w:r>
              <w:rPr>
                <w:rFonts w:ascii="Times New Roman"/>
                <w:b w:val="false"/>
                <w:i w:val="false"/>
                <w:color w:val="000000"/>
                <w:sz w:val="20"/>
              </w:rPr>
              <w:t>
10 тамыз,</w:t>
            </w:r>
            <w:r>
              <w:br/>
            </w:r>
            <w:r>
              <w:rPr>
                <w:rFonts w:ascii="Times New Roman"/>
                <w:b w:val="false"/>
                <w:i w:val="false"/>
                <w:color w:val="000000"/>
                <w:sz w:val="20"/>
              </w:rPr>
              <w:t>
10 қараша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үшін электрондық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ХКҚ деректер қоры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78"/>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57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көші-қоны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тамыз</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үшін</w:t>
            </w:r>
            <w:r>
              <w:br/>
            </w:r>
            <w:r>
              <w:rPr>
                <w:rFonts w:ascii="Times New Roman"/>
                <w:b w:val="false"/>
                <w:i w:val="false"/>
                <w:color w:val="000000"/>
                <w:sz w:val="20"/>
              </w:rPr>
              <w:t>
электрондық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ХКҚ деректер қоры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79"/>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57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облыстар бойынша саны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4 ақпан,</w:t>
            </w:r>
            <w:r>
              <w:br/>
            </w:r>
            <w:r>
              <w:rPr>
                <w:rFonts w:ascii="Times New Roman"/>
                <w:b w:val="false"/>
                <w:i w:val="false"/>
                <w:color w:val="000000"/>
                <w:sz w:val="20"/>
              </w:rPr>
              <w:t>
4 наурыз,</w:t>
            </w:r>
            <w:r>
              <w:br/>
            </w:r>
            <w:r>
              <w:rPr>
                <w:rFonts w:ascii="Times New Roman"/>
                <w:b w:val="false"/>
                <w:i w:val="false"/>
                <w:color w:val="000000"/>
                <w:sz w:val="20"/>
              </w:rPr>
              <w:t>
6 сәуір,</w:t>
            </w:r>
            <w:r>
              <w:br/>
            </w:r>
            <w:r>
              <w:rPr>
                <w:rFonts w:ascii="Times New Roman"/>
                <w:b w:val="false"/>
                <w:i w:val="false"/>
                <w:color w:val="000000"/>
                <w:sz w:val="20"/>
              </w:rPr>
              <w:t>
4 мамыр,</w:t>
            </w:r>
            <w:r>
              <w:br/>
            </w:r>
            <w:r>
              <w:rPr>
                <w:rFonts w:ascii="Times New Roman"/>
                <w:b w:val="false"/>
                <w:i w:val="false"/>
                <w:color w:val="000000"/>
                <w:sz w:val="20"/>
              </w:rPr>
              <w:t>
4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4 тамыз,</w:t>
            </w:r>
            <w:r>
              <w:br/>
            </w:r>
            <w:r>
              <w:rPr>
                <w:rFonts w:ascii="Times New Roman"/>
                <w:b w:val="false"/>
                <w:i w:val="false"/>
                <w:color w:val="000000"/>
                <w:sz w:val="20"/>
              </w:rPr>
              <w:t>
4 қыркүйек,</w:t>
            </w:r>
            <w:r>
              <w:br/>
            </w:r>
            <w:r>
              <w:rPr>
                <w:rFonts w:ascii="Times New Roman"/>
                <w:b w:val="false"/>
                <w:i w:val="false"/>
                <w:color w:val="000000"/>
                <w:sz w:val="20"/>
              </w:rPr>
              <w:t>
5 қазан,</w:t>
            </w:r>
            <w:r>
              <w:br/>
            </w:r>
            <w:r>
              <w:rPr>
                <w:rFonts w:ascii="Times New Roman"/>
                <w:b w:val="false"/>
                <w:i w:val="false"/>
                <w:color w:val="000000"/>
                <w:sz w:val="20"/>
              </w:rPr>
              <w:t>
4 қараша,</w:t>
            </w:r>
            <w:r>
              <w:br/>
            </w:r>
            <w:r>
              <w:rPr>
                <w:rFonts w:ascii="Times New Roman"/>
                <w:b w:val="false"/>
                <w:i w:val="false"/>
                <w:color w:val="000000"/>
                <w:sz w:val="20"/>
              </w:rPr>
              <w:t>
4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ХКҚ, ХС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80"/>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58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облыстар бойынша саны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ХКҚ, ХС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81"/>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58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облыстар, қалалар және аудандар бойынша саны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w:t>
            </w:r>
            <w:r>
              <w:br/>
            </w:r>
            <w:r>
              <w:rPr>
                <w:rFonts w:ascii="Times New Roman"/>
                <w:b w:val="false"/>
                <w:i w:val="false"/>
                <w:color w:val="000000"/>
                <w:sz w:val="20"/>
              </w:rPr>
              <w:t>
6 ақпан,</w:t>
            </w:r>
            <w:r>
              <w:br/>
            </w:r>
            <w:r>
              <w:rPr>
                <w:rFonts w:ascii="Times New Roman"/>
                <w:b w:val="false"/>
                <w:i w:val="false"/>
                <w:color w:val="000000"/>
                <w:sz w:val="20"/>
              </w:rPr>
              <w:t>
6 наурыз,</w:t>
            </w:r>
            <w:r>
              <w:br/>
            </w:r>
            <w:r>
              <w:rPr>
                <w:rFonts w:ascii="Times New Roman"/>
                <w:b w:val="false"/>
                <w:i w:val="false"/>
                <w:color w:val="000000"/>
                <w:sz w:val="20"/>
              </w:rPr>
              <w:t>
7 сәуір,</w:t>
            </w:r>
            <w:r>
              <w:br/>
            </w:r>
            <w:r>
              <w:rPr>
                <w:rFonts w:ascii="Times New Roman"/>
                <w:b w:val="false"/>
                <w:i w:val="false"/>
                <w:color w:val="000000"/>
                <w:sz w:val="20"/>
              </w:rPr>
              <w:t>
6 мамыр,</w:t>
            </w:r>
            <w:r>
              <w:br/>
            </w:r>
            <w:r>
              <w:rPr>
                <w:rFonts w:ascii="Times New Roman"/>
                <w:b w:val="false"/>
                <w:i w:val="false"/>
                <w:color w:val="000000"/>
                <w:sz w:val="20"/>
              </w:rPr>
              <w:t>
8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6 тамыз,</w:t>
            </w:r>
            <w:r>
              <w:br/>
            </w:r>
            <w:r>
              <w:rPr>
                <w:rFonts w:ascii="Times New Roman"/>
                <w:b w:val="false"/>
                <w:i w:val="false"/>
                <w:color w:val="000000"/>
                <w:sz w:val="20"/>
              </w:rPr>
              <w:t>
7 қыркүйек,</w:t>
            </w:r>
            <w:r>
              <w:br/>
            </w:r>
            <w:r>
              <w:rPr>
                <w:rFonts w:ascii="Times New Roman"/>
                <w:b w:val="false"/>
                <w:i w:val="false"/>
                <w:color w:val="000000"/>
                <w:sz w:val="20"/>
              </w:rPr>
              <w:t>
7 қазан,</w:t>
            </w:r>
            <w:r>
              <w:br/>
            </w:r>
            <w:r>
              <w:rPr>
                <w:rFonts w:ascii="Times New Roman"/>
                <w:b w:val="false"/>
                <w:i w:val="false"/>
                <w:color w:val="000000"/>
                <w:sz w:val="20"/>
              </w:rPr>
              <w:t>
6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аудандар бөлінісіндегі электрондық кестелер</w:t>
            </w:r>
            <w:r>
              <w:br/>
            </w:r>
            <w:r>
              <w:rPr>
                <w:rFonts w:ascii="Times New Roman"/>
                <w:b w:val="false"/>
                <w:i w:val="false"/>
                <w:color w:val="000000"/>
                <w:sz w:val="20"/>
              </w:rPr>
              <w:t>
 </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ХКҚ, ХС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82"/>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58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облыстар, қалалар және аудандар бойынша саны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ақпан,</w:t>
            </w:r>
            <w:r>
              <w:br/>
            </w:r>
            <w:r>
              <w:rPr>
                <w:rFonts w:ascii="Times New Roman"/>
                <w:b w:val="false"/>
                <w:i w:val="false"/>
                <w:color w:val="000000"/>
                <w:sz w:val="20"/>
              </w:rPr>
              <w:t>
14 мамыр,</w:t>
            </w:r>
            <w:r>
              <w:br/>
            </w:r>
            <w:r>
              <w:rPr>
                <w:rFonts w:ascii="Times New Roman"/>
                <w:b w:val="false"/>
                <w:i w:val="false"/>
                <w:color w:val="000000"/>
                <w:sz w:val="20"/>
              </w:rPr>
              <w:t>
14 тамыз,</w:t>
            </w:r>
            <w:r>
              <w:br/>
            </w:r>
            <w:r>
              <w:rPr>
                <w:rFonts w:ascii="Times New Roman"/>
                <w:b w:val="false"/>
                <w:i w:val="false"/>
                <w:color w:val="000000"/>
                <w:sz w:val="20"/>
              </w:rPr>
              <w:t>
13 қараша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ХКҚ, ХС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83"/>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58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облыстар, қалалар және аудандар бойынша саны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ХКҚ, ХС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84"/>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58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облыстар, қалалар, аудандар, аудан орталықтары және кенттері бөлінісіндегі жынысы бойынша саны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қаңтар,</w:t>
            </w:r>
            <w:r>
              <w:br/>
            </w:r>
            <w:r>
              <w:rPr>
                <w:rFonts w:ascii="Times New Roman"/>
                <w:b w:val="false"/>
                <w:i w:val="false"/>
                <w:color w:val="000000"/>
                <w:sz w:val="20"/>
              </w:rPr>
              <w:t>
6 ақпан,</w:t>
            </w:r>
            <w:r>
              <w:br/>
            </w:r>
            <w:r>
              <w:rPr>
                <w:rFonts w:ascii="Times New Roman"/>
                <w:b w:val="false"/>
                <w:i w:val="false"/>
                <w:color w:val="000000"/>
                <w:sz w:val="20"/>
              </w:rPr>
              <w:t>
6 наурыз,</w:t>
            </w:r>
            <w:r>
              <w:br/>
            </w:r>
            <w:r>
              <w:rPr>
                <w:rFonts w:ascii="Times New Roman"/>
                <w:b w:val="false"/>
                <w:i w:val="false"/>
                <w:color w:val="000000"/>
                <w:sz w:val="20"/>
              </w:rPr>
              <w:t>
7 сәуір,</w:t>
            </w:r>
            <w:r>
              <w:br/>
            </w:r>
            <w:r>
              <w:rPr>
                <w:rFonts w:ascii="Times New Roman"/>
                <w:b w:val="false"/>
                <w:i w:val="false"/>
                <w:color w:val="000000"/>
                <w:sz w:val="20"/>
              </w:rPr>
              <w:t>
6 мамыр,</w:t>
            </w:r>
            <w:r>
              <w:br/>
            </w:r>
            <w:r>
              <w:rPr>
                <w:rFonts w:ascii="Times New Roman"/>
                <w:b w:val="false"/>
                <w:i w:val="false"/>
                <w:color w:val="000000"/>
                <w:sz w:val="20"/>
              </w:rPr>
              <w:t>
8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шілде,</w:t>
            </w:r>
            <w:r>
              <w:br/>
            </w:r>
            <w:r>
              <w:rPr>
                <w:rFonts w:ascii="Times New Roman"/>
                <w:b w:val="false"/>
                <w:i w:val="false"/>
                <w:color w:val="000000"/>
                <w:sz w:val="20"/>
              </w:rPr>
              <w:t>
6 тамыз,</w:t>
            </w:r>
            <w:r>
              <w:br/>
            </w:r>
            <w:r>
              <w:rPr>
                <w:rFonts w:ascii="Times New Roman"/>
                <w:b w:val="false"/>
                <w:i w:val="false"/>
                <w:color w:val="000000"/>
                <w:sz w:val="20"/>
              </w:rPr>
              <w:t>
7 қыркүйек,</w:t>
            </w:r>
            <w:r>
              <w:br/>
            </w:r>
            <w:r>
              <w:rPr>
                <w:rFonts w:ascii="Times New Roman"/>
                <w:b w:val="false"/>
                <w:i w:val="false"/>
                <w:color w:val="000000"/>
                <w:sz w:val="20"/>
              </w:rPr>
              <w:t>
7 қазан,</w:t>
            </w:r>
            <w:r>
              <w:br/>
            </w:r>
            <w:r>
              <w:rPr>
                <w:rFonts w:ascii="Times New Roman"/>
                <w:b w:val="false"/>
                <w:i w:val="false"/>
                <w:color w:val="000000"/>
                <w:sz w:val="20"/>
              </w:rPr>
              <w:t>
6 қараша,</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аудандар бөлінісіндегі электрондық кестелер</w:t>
            </w:r>
            <w:r>
              <w:br/>
            </w:r>
            <w:r>
              <w:rPr>
                <w:rFonts w:ascii="Times New Roman"/>
                <w:b w:val="false"/>
                <w:i w:val="false"/>
                <w:color w:val="000000"/>
                <w:sz w:val="20"/>
              </w:rPr>
              <w:t>
 </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ХКҚ, ХС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85"/>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58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облыстар, қалалар, аудандар, аудан орталықтары және кенттері бөлінісіндегі жынысы бойынша саны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ақпан,</w:t>
            </w:r>
            <w:r>
              <w:br/>
            </w:r>
            <w:r>
              <w:rPr>
                <w:rFonts w:ascii="Times New Roman"/>
                <w:b w:val="false"/>
                <w:i w:val="false"/>
                <w:color w:val="000000"/>
                <w:sz w:val="20"/>
              </w:rPr>
              <w:t>
20 мамыр,</w:t>
            </w:r>
            <w:r>
              <w:br/>
            </w:r>
            <w:r>
              <w:rPr>
                <w:rFonts w:ascii="Times New Roman"/>
                <w:b w:val="false"/>
                <w:i w:val="false"/>
                <w:color w:val="000000"/>
                <w:sz w:val="20"/>
              </w:rPr>
              <w:t>
20 тамыз,</w:t>
            </w:r>
            <w:r>
              <w:br/>
            </w:r>
            <w:r>
              <w:rPr>
                <w:rFonts w:ascii="Times New Roman"/>
                <w:b w:val="false"/>
                <w:i w:val="false"/>
                <w:color w:val="000000"/>
                <w:sz w:val="20"/>
              </w:rPr>
              <w:t>
20 қараша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ХКҚ, ХС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86"/>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58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халқының облыстар, қалалар, аудандар, аудан орталықтары және кенттері бөлінісіндегі жынысы бойынша саны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сәуір</w:t>
            </w: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ХКҚ, ХС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87"/>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58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қалалар және аудандар бөлінісіндегі жынысы және жас топтары бойынша халық саны (алдын ала деректер)</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ақпан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кесте</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ХКҚ, ХС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88"/>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58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жынысы мен жекелеген жас топтары бойынша саны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ХКҚ, ХС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89"/>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58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жекелеген этностар бойынша саны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ХКҚ, ХС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90"/>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59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0 жастан бастап 18 жасқа дейінгі балалар саны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ақпан,</w:t>
            </w:r>
            <w:r>
              <w:br/>
            </w:r>
            <w:r>
              <w:rPr>
                <w:rFonts w:ascii="Times New Roman"/>
                <w:b w:val="false"/>
                <w:i w:val="false"/>
                <w:color w:val="000000"/>
                <w:sz w:val="20"/>
              </w:rPr>
              <w:t>
20 мамыр,</w:t>
            </w:r>
            <w:r>
              <w:br/>
            </w:r>
            <w:r>
              <w:rPr>
                <w:rFonts w:ascii="Times New Roman"/>
                <w:b w:val="false"/>
                <w:i w:val="false"/>
                <w:color w:val="000000"/>
                <w:sz w:val="20"/>
              </w:rPr>
              <w:t>
20 тамыз,</w:t>
            </w:r>
            <w:r>
              <w:br/>
            </w:r>
            <w:r>
              <w:rPr>
                <w:rFonts w:ascii="Times New Roman"/>
                <w:b w:val="false"/>
                <w:i w:val="false"/>
                <w:color w:val="000000"/>
                <w:sz w:val="20"/>
              </w:rPr>
              <w:t>
20 қараша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 үшін электрондық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ХТҚ, ХКҚ, ХС деректер қоры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91"/>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59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облыстар бойынша күтілетін өмір сүру ұзақтығы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92"/>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59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топтары бойынша туу коэффициенті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ХТҚ, ХС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93"/>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59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облыстар, қалалар және аудандар бойынша әкімшілік-аумақтық бірліктері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тамыз</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бірліктер» Б нысаны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94"/>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59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облыстар, қалалар және аудандар бойынша әкімшілік-аумақтық бірліктері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ақпан</w:t>
            </w: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бірліктер» Б нысаны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95"/>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59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әкімшілік-аумақтық өзгерістері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ақпан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ӘАОЖ-ға және халық санына арналған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өзгерістер» (кенттік, ауылдық округтерді, елді мекендерді қоса) А нысаны</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96"/>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59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ӘАОЖ жіктеуішін өзектендіру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заңнамалық актілердің</w:t>
            </w:r>
            <w:r>
              <w:br/>
            </w:r>
            <w:r>
              <w:rPr>
                <w:rFonts w:ascii="Times New Roman"/>
                <w:b w:val="false"/>
                <w:i w:val="false"/>
                <w:color w:val="000000"/>
                <w:sz w:val="20"/>
              </w:rPr>
              <w:t>
түсуіне қарай</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ӘАОЖ-дағы өзгеріс</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заңнамалық актілер, </w:t>
            </w:r>
            <w:r>
              <w:br/>
            </w:r>
            <w:r>
              <w:rPr>
                <w:rFonts w:ascii="Times New Roman"/>
                <w:b w:val="false"/>
                <w:i w:val="false"/>
                <w:color w:val="000000"/>
                <w:sz w:val="20"/>
              </w:rPr>
              <w:t>
әкімшілік-аумақтық объектілер құрылғаннан, атауы өзгергеннен және таратылғаннан кейін жергілікті атқарушы және өкілді органдардың бірлескен шешімдері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97"/>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59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халық бойынша БҰҰ, БҰҰ ДБ, ТМД және басқа да Халықаралық ұйымдар мен Статистикалық офистерге арналған кестелік материалды (сұрақнамаларды) толтыру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түсуіне қарай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жылдық</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w:t>
            </w:r>
            <w:r>
              <w:br/>
            </w:r>
            <w:r>
              <w:rPr>
                <w:rFonts w:ascii="Times New Roman"/>
                <w:b w:val="false"/>
                <w:i w:val="false"/>
                <w:color w:val="000000"/>
                <w:sz w:val="20"/>
              </w:rPr>
              <w:t>
ХТҚ, ХК , ХС</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98"/>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59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бойынша халықтың статистикалық тіркелімін өзектендіру</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Әділетминінің</w:t>
            </w:r>
            <w:r>
              <w:br/>
            </w:r>
            <w:r>
              <w:rPr>
                <w:rFonts w:ascii="Times New Roman"/>
                <w:b w:val="false"/>
                <w:i w:val="false"/>
                <w:color w:val="000000"/>
                <w:sz w:val="20"/>
              </w:rPr>
              <w:t>
ЖТ МДҚ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99"/>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59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 жазбаларын тіркеу мәліметтері бойынша халықтың статистикалық тіркелімін өзектендіру</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Әділетминінің АХАЖ АЖ</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00"/>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60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 өлім және перинаталдық өлім туралы дәрігерлік/медициналық куәліктерден халықтың статистикалық тіркелімін өзектендіру</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ДСӘДМ</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601"/>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60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тұрғылықты жерге келетін және кететін азаматтар туралы мәліметтерді алу бойынша халықтың статистикалық тіркелімін өзектендіру</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ҰҚК-нің «Бүркіт» БАЖ</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602"/>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60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туралы мәліметтерді алу бойынша халықтың статистикалық тіркелімін өзектендіру</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ІІМ «ТП ХҚТ» АЖ</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03"/>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60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жұмыспен қамтылуы, жұмыссыздық және әлеуметтік төлемдер туралы халықтың статистикалық тіркелімін өзектендіру</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ДСӘДМ-нің АЖ</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04"/>
          <w:p>
            <w:pPr>
              <w:spacing w:after="20"/>
              <w:ind w:left="20"/>
              <w:jc w:val="both"/>
            </w:pPr>
            <w:r>
              <w:rPr>
                <w:rFonts w:ascii="Times New Roman"/>
                <w:b w:val="false"/>
                <w:i w:val="false"/>
                <w:color w:val="000000"/>
                <w:sz w:val="20"/>
              </w:rPr>
              <w:t>
Білім беру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604"/>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0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0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күндізгі жалпы білім беретін мектептер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БҒМ-ның әкімшілік деректері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0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0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күндізгі жалпы білім беретін мектептеріндегі материалдық база және шет тілдерін оқыту туралы мәліметтер</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наурыз</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БҒМ-ның әкімшілік деректері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0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60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күндізгі жалпы білім беретін мектептердің санын және оқушылар санын оқыту тілдері бойынша бөлу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қаңтар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БҒМ-ның әкімшілік деректері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0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0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кешкі (ауысымдық) жалпы білім беретін мектептер</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наурыз</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БҒМ-ның әкімшілік деректері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0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60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білім беру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1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61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техникалық және кәсіптік білім</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2-НК</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61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61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жоғары оқу орындары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3-НК</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1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61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тұрақты мектепке дейінгі ұйымдар</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БҒМ-ның әкімшілік деректері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613"/>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61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білім беру ұйымдарының қаржы-шаруашылық қызметі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маусым</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қаржы (білім беру)</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1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61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беру ұйымдары көрсеткен қызметтер көлемі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ақпан,</w:t>
            </w:r>
            <w:r>
              <w:br/>
            </w:r>
            <w:r>
              <w:rPr>
                <w:rFonts w:ascii="Times New Roman"/>
                <w:b w:val="false"/>
                <w:i w:val="false"/>
                <w:color w:val="000000"/>
                <w:sz w:val="20"/>
              </w:rPr>
              <w:t>
29 мамыр,</w:t>
            </w:r>
            <w:r>
              <w:br/>
            </w:r>
            <w:r>
              <w:rPr>
                <w:rFonts w:ascii="Times New Roman"/>
                <w:b w:val="false"/>
                <w:i w:val="false"/>
                <w:color w:val="000000"/>
                <w:sz w:val="20"/>
              </w:rPr>
              <w:t>
28 тамыз</w:t>
            </w:r>
            <w:r>
              <w:br/>
            </w:r>
            <w:r>
              <w:rPr>
                <w:rFonts w:ascii="Times New Roman"/>
                <w:b w:val="false"/>
                <w:i w:val="false"/>
                <w:color w:val="000000"/>
                <w:sz w:val="20"/>
              </w:rPr>
              <w:t>
27 қараша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қызметтері</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қызметтері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1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61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ЮНЕСКО сұрақнамасы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наурыз-мамыр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 2-НК, 3-НК, Әлеуметтік қаржы (білім беру), БҒМ-ның әкімшілік деректері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1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61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Салалар (білім беру, денсаулық сақтау, зейнетақы, экология, қылмыстылық) бойынша ТМД сұрақнамасы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жартыжылдық,</w:t>
            </w:r>
            <w:r>
              <w:br/>
            </w:r>
            <w:r>
              <w:rPr>
                <w:rFonts w:ascii="Times New Roman"/>
                <w:b w:val="false"/>
                <w:i w:val="false"/>
                <w:color w:val="000000"/>
                <w:sz w:val="20"/>
              </w:rPr>
              <w:t>
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 2-НК, 3-НК,</w:t>
            </w:r>
            <w:r>
              <w:br/>
            </w:r>
            <w:r>
              <w:rPr>
                <w:rFonts w:ascii="Times New Roman"/>
                <w:b w:val="false"/>
                <w:i w:val="false"/>
                <w:color w:val="000000"/>
                <w:sz w:val="20"/>
              </w:rPr>
              <w:t>
БҒМ, ДСӘДМ, ҚСжАЕК-тің әкімшілік деректері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1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61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 ЕЭК сұрақнамалары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түсуіне қарай</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 2-НК, 3-НК, БҒМ, ДСӘДМ, ҚСжАЕК-тің әкімшілік деректері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18"/>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61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АТМЭӘК сұрақтары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түсуіне қарай</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1-НК, 2-НК, 3-НК,</w:t>
            </w:r>
            <w:r>
              <w:br/>
            </w:r>
            <w:r>
              <w:rPr>
                <w:rFonts w:ascii="Times New Roman"/>
                <w:b w:val="false"/>
                <w:i w:val="false"/>
                <w:color w:val="000000"/>
                <w:sz w:val="20"/>
              </w:rPr>
              <w:t>
БҒМ, ДСӘДМ, ҚСжАЕК-тің әкімшілік деректері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19"/>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61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бірыңғай тестілеуден немесе кешенді тестілеуден өткен, сондай-ақ оқуға мемлекеттік гранттарды алған оқушылар бойынша халықтың статистикалық тіркелімін өзектендіру</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БҒМ-ның АЖ</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20"/>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62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барлық деңгейлері бойынша білім алушылар туралы мәліметтермен халықтың статистикалық тіркелімін өзектендіру</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БҒМ-ның АЖ</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21"/>
          <w:p>
            <w:pPr>
              <w:spacing w:after="20"/>
              <w:ind w:left="20"/>
              <w:jc w:val="both"/>
            </w:pPr>
            <w:r>
              <w:rPr>
                <w:rFonts w:ascii="Times New Roman"/>
                <w:b w:val="false"/>
                <w:i w:val="false"/>
                <w:color w:val="000000"/>
                <w:sz w:val="20"/>
              </w:rPr>
              <w:t>
Денсаулық сақтау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621"/>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2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2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денсаулық сақтау ұйымдарының қаржы-шаруашылық қызметі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маусым</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қаржы (денсаулық сақтау)</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2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2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қызмет көрсету саласындағы көрсетілген қызметтердің көлемі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ақпан,</w:t>
            </w:r>
            <w:r>
              <w:br/>
            </w:r>
            <w:r>
              <w:rPr>
                <w:rFonts w:ascii="Times New Roman"/>
                <w:b w:val="false"/>
                <w:i w:val="false"/>
                <w:color w:val="000000"/>
                <w:sz w:val="20"/>
              </w:rPr>
              <w:t>
29 мамыр,</w:t>
            </w:r>
            <w:r>
              <w:br/>
            </w:r>
            <w:r>
              <w:rPr>
                <w:rFonts w:ascii="Times New Roman"/>
                <w:b w:val="false"/>
                <w:i w:val="false"/>
                <w:color w:val="000000"/>
                <w:sz w:val="20"/>
              </w:rPr>
              <w:t>
28 тамыз,</w:t>
            </w:r>
            <w:r>
              <w:br/>
            </w:r>
            <w:r>
              <w:rPr>
                <w:rFonts w:ascii="Times New Roman"/>
                <w:b w:val="false"/>
                <w:i w:val="false"/>
                <w:color w:val="000000"/>
                <w:sz w:val="20"/>
              </w:rPr>
              <w:t>
27 қараша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қызметтері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2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62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Санаториялық-курорттық ұйымдардың қызметі туралы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1-санаторий</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2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2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еңбек қызметіне байланысты жарақаттану және кәсіптік аурулар туралы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мамыр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7-ТПЗ</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26"/>
          <w:p>
            <w:pPr>
              <w:spacing w:after="20"/>
              <w:ind w:left="20"/>
              <w:jc w:val="both"/>
            </w:pPr>
            <w:r>
              <w:rPr>
                <w:rFonts w:ascii="Times New Roman"/>
                <w:b w:val="false"/>
                <w:i w:val="false"/>
                <w:color w:val="000000"/>
                <w:sz w:val="20"/>
              </w:rPr>
              <w:t>
Әлеуметтік қамсыздандыру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626"/>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2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2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қызметтерді ұсыну жөніндегі ұйымдар</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наурыз</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3-Әлеуметтік қамсыздандыру</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28"/>
          <w:p>
            <w:pPr>
              <w:spacing w:after="20"/>
              <w:ind w:left="20"/>
              <w:jc w:val="both"/>
            </w:pPr>
            <w:r>
              <w:rPr>
                <w:rFonts w:ascii="Times New Roman"/>
                <w:b w:val="false"/>
                <w:i w:val="false"/>
                <w:color w:val="000000"/>
                <w:sz w:val="20"/>
              </w:rPr>
              <w:t>
Тұрмыс деңгейі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628"/>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2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2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өңірлері бойынша үй шаруашылықтарының әлеуметтік-демографиялық сипаттамалары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008</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3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3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үй шаруашылықтарын абаттандыру туралы мәліметтер</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006</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3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63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үй шаруашылықтарында жер учаскелерінің, мал және техниканың қолда бары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006</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3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3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үй шаруашылықтарының өндірістік қызметі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004</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33"/>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63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өңірлері бойынша халықтың шығыстары мен табыстары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 D 008</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34"/>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63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өңірлері бойынша үй шаруашылықтарының шығыстары мен табыстары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 D 008</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35"/>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63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үй шаруашылықтарындағы азық-түлікті тұтыну</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 D 008</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36"/>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63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табыстарын саралаудың негізгі көрсеткіштері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сәуір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 D 008</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37"/>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63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тұрмыс сапасы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тамыз</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002, D 003, D 004, </w:t>
            </w:r>
            <w:r>
              <w:br/>
            </w:r>
            <w:r>
              <w:rPr>
                <w:rFonts w:ascii="Times New Roman"/>
                <w:b w:val="false"/>
                <w:i w:val="false"/>
                <w:color w:val="000000"/>
                <w:sz w:val="20"/>
              </w:rPr>
              <w:t>
D 008</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38"/>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63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өңірлері бойынша халықтың атаулы ақшалай табыстарын бағалау</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қыркүйек</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бағалау</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39"/>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639"/>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үй шаруашылықтарының өндірістік қызметі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наурыз,</w:t>
            </w:r>
            <w:r>
              <w:br/>
            </w:r>
            <w:r>
              <w:rPr>
                <w:rFonts w:ascii="Times New Roman"/>
                <w:b w:val="false"/>
                <w:i w:val="false"/>
                <w:color w:val="000000"/>
                <w:sz w:val="20"/>
              </w:rPr>
              <w:t>
25 маусым,</w:t>
            </w:r>
            <w:r>
              <w:br/>
            </w:r>
            <w:r>
              <w:rPr>
                <w:rFonts w:ascii="Times New Roman"/>
                <w:b w:val="false"/>
                <w:i w:val="false"/>
                <w:color w:val="000000"/>
                <w:sz w:val="20"/>
              </w:rPr>
              <w:t>
24 қыркүйек,</w:t>
            </w:r>
            <w:r>
              <w:br/>
            </w:r>
            <w:r>
              <w:rPr>
                <w:rFonts w:ascii="Times New Roman"/>
                <w:b w:val="false"/>
                <w:i w:val="false"/>
                <w:color w:val="000000"/>
                <w:sz w:val="20"/>
              </w:rPr>
              <w:t>
24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әзірлемелік 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004</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4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64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үй шаруашылықтарының табыстары мен шығыстары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наурыз,</w:t>
            </w:r>
            <w:r>
              <w:br/>
            </w:r>
            <w:r>
              <w:rPr>
                <w:rFonts w:ascii="Times New Roman"/>
                <w:b w:val="false"/>
                <w:i w:val="false"/>
                <w:color w:val="000000"/>
                <w:sz w:val="20"/>
              </w:rPr>
              <w:t>
10 маусым,</w:t>
            </w:r>
            <w:r>
              <w:br/>
            </w:r>
            <w:r>
              <w:rPr>
                <w:rFonts w:ascii="Times New Roman"/>
                <w:b w:val="false"/>
                <w:i w:val="false"/>
                <w:color w:val="000000"/>
                <w:sz w:val="20"/>
              </w:rPr>
              <w:t>
10 қыркүйек,</w:t>
            </w:r>
            <w:r>
              <w:br/>
            </w:r>
            <w:r>
              <w:rPr>
                <w:rFonts w:ascii="Times New Roman"/>
                <w:b w:val="false"/>
                <w:i w:val="false"/>
                <w:color w:val="000000"/>
                <w:sz w:val="20"/>
              </w:rPr>
              <w:t>
10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D004, D008</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41"/>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64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табыстары мен шығыстары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наурыз,</w:t>
            </w:r>
            <w:r>
              <w:br/>
            </w:r>
            <w:r>
              <w:rPr>
                <w:rFonts w:ascii="Times New Roman"/>
                <w:b w:val="false"/>
                <w:i w:val="false"/>
                <w:color w:val="000000"/>
                <w:sz w:val="20"/>
              </w:rPr>
              <w:t>
10 маусым,</w:t>
            </w:r>
            <w:r>
              <w:br/>
            </w:r>
            <w:r>
              <w:rPr>
                <w:rFonts w:ascii="Times New Roman"/>
                <w:b w:val="false"/>
                <w:i w:val="false"/>
                <w:color w:val="000000"/>
                <w:sz w:val="20"/>
              </w:rPr>
              <w:t>
10 қыркүйек,</w:t>
            </w:r>
            <w:r>
              <w:br/>
            </w:r>
            <w:r>
              <w:rPr>
                <w:rFonts w:ascii="Times New Roman"/>
                <w:b w:val="false"/>
                <w:i w:val="false"/>
                <w:color w:val="000000"/>
                <w:sz w:val="20"/>
              </w:rPr>
              <w:t>
10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 D 008</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42"/>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64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табыстарын саралаудың негізгі көрсеткіштері</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наурыз,</w:t>
            </w:r>
            <w:r>
              <w:br/>
            </w:r>
            <w:r>
              <w:rPr>
                <w:rFonts w:ascii="Times New Roman"/>
                <w:b w:val="false"/>
                <w:i w:val="false"/>
                <w:color w:val="000000"/>
                <w:sz w:val="20"/>
              </w:rPr>
              <w:t>
8 маусым,</w:t>
            </w:r>
            <w:r>
              <w:br/>
            </w:r>
            <w:r>
              <w:rPr>
                <w:rFonts w:ascii="Times New Roman"/>
                <w:b w:val="false"/>
                <w:i w:val="false"/>
                <w:color w:val="000000"/>
                <w:sz w:val="20"/>
              </w:rPr>
              <w:t>
9 қыркүйек,</w:t>
            </w:r>
            <w:r>
              <w:br/>
            </w:r>
            <w:r>
              <w:rPr>
                <w:rFonts w:ascii="Times New Roman"/>
                <w:b w:val="false"/>
                <w:i w:val="false"/>
                <w:color w:val="000000"/>
                <w:sz w:val="20"/>
              </w:rPr>
              <w:t>
9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 D 008</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43"/>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64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үй шаруашылықтарындағы азық-түлікті тұтыну</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наурыз,</w:t>
            </w:r>
            <w:r>
              <w:br/>
            </w:r>
            <w:r>
              <w:rPr>
                <w:rFonts w:ascii="Times New Roman"/>
                <w:b w:val="false"/>
                <w:i w:val="false"/>
                <w:color w:val="000000"/>
                <w:sz w:val="20"/>
              </w:rPr>
              <w:t>
3 маусым,</w:t>
            </w:r>
            <w:r>
              <w:br/>
            </w:r>
            <w:r>
              <w:rPr>
                <w:rFonts w:ascii="Times New Roman"/>
                <w:b w:val="false"/>
                <w:i w:val="false"/>
                <w:color w:val="000000"/>
                <w:sz w:val="20"/>
              </w:rPr>
              <w:t>
7 қыркүйек,</w:t>
            </w:r>
            <w:r>
              <w:br/>
            </w:r>
            <w:r>
              <w:rPr>
                <w:rFonts w:ascii="Times New Roman"/>
                <w:b w:val="false"/>
                <w:i w:val="false"/>
                <w:color w:val="000000"/>
                <w:sz w:val="20"/>
              </w:rPr>
              <w:t>
7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 D 008</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44"/>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64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өңірлері бойынша халықтың атаулы ақшалай табыстарын бағалау</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наурыз,</w:t>
            </w:r>
            <w:r>
              <w:br/>
            </w:r>
            <w:r>
              <w:rPr>
                <w:rFonts w:ascii="Times New Roman"/>
                <w:b w:val="false"/>
                <w:i w:val="false"/>
                <w:color w:val="000000"/>
                <w:sz w:val="20"/>
              </w:rPr>
              <w:t>
26 маусым,</w:t>
            </w:r>
            <w:r>
              <w:br/>
            </w:r>
            <w:r>
              <w:rPr>
                <w:rFonts w:ascii="Times New Roman"/>
                <w:b w:val="false"/>
                <w:i w:val="false"/>
                <w:color w:val="000000"/>
                <w:sz w:val="20"/>
              </w:rPr>
              <w:t>
28 қыркүйек,</w:t>
            </w:r>
            <w:r>
              <w:br/>
            </w:r>
            <w:r>
              <w:rPr>
                <w:rFonts w:ascii="Times New Roman"/>
                <w:b w:val="false"/>
                <w:i w:val="false"/>
                <w:color w:val="000000"/>
                <w:sz w:val="20"/>
              </w:rPr>
              <w:t>
28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бағалау</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45"/>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645"/>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күнкөрістің ең төменгі деңгейінің шамасы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27 ақпан,</w:t>
            </w:r>
            <w:r>
              <w:br/>
            </w:r>
            <w:r>
              <w:rPr>
                <w:rFonts w:ascii="Times New Roman"/>
                <w:b w:val="false"/>
                <w:i w:val="false"/>
                <w:color w:val="000000"/>
                <w:sz w:val="20"/>
              </w:rPr>
              <w:t>
30 наурыз,</w:t>
            </w:r>
            <w:r>
              <w:br/>
            </w:r>
            <w:r>
              <w:rPr>
                <w:rFonts w:ascii="Times New Roman"/>
                <w:b w:val="false"/>
                <w:i w:val="false"/>
                <w:color w:val="000000"/>
                <w:sz w:val="20"/>
              </w:rPr>
              <w:t>
30 сәуір,</w:t>
            </w:r>
            <w:r>
              <w:br/>
            </w:r>
            <w:r>
              <w:rPr>
                <w:rFonts w:ascii="Times New Roman"/>
                <w:b w:val="false"/>
                <w:i w:val="false"/>
                <w:color w:val="000000"/>
                <w:sz w:val="20"/>
              </w:rPr>
              <w:t>
29 мамыр,</w:t>
            </w:r>
            <w:r>
              <w:br/>
            </w:r>
            <w:r>
              <w:rPr>
                <w:rFonts w:ascii="Times New Roman"/>
                <w:b w:val="false"/>
                <w:i w:val="false"/>
                <w:color w:val="000000"/>
                <w:sz w:val="20"/>
              </w:rPr>
              <w:t>
30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шілде,</w:t>
            </w:r>
            <w:r>
              <w:br/>
            </w:r>
            <w:r>
              <w:rPr>
                <w:rFonts w:ascii="Times New Roman"/>
                <w:b w:val="false"/>
                <w:i w:val="false"/>
                <w:color w:val="000000"/>
                <w:sz w:val="20"/>
              </w:rPr>
              <w:t>
28 тамыз,</w:t>
            </w:r>
            <w:r>
              <w:br/>
            </w:r>
            <w:r>
              <w:rPr>
                <w:rFonts w:ascii="Times New Roman"/>
                <w:b w:val="false"/>
                <w:i w:val="false"/>
                <w:color w:val="000000"/>
                <w:sz w:val="20"/>
              </w:rPr>
              <w:t>
30 қыркүйек,</w:t>
            </w:r>
            <w:r>
              <w:br/>
            </w:r>
            <w:r>
              <w:rPr>
                <w:rFonts w:ascii="Times New Roman"/>
                <w:b w:val="false"/>
                <w:i w:val="false"/>
                <w:color w:val="000000"/>
                <w:sz w:val="20"/>
              </w:rPr>
              <w:t>
30 қазан,</w:t>
            </w:r>
            <w:r>
              <w:br/>
            </w:r>
            <w:r>
              <w:rPr>
                <w:rFonts w:ascii="Times New Roman"/>
                <w:b w:val="false"/>
                <w:i w:val="false"/>
                <w:color w:val="000000"/>
                <w:sz w:val="20"/>
              </w:rPr>
              <w:t>
30 қараша,</w:t>
            </w:r>
            <w:r>
              <w:br/>
            </w:r>
            <w:r>
              <w:rPr>
                <w:rFonts w:ascii="Times New Roman"/>
                <w:b w:val="false"/>
                <w:i w:val="false"/>
                <w:color w:val="000000"/>
                <w:sz w:val="20"/>
              </w:rPr>
              <w:t>
30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46"/>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646"/>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күнкөрістің ең төменгі деңгейінің шамасы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w:t>
            </w:r>
            <w:r>
              <w:br/>
            </w:r>
            <w:r>
              <w:rPr>
                <w:rFonts w:ascii="Times New Roman"/>
                <w:b w:val="false"/>
                <w:i w:val="false"/>
                <w:color w:val="000000"/>
                <w:sz w:val="20"/>
              </w:rPr>
              <w:t>
3 ақпан,</w:t>
            </w:r>
            <w:r>
              <w:br/>
            </w:r>
            <w:r>
              <w:rPr>
                <w:rFonts w:ascii="Times New Roman"/>
                <w:b w:val="false"/>
                <w:i w:val="false"/>
                <w:color w:val="000000"/>
                <w:sz w:val="20"/>
              </w:rPr>
              <w:t>
3 наурыз,</w:t>
            </w:r>
            <w:r>
              <w:br/>
            </w:r>
            <w:r>
              <w:rPr>
                <w:rFonts w:ascii="Times New Roman"/>
                <w:b w:val="false"/>
                <w:i w:val="false"/>
                <w:color w:val="000000"/>
                <w:sz w:val="20"/>
              </w:rPr>
              <w:t>
2 сәуір,</w:t>
            </w:r>
            <w:r>
              <w:br/>
            </w:r>
            <w:r>
              <w:rPr>
                <w:rFonts w:ascii="Times New Roman"/>
                <w:b w:val="false"/>
                <w:i w:val="false"/>
                <w:color w:val="000000"/>
                <w:sz w:val="20"/>
              </w:rPr>
              <w:t>
5 мамыр,</w:t>
            </w:r>
            <w:r>
              <w:br/>
            </w:r>
            <w:r>
              <w:rPr>
                <w:rFonts w:ascii="Times New Roman"/>
                <w:b w:val="false"/>
                <w:i w:val="false"/>
                <w:color w:val="000000"/>
                <w:sz w:val="20"/>
              </w:rPr>
              <w:t>
2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шілде,</w:t>
            </w:r>
            <w:r>
              <w:br/>
            </w:r>
            <w:r>
              <w:rPr>
                <w:rFonts w:ascii="Times New Roman"/>
                <w:b w:val="false"/>
                <w:i w:val="false"/>
                <w:color w:val="000000"/>
                <w:sz w:val="20"/>
              </w:rPr>
              <w:t>
4 тамыз,</w:t>
            </w:r>
            <w:r>
              <w:br/>
            </w:r>
            <w:r>
              <w:rPr>
                <w:rFonts w:ascii="Times New Roman"/>
                <w:b w:val="false"/>
                <w:i w:val="false"/>
                <w:color w:val="000000"/>
                <w:sz w:val="20"/>
              </w:rPr>
              <w:t>
2 қыркүйек,</w:t>
            </w:r>
            <w:r>
              <w:br/>
            </w:r>
            <w:r>
              <w:rPr>
                <w:rFonts w:ascii="Times New Roman"/>
                <w:b w:val="false"/>
                <w:i w:val="false"/>
                <w:color w:val="000000"/>
                <w:sz w:val="20"/>
              </w:rPr>
              <w:t>
2 қазан,</w:t>
            </w:r>
            <w:r>
              <w:br/>
            </w:r>
            <w:r>
              <w:rPr>
                <w:rFonts w:ascii="Times New Roman"/>
                <w:b w:val="false"/>
                <w:i w:val="false"/>
                <w:color w:val="000000"/>
                <w:sz w:val="20"/>
              </w:rPr>
              <w:t>
3 қараша,</w:t>
            </w:r>
            <w:r>
              <w:br/>
            </w:r>
            <w:r>
              <w:rPr>
                <w:rFonts w:ascii="Times New Roman"/>
                <w:b w:val="false"/>
                <w:i w:val="false"/>
                <w:color w:val="000000"/>
                <w:sz w:val="20"/>
              </w:rPr>
              <w:t>
3 желтоқсан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47"/>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64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күнкөрістің ең төменгі деңгейінің шамасы</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қаңтар</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ақпарат</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Ц-101, Ц-101э</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48"/>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648"/>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ХВҚ, Еуростат, БҰҰ ЕЭК, ТМД Статистикалық комитеті халықаралық ұйымдары мен статистикалық офистеріне арналған кестелік материалдарды (сұрақнамаларды) толтыру</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сұраулардың түсуіне қарай</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сұраулардың түсуіне қарай</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003, D 004, D 006,</w:t>
            </w:r>
            <w:r>
              <w:br/>
            </w:r>
            <w:r>
              <w:rPr>
                <w:rFonts w:ascii="Times New Roman"/>
                <w:b w:val="false"/>
                <w:i w:val="false"/>
                <w:color w:val="000000"/>
                <w:sz w:val="20"/>
              </w:rPr>
              <w:t>
D 008</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49"/>
          <w:p>
            <w:pPr>
              <w:spacing w:after="20"/>
              <w:ind w:left="20"/>
              <w:jc w:val="both"/>
            </w:pPr>
            <w:r>
              <w:rPr>
                <w:rFonts w:ascii="Times New Roman"/>
                <w:b w:val="false"/>
                <w:i w:val="false"/>
                <w:color w:val="000000"/>
                <w:sz w:val="20"/>
              </w:rPr>
              <w:t>
Тұрғын үй қоры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649"/>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5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50"/>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шаруашылық кітабы негізінде тұрғын үй қоры тіркелімін өзектендіру</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кенттің, ауылдың, ауылдық округтың әкімдігі</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5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51"/>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тіркелімі мемлекеттік деректер қорының деректері бойынша тұрғын үй қоры тіркелімін өзектендіру</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Әділетминінің ЖМТ МДҚ</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5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652"/>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Ескірген және апатты тұрғын үйлер туралы мәліметтер бойынша тұрғын үй қоры тіркелімін өзектендіру</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жергілікті атқарушы органдар</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5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53"/>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 тіркелімін іріктемелі зерттеулер негізінде үй шаруашылықтарының саны және тұратындар саны туралы ақпаратпен өзектендіру</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xml:space="preserve">
тоқсандық, </w:t>
            </w:r>
            <w:r>
              <w:br/>
            </w:r>
            <w:r>
              <w:rPr>
                <w:rFonts w:ascii="Times New Roman"/>
                <w:b w:val="false"/>
                <w:i w:val="false"/>
                <w:color w:val="000000"/>
                <w:sz w:val="20"/>
              </w:rPr>
              <w:t>
жылдық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сұраулар бойынша</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Т-001, D-002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54"/>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654"/>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үйді сатып алу-сату мәмілелерінің саны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12-күніне дейін</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баспасөз хабарламасы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Әділетмині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5" w:id="655"/>
    <w:p>
      <w:pPr>
        <w:spacing w:after="0"/>
        <w:ind w:left="0"/>
        <w:jc w:val="both"/>
      </w:pPr>
      <w:r>
        <w:rPr>
          <w:rFonts w:ascii="Times New Roman"/>
          <w:b w:val="false"/>
          <w:i w:val="false"/>
          <w:color w:val="000000"/>
          <w:sz w:val="28"/>
        </w:rPr>
        <w:t>
      Жиынтық статистикалық жарияланымдар</w:t>
      </w:r>
      <w:r>
        <w:br/>
      </w:r>
      <w:r>
        <w:rPr>
          <w:rFonts w:ascii="Times New Roman"/>
          <w:b w:val="false"/>
          <w:i w:val="false"/>
          <w:color w:val="000000"/>
          <w:sz w:val="28"/>
        </w:rPr>
        <w:t>
 </w:t>
      </w:r>
      <w:r>
        <w:br/>
      </w:r>
      <w:r>
        <w:rPr>
          <w:rFonts w:ascii="Times New Roman"/>
          <w:b w:val="false"/>
          <w:i w:val="false"/>
          <w:color w:val="000000"/>
          <w:sz w:val="28"/>
        </w:rPr>
        <w:t>
 </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7611"/>
        <w:gridCol w:w="1156"/>
        <w:gridCol w:w="1569"/>
        <w:gridCol w:w="812"/>
      </w:tblGrid>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56"/>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656"/>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жұмыстың атауы</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кезеңділігі</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 үшін статистикалық ақпаратты ұсыну мерзімдері</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нысаны</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5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57"/>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5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58"/>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әлеуметтік-экономикалық дамуы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15-күні</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әлеуметтік-экономикалық дамуы (қазақ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15-күні</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бюллетень</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әлеуметтік-экономикалық дамуы (орыс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15-күні</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бюллетень</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әлеуметтік-экономикалық дамуы (ағылшын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15-күні</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бюллетень</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5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59"/>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индустриялық-инновациялық даму жөніндегі 2015-2019 жылдарға арналған мемлекеттік бағдарламасының көрсеткіштері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бюллетень</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6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660"/>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және ТМД елдері (орыс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6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61"/>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статистика (орыс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ғылыми-ақпараттық журнал</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62"/>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662"/>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көрсеткіштер (орыс және ағылшын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1 рет</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бюллетень</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63"/>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663"/>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дамуының мониторингі 2 бөлімде </w:t>
            </w:r>
            <w:r>
              <w:br/>
            </w:r>
            <w:r>
              <w:rPr>
                <w:rFonts w:ascii="Times New Roman"/>
                <w:b w:val="false"/>
                <w:i w:val="false"/>
                <w:color w:val="000000"/>
                <w:sz w:val="20"/>
              </w:rPr>
              <w:t>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тоқсанына 2 рет</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бюллетень</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64"/>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664"/>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алдын ала деректер» қысқаша статистикалық жылнамалығы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65"/>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665"/>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2014 жылы» статистикалық жылнамалығы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66"/>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666"/>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2014 жылы» статистикалық жылнамалығы (ағылшын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67"/>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667"/>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өңірлері 2014 жылы» статистикалық жылнамалығы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68"/>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668"/>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цифрларда</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кітапша</w:t>
            </w: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69"/>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669"/>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өңірлері</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кітапша</w:t>
            </w: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70"/>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670"/>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Бүгінгі Қазақстан</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кітапша</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71"/>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671"/>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тұрғын үй қоры туралы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72"/>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672"/>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үй-коммуналдық шаруашылық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73"/>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673"/>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шоттары, 2009-2013</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74"/>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674"/>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негізгі қорлары</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75"/>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675"/>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шағын және орта кәсіпкерлік</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76"/>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676"/>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тұтыну нарығындағы баға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77"/>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677"/>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өнеркәсіптегі баға және өндірістік сипаттағы көрсетілген қызметтерге тарифтер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78"/>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678"/>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ауыл, орман және балық шаруашылығындағы баға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79"/>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679"/>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көтерме және сыртқы сауда бағасы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80"/>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680"/>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құрылыс, жүк көлігі және байланыстағы баға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81"/>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681"/>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және оның өңірлерінің өнеркәсібі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82"/>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682"/>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ауыл, орман және балық шаруашылығы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83"/>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683"/>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және Қазақстанның тұрақты дамуы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84"/>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684"/>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қызмет көрсету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85"/>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685"/>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көлік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86"/>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686"/>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байланыс және ақпараттық-коммуникациялық технологияларды дамыту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87"/>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687"/>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ғылымы және инновациялық қызметі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88"/>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688"/>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Инновациялар. Ақпараттық қоғам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бюллетень</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89"/>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689"/>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туризмі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90"/>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690"/>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бөлшек және көтерме сауда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91"/>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691"/>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сыртқы саудасы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92"/>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692"/>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отын-энергетикалық теңгерімі</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ағылшын тілінде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93"/>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693"/>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бойынша шикізаттың аса маңызды түрлерінің, өндірістік-техникалық мақсаттағы өнімдердің және тұтыну тауарларының ресурстары мен пайдалану теңгерімдері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94"/>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694"/>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демографиялық жылнамалығы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95"/>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695"/>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әйелдері мен ерлері</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96"/>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696"/>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жастары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97"/>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697"/>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Гендерлік ерекшелігі есебімен мүгедектігі бар тұлғалардың өмір сапасы бойынша іріктемелі зерттеудің қорытындылары</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бюллетень</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бюллетень</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Брайль шрифтінде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бюллетень</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Daisy стандартында</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бюллетень</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98"/>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698"/>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экономикалық белсенділігі (қазақ және орыс тілдерінде)</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99"/>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699"/>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еңбекақы төлеу (қазақ және орыс тілдерінде)</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00"/>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700"/>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тұрмыс деңгейі (қазақ және орыс тілдерінде)</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01"/>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701"/>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тұрмыс деңгейі. Мониторинг (қазақ және орыс тілдерінде)</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 сәуір, шілде, қазан</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кестелер</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02"/>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702"/>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жұмыстар жоспары (қазақ және орыс тілдерінде)</w:t>
            </w:r>
            <w:r>
              <w:br/>
            </w:r>
            <w:r>
              <w:rPr>
                <w:rFonts w:ascii="Times New Roman"/>
                <w:b w:val="false"/>
                <w:i w:val="false"/>
                <w:color w:val="000000"/>
                <w:sz w:val="20"/>
              </w:rPr>
              <w:t>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кітапша</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03"/>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bookmarkEnd w:id="703"/>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Респонденттердің алғашқы статистикалық деректерді ұсыну графигі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кестелер</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04"/>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bookmarkEnd w:id="704"/>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ақпаратты тарату графигі (қазақ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кестелер</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05"/>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bookmarkEnd w:id="705"/>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экономика министрлігі Статистика комитетінің 2014 жылғы </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туралы есебі</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және орыс тілдерінде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кітапша</w:t>
            </w: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кітапша</w:t>
            </w: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06"/>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bookmarkEnd w:id="706"/>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Е-статистикасы</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r>
              <w:br/>
            </w:r>
            <w:r>
              <w:rPr>
                <w:rFonts w:ascii="Times New Roman"/>
                <w:b w:val="false"/>
                <w:i w:val="false"/>
                <w:color w:val="000000"/>
                <w:sz w:val="20"/>
              </w:rPr>
              <w:t>
 </w:t>
            </w:r>
          </w:p>
        </w:tc>
      </w:tr>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07"/>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bookmarkEnd w:id="707"/>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 бойынша буклеттер (10 атау)</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4" w:id="708"/>
    <w:p>
      <w:pPr>
        <w:spacing w:after="0"/>
        <w:ind w:left="0"/>
        <w:jc w:val="both"/>
      </w:pPr>
      <w:r>
        <w:rPr>
          <w:rFonts w:ascii="Times New Roman"/>
          <w:b w:val="false"/>
          <w:i w:val="false"/>
          <w:color w:val="000000"/>
          <w:sz w:val="28"/>
        </w:rPr>
        <w:t>
      2. Ведомстволық статистикалық жарияланымдар</w:t>
      </w:r>
      <w:r>
        <w:br/>
      </w:r>
      <w:r>
        <w:rPr>
          <w:rFonts w:ascii="Times New Roman"/>
          <w:b w:val="false"/>
          <w:i w:val="false"/>
          <w:color w:val="000000"/>
          <w:sz w:val="28"/>
        </w:rPr>
        <w:t>
</w:t>
      </w:r>
      <w:r>
        <w:rPr>
          <w:rFonts w:ascii="Times New Roman"/>
          <w:b w:val="false"/>
          <w:i w:val="false"/>
          <w:color w:val="000000"/>
          <w:sz w:val="28"/>
        </w:rPr>
        <w:t>
      Қазақстан Республикасы Ауыл шаруашылығы министрлігінің Су ресурстары комитеті</w:t>
      </w:r>
      <w:r>
        <w:br/>
      </w:r>
      <w:r>
        <w:rPr>
          <w:rFonts w:ascii="Times New Roman"/>
          <w:b w:val="false"/>
          <w:i w:val="false"/>
          <w:color w:val="000000"/>
          <w:sz w:val="28"/>
        </w:rPr>
        <w:t>
 </w:t>
      </w:r>
      <w:r>
        <w:br/>
      </w:r>
      <w:r>
        <w:rPr>
          <w:rFonts w:ascii="Times New Roman"/>
          <w:b w:val="false"/>
          <w:i w:val="false"/>
          <w:color w:val="000000"/>
          <w:sz w:val="28"/>
        </w:rPr>
        <w:t>
 </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7749"/>
        <w:gridCol w:w="245"/>
        <w:gridCol w:w="2021"/>
        <w:gridCol w:w="630"/>
        <w:gridCol w:w="610"/>
        <w:gridCol w:w="611"/>
        <w:gridCol w:w="5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09"/>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bookmarkEnd w:id="709"/>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w:t>
            </w:r>
            <w:r>
              <w:br/>
            </w:r>
            <w:r>
              <w:rPr>
                <w:rFonts w:ascii="Times New Roman"/>
                <w:b w:val="false"/>
                <w:i w:val="false"/>
                <w:color w:val="000000"/>
                <w:sz w:val="20"/>
              </w:rPr>
              <w:t>
жарияланымның атауы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Кезеңділігі</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Дереккөздер</w:t>
            </w:r>
            <w:r>
              <w:br/>
            </w:r>
            <w:r>
              <w:rPr>
                <w:rFonts w:ascii="Times New Roman"/>
                <w:b w:val="false"/>
                <w:i w:val="false"/>
                <w:color w:val="000000"/>
                <w:sz w:val="20"/>
              </w:rPr>
              <w:t>
(статистикалық нысанның индексі, басқа деректер)</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Пайдаланушыларға ұсыну мерзімдері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1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10"/>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1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11"/>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бойынша суды алу, пайдалану және суды бұрудың негізгі көрсеткіштері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(сушар)</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қаңтар</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12"/>
          <w:p>
            <w:pPr>
              <w:spacing w:after="20"/>
              <w:ind w:left="20"/>
              <w:jc w:val="both"/>
            </w:pPr>
            <w:r>
              <w:rPr>
                <w:rFonts w:ascii="Times New Roman"/>
                <w:b w:val="false"/>
                <w:i w:val="false"/>
                <w:color w:val="000000"/>
                <w:sz w:val="20"/>
              </w:rPr>
              <w:t>
Қазақстан Республикасы Ауыл шаруашылығы министрлігінің Орман шаруашылығы және жануарлар дүниесі комитеті</w:t>
            </w:r>
            <w:r>
              <w:br/>
            </w:r>
            <w:r>
              <w:rPr>
                <w:rFonts w:ascii="Times New Roman"/>
                <w:b w:val="false"/>
                <w:i w:val="false"/>
                <w:color w:val="000000"/>
                <w:sz w:val="20"/>
              </w:rPr>
              <w:t>
 </w:t>
            </w:r>
            <w:r>
              <w:br/>
            </w:r>
            <w:r>
              <w:rPr>
                <w:rFonts w:ascii="Times New Roman"/>
                <w:b w:val="false"/>
                <w:i w:val="false"/>
                <w:color w:val="000000"/>
                <w:sz w:val="20"/>
              </w:rPr>
              <w:t>
 </w:t>
            </w:r>
          </w:p>
          <w:bookmarkEnd w:id="712"/>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1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13"/>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дақылдарымен жұмыс туралы және ормандарды қалпына келтіру туралы есеп</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ОШ</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желтоқсанға дейін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1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14"/>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 мен бұталар тұқымдарының себу сапасы туралы есеп</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ОШ (орман шаруашылығы)</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ақпанға дейін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1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715"/>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өрттері туралы есеп</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күндік</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өрт (орман)</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9, 19, 29-күндеріне</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16"/>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716"/>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заңнамасын бұзу туралы есеп</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орманша</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20 сәуір,</w:t>
            </w:r>
            <w:r>
              <w:br/>
            </w:r>
            <w:r>
              <w:rPr>
                <w:rFonts w:ascii="Times New Roman"/>
                <w:b w:val="false"/>
                <w:i w:val="false"/>
                <w:color w:val="000000"/>
                <w:sz w:val="20"/>
              </w:rPr>
              <w:t>
20 шілде,</w:t>
            </w:r>
            <w:r>
              <w:br/>
            </w:r>
            <w:r>
              <w:rPr>
                <w:rFonts w:ascii="Times New Roman"/>
                <w:b w:val="false"/>
                <w:i w:val="false"/>
                <w:color w:val="000000"/>
                <w:sz w:val="20"/>
              </w:rPr>
              <w:t>
20 қазан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17"/>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717"/>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мемлекеттік есебі және орман қорын мемлекеттік орман қорының санаттары және жерлер бойынша бөлу</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сәуір</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18"/>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718"/>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орманға күтім жасау шаралары, сүрек босату, шырын ағызу және жанама орман пайдалану бойынша есеп</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(жылдық)</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ақпан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19"/>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719"/>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Кеспеағаштардағы сүрек қалдықтары және ағаш кесілген жерлерді тазарту туралы есеп</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ОШ (орман шаруашылығы)</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20"/>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720"/>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Кеспеағаш қорын әзірлеу және беру, оның тұқымдық құрамы мен тауарлық құрылымы туралы есеп</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ОШ (орман шаруашылығы)</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қараша</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2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721"/>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ресурстарын босату және орман табысының түсуі туралы есеп</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20 сәуір,</w:t>
            </w:r>
            <w:r>
              <w:br/>
            </w:r>
            <w:r>
              <w:rPr>
                <w:rFonts w:ascii="Times New Roman"/>
                <w:b w:val="false"/>
                <w:i w:val="false"/>
                <w:color w:val="000000"/>
                <w:sz w:val="20"/>
              </w:rPr>
              <w:t>
20 шілде,</w:t>
            </w:r>
            <w:r>
              <w:br/>
            </w:r>
            <w:r>
              <w:rPr>
                <w:rFonts w:ascii="Times New Roman"/>
                <w:b w:val="false"/>
                <w:i w:val="false"/>
                <w:color w:val="000000"/>
                <w:sz w:val="20"/>
              </w:rPr>
              <w:t>
20 қазан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22"/>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r>
              <w:br/>
            </w:r>
            <w:r>
              <w:rPr>
                <w:rFonts w:ascii="Times New Roman"/>
                <w:b w:val="false"/>
                <w:i w:val="false"/>
                <w:color w:val="000000"/>
                <w:sz w:val="20"/>
              </w:rPr>
              <w:t>
 </w:t>
            </w:r>
            <w:r>
              <w:br/>
            </w:r>
            <w:r>
              <w:rPr>
                <w:rFonts w:ascii="Times New Roman"/>
                <w:b w:val="false"/>
                <w:i w:val="false"/>
                <w:color w:val="000000"/>
                <w:sz w:val="20"/>
              </w:rPr>
              <w:t>
 </w:t>
            </w:r>
          </w:p>
          <w:bookmarkEnd w:id="722"/>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2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23"/>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нарығындағы ахуал туралы ақпарат</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3-ЕН (жасырын жұмыссыздық), </w:t>
            </w:r>
            <w:r>
              <w:br/>
            </w:r>
            <w:r>
              <w:rPr>
                <w:rFonts w:ascii="Times New Roman"/>
                <w:b w:val="false"/>
                <w:i w:val="false"/>
                <w:color w:val="000000"/>
                <w:sz w:val="20"/>
              </w:rPr>
              <w:t>
1-Е (жұмысқа орналастыру),</w:t>
            </w:r>
            <w:r>
              <w:br/>
            </w:r>
            <w:r>
              <w:rPr>
                <w:rFonts w:ascii="Times New Roman"/>
                <w:b w:val="false"/>
                <w:i w:val="false"/>
                <w:color w:val="000000"/>
                <w:sz w:val="20"/>
              </w:rPr>
              <w:t>
шетелдік жұмыс күшін тарту және шетелдік қызметкерлерді Қазақстан Республикасында жұмысқа орналастыру жөніндегі есеп</w:t>
            </w:r>
            <w:r>
              <w:br/>
            </w: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қаңтар,</w:t>
            </w:r>
            <w:r>
              <w:br/>
            </w:r>
            <w:r>
              <w:rPr>
                <w:rFonts w:ascii="Times New Roman"/>
                <w:b w:val="false"/>
                <w:i w:val="false"/>
                <w:color w:val="000000"/>
                <w:sz w:val="20"/>
              </w:rPr>
              <w:t>
10 ақпан,</w:t>
            </w:r>
            <w:r>
              <w:br/>
            </w:r>
            <w:r>
              <w:rPr>
                <w:rFonts w:ascii="Times New Roman"/>
                <w:b w:val="false"/>
                <w:i w:val="false"/>
                <w:color w:val="000000"/>
                <w:sz w:val="20"/>
              </w:rPr>
              <w:t>
10 наурыз,</w:t>
            </w:r>
            <w:r>
              <w:br/>
            </w:r>
            <w:r>
              <w:rPr>
                <w:rFonts w:ascii="Times New Roman"/>
                <w:b w:val="false"/>
                <w:i w:val="false"/>
                <w:color w:val="000000"/>
                <w:sz w:val="20"/>
              </w:rPr>
              <w:t>
12 сәуір,</w:t>
            </w:r>
            <w:r>
              <w:br/>
            </w:r>
            <w:r>
              <w:rPr>
                <w:rFonts w:ascii="Times New Roman"/>
                <w:b w:val="false"/>
                <w:i w:val="false"/>
                <w:color w:val="000000"/>
                <w:sz w:val="20"/>
              </w:rPr>
              <w:t>
10 мамыр,</w:t>
            </w:r>
            <w:r>
              <w:br/>
            </w:r>
            <w:r>
              <w:rPr>
                <w:rFonts w:ascii="Times New Roman"/>
                <w:b w:val="false"/>
                <w:i w:val="false"/>
                <w:color w:val="000000"/>
                <w:sz w:val="20"/>
              </w:rPr>
              <w:t>
10 маусым,</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шілде,</w:t>
            </w:r>
            <w:r>
              <w:br/>
            </w:r>
            <w:r>
              <w:rPr>
                <w:rFonts w:ascii="Times New Roman"/>
                <w:b w:val="false"/>
                <w:i w:val="false"/>
                <w:color w:val="000000"/>
                <w:sz w:val="20"/>
              </w:rPr>
              <w:t>
10 тамыз,</w:t>
            </w:r>
            <w:r>
              <w:br/>
            </w:r>
            <w:r>
              <w:rPr>
                <w:rFonts w:ascii="Times New Roman"/>
                <w:b w:val="false"/>
                <w:i w:val="false"/>
                <w:color w:val="000000"/>
                <w:sz w:val="20"/>
              </w:rPr>
              <w:t>
10 қыркүйек,</w:t>
            </w:r>
            <w:r>
              <w:br/>
            </w:r>
            <w:r>
              <w:rPr>
                <w:rFonts w:ascii="Times New Roman"/>
                <w:b w:val="false"/>
                <w:i w:val="false"/>
                <w:color w:val="000000"/>
                <w:sz w:val="20"/>
              </w:rPr>
              <w:t>
11 қазан,</w:t>
            </w:r>
            <w:r>
              <w:br/>
            </w:r>
            <w:r>
              <w:rPr>
                <w:rFonts w:ascii="Times New Roman"/>
                <w:b w:val="false"/>
                <w:i w:val="false"/>
                <w:color w:val="000000"/>
                <w:sz w:val="20"/>
              </w:rPr>
              <w:t>
10 қараша,</w:t>
            </w:r>
            <w:r>
              <w:br/>
            </w:r>
            <w:r>
              <w:rPr>
                <w:rFonts w:ascii="Times New Roman"/>
                <w:b w:val="false"/>
                <w:i w:val="false"/>
                <w:color w:val="000000"/>
                <w:sz w:val="20"/>
              </w:rPr>
              <w:t>
10 желтоқсан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2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24"/>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әлеуметтік-экономикалық даму қорытындысы (жұмыспен қамту)</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w:t>
            </w:r>
            <w:r>
              <w:br/>
            </w:r>
            <w:r>
              <w:rPr>
                <w:rFonts w:ascii="Times New Roman"/>
                <w:b w:val="false"/>
                <w:i w:val="false"/>
                <w:color w:val="000000"/>
                <w:sz w:val="20"/>
              </w:rPr>
              <w:t>
(еңбек нарығы)</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15 сәуір,</w:t>
            </w:r>
            <w:r>
              <w:br/>
            </w:r>
            <w:r>
              <w:rPr>
                <w:rFonts w:ascii="Times New Roman"/>
                <w:b w:val="false"/>
                <w:i w:val="false"/>
                <w:color w:val="000000"/>
                <w:sz w:val="20"/>
              </w:rPr>
              <w:t>
15 шілде,</w:t>
            </w:r>
            <w:r>
              <w:br/>
            </w:r>
            <w:r>
              <w:rPr>
                <w:rFonts w:ascii="Times New Roman"/>
                <w:b w:val="false"/>
                <w:i w:val="false"/>
                <w:color w:val="000000"/>
                <w:sz w:val="20"/>
              </w:rPr>
              <w:t>
15 қазан</w:t>
            </w:r>
            <w:r>
              <w:br/>
            </w:r>
            <w:r>
              <w:rPr>
                <w:rFonts w:ascii="Times New Roman"/>
                <w:b w:val="false"/>
                <w:i w:val="false"/>
                <w:color w:val="000000"/>
                <w:sz w:val="20"/>
              </w:rPr>
              <w:t>
 </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2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25"/>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көмегін тағайындау және төлеу туралы есеп </w:t>
            </w:r>
            <w:r>
              <w:br/>
            </w:r>
            <w:r>
              <w:rPr>
                <w:rFonts w:ascii="Times New Roman"/>
                <w:b w:val="false"/>
                <w:i w:val="false"/>
                <w:color w:val="000000"/>
                <w:sz w:val="20"/>
              </w:rPr>
              <w:t>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3-тұрғын үй көмегі</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қаңтар,</w:t>
            </w:r>
            <w:r>
              <w:br/>
            </w:r>
            <w:r>
              <w:rPr>
                <w:rFonts w:ascii="Times New Roman"/>
                <w:b w:val="false"/>
                <w:i w:val="false"/>
                <w:color w:val="000000"/>
                <w:sz w:val="20"/>
              </w:rPr>
              <w:t>
15 сәуір,</w:t>
            </w:r>
            <w:r>
              <w:br/>
            </w:r>
            <w:r>
              <w:rPr>
                <w:rFonts w:ascii="Times New Roman"/>
                <w:b w:val="false"/>
                <w:i w:val="false"/>
                <w:color w:val="000000"/>
                <w:sz w:val="20"/>
              </w:rPr>
              <w:t>
15 шілде,</w:t>
            </w:r>
            <w:r>
              <w:br/>
            </w:r>
            <w:r>
              <w:rPr>
                <w:rFonts w:ascii="Times New Roman"/>
                <w:b w:val="false"/>
                <w:i w:val="false"/>
                <w:color w:val="000000"/>
                <w:sz w:val="20"/>
              </w:rPr>
              <w:t>
15 қазан</w:t>
            </w:r>
            <w:r>
              <w:br/>
            </w:r>
            <w:r>
              <w:rPr>
                <w:rFonts w:ascii="Times New Roman"/>
                <w:b w:val="false"/>
                <w:i w:val="false"/>
                <w:color w:val="000000"/>
                <w:sz w:val="20"/>
              </w:rPr>
              <w:t>
 </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26"/>
          <w:p>
            <w:pPr>
              <w:spacing w:after="20"/>
              <w:ind w:left="20"/>
              <w:jc w:val="both"/>
            </w:pPr>
            <w:r>
              <w:rPr>
                <w:rFonts w:ascii="Times New Roman"/>
                <w:b w:val="false"/>
                <w:i w:val="false"/>
                <w:color w:val="000000"/>
                <w:sz w:val="20"/>
              </w:rPr>
              <w:t>
Қазақстан Республикасы Қаржы министрлігі</w:t>
            </w:r>
            <w:r>
              <w:br/>
            </w:r>
            <w:r>
              <w:rPr>
                <w:rFonts w:ascii="Times New Roman"/>
                <w:b w:val="false"/>
                <w:i w:val="false"/>
                <w:color w:val="000000"/>
                <w:sz w:val="20"/>
              </w:rPr>
              <w:t>
 </w:t>
            </w:r>
            <w:r>
              <w:br/>
            </w:r>
            <w:r>
              <w:rPr>
                <w:rFonts w:ascii="Times New Roman"/>
                <w:b w:val="false"/>
                <w:i w:val="false"/>
                <w:color w:val="000000"/>
                <w:sz w:val="20"/>
              </w:rPr>
              <w:t>
 </w:t>
            </w:r>
          </w:p>
          <w:bookmarkEnd w:id="726"/>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2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27"/>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Үкіметтік және мемлекет кепілдік берген қарыздарды, мемлекет кепілгерлігімен берілетін қарыздарды игеру және өтеу туралы ақпарат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1-ОПЗ</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жазба</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қаңтар,</w:t>
            </w:r>
            <w:r>
              <w:br/>
            </w:r>
            <w:r>
              <w:rPr>
                <w:rFonts w:ascii="Times New Roman"/>
                <w:b w:val="false"/>
                <w:i w:val="false"/>
                <w:color w:val="000000"/>
                <w:sz w:val="20"/>
              </w:rPr>
              <w:t>
20 ақпан,</w:t>
            </w:r>
            <w:r>
              <w:br/>
            </w:r>
            <w:r>
              <w:rPr>
                <w:rFonts w:ascii="Times New Roman"/>
                <w:b w:val="false"/>
                <w:i w:val="false"/>
                <w:color w:val="000000"/>
                <w:sz w:val="20"/>
              </w:rPr>
              <w:t>
20 наурыз,</w:t>
            </w:r>
            <w:r>
              <w:br/>
            </w:r>
            <w:r>
              <w:rPr>
                <w:rFonts w:ascii="Times New Roman"/>
                <w:b w:val="false"/>
                <w:i w:val="false"/>
                <w:color w:val="000000"/>
                <w:sz w:val="20"/>
              </w:rPr>
              <w:t>
25 сәуір,</w:t>
            </w:r>
            <w:r>
              <w:br/>
            </w:r>
            <w:r>
              <w:rPr>
                <w:rFonts w:ascii="Times New Roman"/>
                <w:b w:val="false"/>
                <w:i w:val="false"/>
                <w:color w:val="000000"/>
                <w:sz w:val="20"/>
              </w:rPr>
              <w:t>
20 мамыр,</w:t>
            </w:r>
            <w:r>
              <w:br/>
            </w:r>
            <w:r>
              <w:rPr>
                <w:rFonts w:ascii="Times New Roman"/>
                <w:b w:val="false"/>
                <w:i w:val="false"/>
                <w:color w:val="000000"/>
                <w:sz w:val="20"/>
              </w:rPr>
              <w:t>
20 маусым,</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шілде,</w:t>
            </w:r>
            <w:r>
              <w:br/>
            </w:r>
            <w:r>
              <w:rPr>
                <w:rFonts w:ascii="Times New Roman"/>
                <w:b w:val="false"/>
                <w:i w:val="false"/>
                <w:color w:val="000000"/>
                <w:sz w:val="20"/>
              </w:rPr>
              <w:t>
20 тамыз,</w:t>
            </w:r>
            <w:r>
              <w:br/>
            </w:r>
            <w:r>
              <w:rPr>
                <w:rFonts w:ascii="Times New Roman"/>
                <w:b w:val="false"/>
                <w:i w:val="false"/>
                <w:color w:val="000000"/>
                <w:sz w:val="20"/>
              </w:rPr>
              <w:t>
20 қыркүйек,</w:t>
            </w:r>
            <w:r>
              <w:br/>
            </w:r>
            <w:r>
              <w:rPr>
                <w:rFonts w:ascii="Times New Roman"/>
                <w:b w:val="false"/>
                <w:i w:val="false"/>
                <w:color w:val="000000"/>
                <w:sz w:val="20"/>
              </w:rPr>
              <w:t>
25 қазан,</w:t>
            </w:r>
            <w:r>
              <w:br/>
            </w:r>
            <w:r>
              <w:rPr>
                <w:rFonts w:ascii="Times New Roman"/>
                <w:b w:val="false"/>
                <w:i w:val="false"/>
                <w:color w:val="000000"/>
                <w:sz w:val="20"/>
              </w:rPr>
              <w:t>
20 қараша,</w:t>
            </w:r>
            <w:r>
              <w:br/>
            </w:r>
            <w:r>
              <w:rPr>
                <w:rFonts w:ascii="Times New Roman"/>
                <w:b w:val="false"/>
                <w:i w:val="false"/>
                <w:color w:val="000000"/>
                <w:sz w:val="20"/>
              </w:rPr>
              <w:t>
20 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2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28"/>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шетелдік заемдары бойынша есеп</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14-ПБ</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жазба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қаңтар,</w:t>
            </w:r>
            <w:r>
              <w:br/>
            </w:r>
            <w:r>
              <w:rPr>
                <w:rFonts w:ascii="Times New Roman"/>
                <w:b w:val="false"/>
                <w:i w:val="false"/>
                <w:color w:val="000000"/>
                <w:sz w:val="20"/>
              </w:rPr>
              <w:t>
30 сәуір,</w:t>
            </w:r>
            <w:r>
              <w:br/>
            </w:r>
            <w:r>
              <w:rPr>
                <w:rFonts w:ascii="Times New Roman"/>
                <w:b w:val="false"/>
                <w:i w:val="false"/>
                <w:color w:val="000000"/>
                <w:sz w:val="20"/>
              </w:rPr>
              <w:t>
30 шілде,</w:t>
            </w:r>
            <w:r>
              <w:br/>
            </w:r>
            <w:r>
              <w:rPr>
                <w:rFonts w:ascii="Times New Roman"/>
                <w:b w:val="false"/>
                <w:i w:val="false"/>
                <w:color w:val="000000"/>
                <w:sz w:val="20"/>
              </w:rPr>
              <w:t>
30 қазан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29"/>
          <w:p>
            <w:pPr>
              <w:spacing w:after="20"/>
              <w:ind w:left="20"/>
              <w:jc w:val="both"/>
            </w:pPr>
            <w:r>
              <w:rPr>
                <w:rFonts w:ascii="Times New Roman"/>
                <w:b w:val="false"/>
                <w:i w:val="false"/>
                <w:color w:val="000000"/>
                <w:sz w:val="20"/>
              </w:rPr>
              <w:t>
Қазақстан Республикасы Мәдениет және спорт министрлігінің Спорт және дене шынықтыру істері комитеті</w:t>
            </w:r>
            <w:r>
              <w:br/>
            </w:r>
            <w:r>
              <w:rPr>
                <w:rFonts w:ascii="Times New Roman"/>
                <w:b w:val="false"/>
                <w:i w:val="false"/>
                <w:color w:val="000000"/>
                <w:sz w:val="20"/>
              </w:rPr>
              <w:t>
 </w:t>
            </w:r>
            <w:r>
              <w:br/>
            </w:r>
            <w:r>
              <w:rPr>
                <w:rFonts w:ascii="Times New Roman"/>
                <w:b w:val="false"/>
                <w:i w:val="false"/>
                <w:color w:val="000000"/>
                <w:sz w:val="20"/>
              </w:rPr>
              <w:t>
 </w:t>
            </w:r>
          </w:p>
          <w:bookmarkEnd w:id="729"/>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3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30"/>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шынықтыру-сауықтыру және спорт жұмыстарын талдау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1-ДШ</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 жазба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қаңтар, 21 шілде</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31"/>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w:t>
            </w:r>
            <w:r>
              <w:br/>
            </w:r>
            <w:r>
              <w:rPr>
                <w:rFonts w:ascii="Times New Roman"/>
                <w:b w:val="false"/>
                <w:i w:val="false"/>
                <w:color w:val="000000"/>
                <w:sz w:val="20"/>
              </w:rPr>
              <w:t>
Құрылыс, тұрғын үй-коммуналдық шаруашылық істері және жер ресурстарын басқару комитеті</w:t>
            </w:r>
            <w:r>
              <w:br/>
            </w:r>
            <w:r>
              <w:rPr>
                <w:rFonts w:ascii="Times New Roman"/>
                <w:b w:val="false"/>
                <w:i w:val="false"/>
                <w:color w:val="000000"/>
                <w:sz w:val="20"/>
              </w:rPr>
              <w:t>
 </w:t>
            </w:r>
            <w:r>
              <w:br/>
            </w:r>
            <w:r>
              <w:rPr>
                <w:rFonts w:ascii="Times New Roman"/>
                <w:b w:val="false"/>
                <w:i w:val="false"/>
                <w:color w:val="000000"/>
                <w:sz w:val="20"/>
              </w:rPr>
              <w:t>
 </w:t>
            </w:r>
          </w:p>
          <w:bookmarkEnd w:id="731"/>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3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32"/>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жерлер және оларды санаттар, жер учаскесінің меншік иелері, жер пайдаланушылар және алқаптар бойынша бөлу туралы</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3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33"/>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суармалы жерлер және оларды санаттар, жер учаскесінің меншік иелері, жер пайдаланушылар және алқаптар бойынша бөлу туралы</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w:t>
            </w:r>
            <w:r>
              <w:br/>
            </w:r>
            <w:r>
              <w:rPr>
                <w:rFonts w:ascii="Times New Roman"/>
                <w:b w:val="false"/>
                <w:i w:val="false"/>
                <w:color w:val="000000"/>
                <w:sz w:val="20"/>
              </w:rPr>
              <w:t>
 </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қаңтар</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34"/>
          <w:p>
            <w:pPr>
              <w:spacing w:after="20"/>
              <w:ind w:left="20"/>
              <w:jc w:val="both"/>
            </w:pPr>
            <w:r>
              <w:rPr>
                <w:rFonts w:ascii="Times New Roman"/>
                <w:b w:val="false"/>
                <w:i w:val="false"/>
                <w:color w:val="000000"/>
                <w:sz w:val="20"/>
              </w:rPr>
              <w:t>
Қазақстан Республикасы Ұлттық Банкі</w:t>
            </w:r>
            <w:r>
              <w:br/>
            </w:r>
            <w:r>
              <w:rPr>
                <w:rFonts w:ascii="Times New Roman"/>
                <w:b w:val="false"/>
                <w:i w:val="false"/>
                <w:color w:val="000000"/>
                <w:sz w:val="20"/>
              </w:rPr>
              <w:t>
 </w:t>
            </w:r>
            <w:r>
              <w:br/>
            </w:r>
            <w:r>
              <w:rPr>
                <w:rFonts w:ascii="Times New Roman"/>
                <w:b w:val="false"/>
                <w:i w:val="false"/>
                <w:color w:val="000000"/>
                <w:sz w:val="20"/>
              </w:rPr>
              <w:t>
 </w:t>
            </w:r>
          </w:p>
          <w:bookmarkEnd w:id="734"/>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3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35"/>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балансы бойынша жиынтық статистикалық есеп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9-10, 14-17 ТБ;</w:t>
            </w:r>
            <w:r>
              <w:br/>
            </w:r>
            <w:r>
              <w:rPr>
                <w:rFonts w:ascii="Times New Roman"/>
                <w:b w:val="false"/>
                <w:i w:val="false"/>
                <w:color w:val="000000"/>
                <w:sz w:val="20"/>
              </w:rPr>
              <w:t>
11-ТБ-ЖС, 11-ТБ-ӨС,</w:t>
            </w:r>
            <w:r>
              <w:br/>
            </w:r>
            <w:r>
              <w:rPr>
                <w:rFonts w:ascii="Times New Roman"/>
                <w:b w:val="false"/>
                <w:i w:val="false"/>
                <w:color w:val="000000"/>
                <w:sz w:val="20"/>
              </w:rPr>
              <w:t>
11-ОБ, 1-ҚИӨ және басқа да ақпарат</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r>
              <w:br/>
            </w:r>
            <w:r>
              <w:rPr>
                <w:rFonts w:ascii="Times New Roman"/>
                <w:b w:val="false"/>
                <w:i w:val="false"/>
                <w:color w:val="000000"/>
                <w:sz w:val="20"/>
              </w:rPr>
              <w:t>
30 маусым,</w:t>
            </w:r>
            <w:r>
              <w:br/>
            </w:r>
            <w:r>
              <w:rPr>
                <w:rFonts w:ascii="Times New Roman"/>
                <w:b w:val="false"/>
                <w:i w:val="false"/>
                <w:color w:val="000000"/>
                <w:sz w:val="20"/>
              </w:rPr>
              <w:t>
30 қыркүйек,</w:t>
            </w:r>
            <w:r>
              <w:br/>
            </w:r>
            <w:r>
              <w:rPr>
                <w:rFonts w:ascii="Times New Roman"/>
                <w:b w:val="false"/>
                <w:i w:val="false"/>
                <w:color w:val="000000"/>
                <w:sz w:val="20"/>
              </w:rPr>
              <w:t>
31 желтоқсан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3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36"/>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инвестициялық ұстаным бойынша жиынтық статистикалық есеп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1,9,14-16 ТБ;</w:t>
            </w:r>
            <w:r>
              <w:br/>
            </w:r>
            <w:r>
              <w:rPr>
                <w:rFonts w:ascii="Times New Roman"/>
                <w:b w:val="false"/>
                <w:i w:val="false"/>
                <w:color w:val="000000"/>
                <w:sz w:val="20"/>
              </w:rPr>
              <w:t>
11-ОБ, 1-ҚИӨ және басқа да ақпарат</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r>
              <w:br/>
            </w:r>
            <w:r>
              <w:rPr>
                <w:rFonts w:ascii="Times New Roman"/>
                <w:b w:val="false"/>
                <w:i w:val="false"/>
                <w:color w:val="000000"/>
                <w:sz w:val="20"/>
              </w:rPr>
              <w:t>
30 маусым,</w:t>
            </w:r>
            <w:r>
              <w:br/>
            </w:r>
            <w:r>
              <w:rPr>
                <w:rFonts w:ascii="Times New Roman"/>
                <w:b w:val="false"/>
                <w:i w:val="false"/>
                <w:color w:val="000000"/>
                <w:sz w:val="20"/>
              </w:rPr>
              <w:t>
30 қыркүйек,</w:t>
            </w:r>
            <w:r>
              <w:br/>
            </w:r>
            <w:r>
              <w:rPr>
                <w:rFonts w:ascii="Times New Roman"/>
                <w:b w:val="false"/>
                <w:i w:val="false"/>
                <w:color w:val="000000"/>
                <w:sz w:val="20"/>
              </w:rPr>
              <w:t>
31 желтоқсан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3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37"/>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сыртқы борыш бойынша жиынтық статистикалық есеп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1,9,14-16 ТБ;</w:t>
            </w:r>
            <w:r>
              <w:br/>
            </w:r>
            <w:r>
              <w:rPr>
                <w:rFonts w:ascii="Times New Roman"/>
                <w:b w:val="false"/>
                <w:i w:val="false"/>
                <w:color w:val="000000"/>
                <w:sz w:val="20"/>
              </w:rPr>
              <w:t>
11-ОБ, 1- ҚИӨ және басқа да ақпарат</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r>
              <w:br/>
            </w:r>
            <w:r>
              <w:rPr>
                <w:rFonts w:ascii="Times New Roman"/>
                <w:b w:val="false"/>
                <w:i w:val="false"/>
                <w:color w:val="000000"/>
                <w:sz w:val="20"/>
              </w:rPr>
              <w:t>
30 маусым,</w:t>
            </w:r>
            <w:r>
              <w:br/>
            </w:r>
            <w:r>
              <w:rPr>
                <w:rFonts w:ascii="Times New Roman"/>
                <w:b w:val="false"/>
                <w:i w:val="false"/>
                <w:color w:val="000000"/>
                <w:sz w:val="20"/>
              </w:rPr>
              <w:t>
30 қыркүйек,</w:t>
            </w:r>
            <w:r>
              <w:br/>
            </w:r>
            <w:r>
              <w:rPr>
                <w:rFonts w:ascii="Times New Roman"/>
                <w:b w:val="false"/>
                <w:i w:val="false"/>
                <w:color w:val="000000"/>
                <w:sz w:val="20"/>
              </w:rPr>
              <w:t>
31 желтоқсан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3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738"/>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балансына берілген талдамалық түсініктеме</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жазба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r>
              <w:br/>
            </w:r>
            <w:r>
              <w:rPr>
                <w:rFonts w:ascii="Times New Roman"/>
                <w:b w:val="false"/>
                <w:i w:val="false"/>
                <w:color w:val="000000"/>
                <w:sz w:val="20"/>
              </w:rPr>
              <w:t>
10 шілде,</w:t>
            </w:r>
            <w:r>
              <w:br/>
            </w:r>
            <w:r>
              <w:rPr>
                <w:rFonts w:ascii="Times New Roman"/>
                <w:b w:val="false"/>
                <w:i w:val="false"/>
                <w:color w:val="000000"/>
                <w:sz w:val="20"/>
              </w:rPr>
              <w:t>
10 қазан,</w:t>
            </w:r>
            <w:r>
              <w:br/>
            </w:r>
            <w:r>
              <w:rPr>
                <w:rFonts w:ascii="Times New Roman"/>
                <w:b w:val="false"/>
                <w:i w:val="false"/>
                <w:color w:val="000000"/>
                <w:sz w:val="20"/>
              </w:rPr>
              <w:t>
10 қаңтар</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3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739"/>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инвестициялық ұстанымға берілген талдамалық түсініктеме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жазба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r>
              <w:br/>
            </w:r>
            <w:r>
              <w:rPr>
                <w:rFonts w:ascii="Times New Roman"/>
                <w:b w:val="false"/>
                <w:i w:val="false"/>
                <w:color w:val="000000"/>
                <w:sz w:val="20"/>
              </w:rPr>
              <w:t>
10 шілде,</w:t>
            </w:r>
            <w:r>
              <w:br/>
            </w:r>
            <w:r>
              <w:rPr>
                <w:rFonts w:ascii="Times New Roman"/>
                <w:b w:val="false"/>
                <w:i w:val="false"/>
                <w:color w:val="000000"/>
                <w:sz w:val="20"/>
              </w:rPr>
              <w:t>
10 қазан,</w:t>
            </w:r>
            <w:r>
              <w:br/>
            </w:r>
            <w:r>
              <w:rPr>
                <w:rFonts w:ascii="Times New Roman"/>
                <w:b w:val="false"/>
                <w:i w:val="false"/>
                <w:color w:val="000000"/>
                <w:sz w:val="20"/>
              </w:rPr>
              <w:t>
10 қаңтар</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4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740"/>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сыртқы борышты бағалауға берілген талдамалық түсініктеме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жазба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сәуір,</w:t>
            </w:r>
            <w:r>
              <w:br/>
            </w:r>
            <w:r>
              <w:rPr>
                <w:rFonts w:ascii="Times New Roman"/>
                <w:b w:val="false"/>
                <w:i w:val="false"/>
                <w:color w:val="000000"/>
                <w:sz w:val="20"/>
              </w:rPr>
              <w:t>
10 шілде,</w:t>
            </w:r>
            <w:r>
              <w:br/>
            </w:r>
            <w:r>
              <w:rPr>
                <w:rFonts w:ascii="Times New Roman"/>
                <w:b w:val="false"/>
                <w:i w:val="false"/>
                <w:color w:val="000000"/>
                <w:sz w:val="20"/>
              </w:rPr>
              <w:t>
10 қазан,</w:t>
            </w:r>
            <w:r>
              <w:br/>
            </w:r>
            <w:r>
              <w:rPr>
                <w:rFonts w:ascii="Times New Roman"/>
                <w:b w:val="false"/>
                <w:i w:val="false"/>
                <w:color w:val="000000"/>
                <w:sz w:val="20"/>
              </w:rPr>
              <w:t>
10 қаңтар</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4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741"/>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QEDS Дүниежүзілік Банкінің деректер қоры үшін жалпы сыртқы борыш бойынша жиынтық статистикалық есептер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1-ТБ, 9-ТБ,15-ТБ;</w:t>
            </w:r>
            <w:r>
              <w:br/>
            </w:r>
            <w:r>
              <w:rPr>
                <w:rFonts w:ascii="Times New Roman"/>
                <w:b w:val="false"/>
                <w:i w:val="false"/>
                <w:color w:val="000000"/>
                <w:sz w:val="20"/>
              </w:rPr>
              <w:t>
11-ОБ, 1-ҚИӨ және басқа ақпарат</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сәуір,</w:t>
            </w:r>
            <w:r>
              <w:br/>
            </w:r>
            <w:r>
              <w:rPr>
                <w:rFonts w:ascii="Times New Roman"/>
                <w:b w:val="false"/>
                <w:i w:val="false"/>
                <w:color w:val="000000"/>
                <w:sz w:val="20"/>
              </w:rPr>
              <w:t>
17 шілде,</w:t>
            </w:r>
            <w:r>
              <w:br/>
            </w:r>
            <w:r>
              <w:rPr>
                <w:rFonts w:ascii="Times New Roman"/>
                <w:b w:val="false"/>
                <w:i w:val="false"/>
                <w:color w:val="000000"/>
                <w:sz w:val="20"/>
              </w:rPr>
              <w:t>
17 қазан,</w:t>
            </w:r>
            <w:r>
              <w:br/>
            </w:r>
            <w:r>
              <w:rPr>
                <w:rFonts w:ascii="Times New Roman"/>
                <w:b w:val="false"/>
                <w:i w:val="false"/>
                <w:color w:val="000000"/>
                <w:sz w:val="20"/>
              </w:rPr>
              <w:t>
17 қаңтар</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4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742"/>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 Борышкерлерінің есептілік жүйесі үшін Жеке кепілдік берілмеген ұзақ мерзімді сыртқы борыш бойынша жиынтық статистикалық есеп (№4 нысан)</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1-ТБ, 9-ТБ, 15-ТБ,</w:t>
            </w:r>
            <w:r>
              <w:br/>
            </w:r>
            <w:r>
              <w:rPr>
                <w:rFonts w:ascii="Times New Roman"/>
                <w:b w:val="false"/>
                <w:i w:val="false"/>
                <w:color w:val="000000"/>
                <w:sz w:val="20"/>
              </w:rPr>
              <w:t>
11-ОБ және басқа ақпарат</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сәуір</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43"/>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743"/>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БҰҰ Сауда және даму жөніндегі конференциясы үшін шетелдік тікелей инвестициялар бойынша жиынтық статистикалық есептер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1-ТБ, 9-ТБ</w:t>
            </w:r>
            <w:r>
              <w:br/>
            </w:r>
            <w:r>
              <w:rPr>
                <w:rFonts w:ascii="Times New Roman"/>
                <w:b w:val="false"/>
                <w:i w:val="false"/>
                <w:color w:val="000000"/>
                <w:sz w:val="20"/>
              </w:rPr>
              <w:t>
және басқа ақпарат</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сұратуда көрсетіледі</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4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744"/>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БҰҰ статистикалық бөлімі үшін қызметтердің халықаралық саудасының статистикасы бойынша жиынтық деректер</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2-ТБ, 3-ТБ, 4-ТБ, 5-ТБ,</w:t>
            </w:r>
            <w:r>
              <w:br/>
            </w:r>
            <w:r>
              <w:rPr>
                <w:rFonts w:ascii="Times New Roman"/>
                <w:b w:val="false"/>
                <w:i w:val="false"/>
                <w:color w:val="000000"/>
                <w:sz w:val="20"/>
              </w:rPr>
              <w:t xml:space="preserve">
6-ТБ, 7-ТБ, 10-ТБ, </w:t>
            </w:r>
            <w:r>
              <w:br/>
            </w:r>
            <w:r>
              <w:rPr>
                <w:rFonts w:ascii="Times New Roman"/>
                <w:b w:val="false"/>
                <w:i w:val="false"/>
                <w:color w:val="000000"/>
                <w:sz w:val="20"/>
              </w:rPr>
              <w:t>
11-ТБ-ЖС, 11-ТБ-ӨС</w:t>
            </w:r>
            <w:r>
              <w:br/>
            </w:r>
            <w:r>
              <w:rPr>
                <w:rFonts w:ascii="Times New Roman"/>
                <w:b w:val="false"/>
                <w:i w:val="false"/>
                <w:color w:val="000000"/>
                <w:sz w:val="20"/>
              </w:rPr>
              <w:t>
және басқа ақпарат</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сұратуда көрсетіледі</w:t>
            </w:r>
            <w:r>
              <w:br/>
            </w:r>
            <w:r>
              <w:rPr>
                <w:rFonts w:ascii="Times New Roman"/>
                <w:b w:val="false"/>
                <w:i w:val="false"/>
                <w:color w:val="000000"/>
                <w:sz w:val="20"/>
              </w:rPr>
              <w:t>
 </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4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745"/>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резервтер және шетел валютасындағы өтімділік бойынша есеп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ақпарат</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айдан кейінгі айдың 30-на дейін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4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746"/>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SEFER форматындағы есеп – резервтік активтер нысанында ұсталатын бағалы қағаздарды географиялық бөлуге шолу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ақпарат</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сұратуда көрсетіледі</w:t>
            </w:r>
            <w:r>
              <w:br/>
            </w:r>
            <w:r>
              <w:rPr>
                <w:rFonts w:ascii="Times New Roman"/>
                <w:b w:val="false"/>
                <w:i w:val="false"/>
                <w:color w:val="000000"/>
                <w:sz w:val="20"/>
              </w:rPr>
              <w:t>
 </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4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747"/>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INFER форматындағы шолу – құралдар бойынша резервтік активтер қозғалысына шолу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ақпарат</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сұратуда көрсетіледі</w:t>
            </w:r>
            <w:r>
              <w:br/>
            </w:r>
            <w:r>
              <w:rPr>
                <w:rFonts w:ascii="Times New Roman"/>
                <w:b w:val="false"/>
                <w:i w:val="false"/>
                <w:color w:val="000000"/>
                <w:sz w:val="20"/>
              </w:rPr>
              <w:t>
 </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48"/>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748"/>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CPIS портфельдік инвестицияларын үйлесімді зерттеу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1-ТБ, 9-ТБ, 15-ТБ</w:t>
            </w:r>
            <w:r>
              <w:br/>
            </w:r>
            <w:r>
              <w:rPr>
                <w:rFonts w:ascii="Times New Roman"/>
                <w:b w:val="false"/>
                <w:i w:val="false"/>
                <w:color w:val="000000"/>
                <w:sz w:val="20"/>
              </w:rPr>
              <w:t>
және басқа ақпарат</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сұратуда көрсетіледі</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49"/>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749"/>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CDIS тікелей инвестицияларын үйлесімді зерттеу </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1-ТБ, 9-ТБ</w:t>
            </w:r>
            <w:r>
              <w:br/>
            </w:r>
            <w:r>
              <w:rPr>
                <w:rFonts w:ascii="Times New Roman"/>
                <w:b w:val="false"/>
                <w:i w:val="false"/>
                <w:color w:val="000000"/>
                <w:sz w:val="20"/>
              </w:rPr>
              <w:t>
және басқа ақпарат</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сұратуда көрсетіледі</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50"/>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750"/>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сектордың капиталды таза әкелуі/әкетуі</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1-ТБ, 9-ТБ, 14-ТБ, </w:t>
            </w:r>
            <w:r>
              <w:br/>
            </w:r>
            <w:r>
              <w:rPr>
                <w:rFonts w:ascii="Times New Roman"/>
                <w:b w:val="false"/>
                <w:i w:val="false"/>
                <w:color w:val="000000"/>
                <w:sz w:val="20"/>
              </w:rPr>
              <w:t xml:space="preserve">
15-ТБ, 16-ТБ, 11-ОБ, </w:t>
            </w:r>
            <w:r>
              <w:br/>
            </w:r>
            <w:r>
              <w:rPr>
                <w:rFonts w:ascii="Times New Roman"/>
                <w:b w:val="false"/>
                <w:i w:val="false"/>
                <w:color w:val="000000"/>
                <w:sz w:val="20"/>
              </w:rPr>
              <w:t>
1-ҚИӨ және басқа ақпарат</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статистикалық есептер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наурыз,</w:t>
            </w:r>
            <w:r>
              <w:br/>
            </w:r>
            <w:r>
              <w:rPr>
                <w:rFonts w:ascii="Times New Roman"/>
                <w:b w:val="false"/>
                <w:i w:val="false"/>
                <w:color w:val="000000"/>
                <w:sz w:val="20"/>
              </w:rPr>
              <w:t>
30 маусым,</w:t>
            </w:r>
            <w:r>
              <w:br/>
            </w:r>
            <w:r>
              <w:rPr>
                <w:rFonts w:ascii="Times New Roman"/>
                <w:b w:val="false"/>
                <w:i w:val="false"/>
                <w:color w:val="000000"/>
                <w:sz w:val="20"/>
              </w:rPr>
              <w:t>
30 қыркүйек,</w:t>
            </w:r>
            <w:r>
              <w:br/>
            </w:r>
            <w:r>
              <w:rPr>
                <w:rFonts w:ascii="Times New Roman"/>
                <w:b w:val="false"/>
                <w:i w:val="false"/>
                <w:color w:val="000000"/>
                <w:sz w:val="20"/>
              </w:rPr>
              <w:t>
31 желтоқсан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51"/>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751"/>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Статистикалық бюллетені</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СБ және басқа ақпарат</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бюллетень</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30-жұмыс күні</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52"/>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752"/>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Банкі бойынша монетарлық шолу (ақша-кредит статистикасын қалыптастыру шеңберінде)</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баланстық шоттары</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біріктірілген шолу</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қаңтар</w:t>
            </w:r>
            <w:r>
              <w:br/>
            </w:r>
            <w:r>
              <w:rPr>
                <w:rFonts w:ascii="Times New Roman"/>
                <w:b w:val="false"/>
                <w:i w:val="false"/>
                <w:color w:val="000000"/>
                <w:sz w:val="20"/>
              </w:rPr>
              <w:t>
07 ақпан</w:t>
            </w:r>
            <w:r>
              <w:br/>
            </w:r>
            <w:r>
              <w:rPr>
                <w:rFonts w:ascii="Times New Roman"/>
                <w:b w:val="false"/>
                <w:i w:val="false"/>
                <w:color w:val="000000"/>
                <w:sz w:val="20"/>
              </w:rPr>
              <w:t>
11 наурыз</w:t>
            </w:r>
            <w:r>
              <w:br/>
            </w:r>
            <w:r>
              <w:rPr>
                <w:rFonts w:ascii="Times New Roman"/>
                <w:b w:val="false"/>
                <w:i w:val="false"/>
                <w:color w:val="000000"/>
                <w:sz w:val="20"/>
              </w:rPr>
              <w:t>
07 сәуір</w:t>
            </w:r>
            <w:r>
              <w:br/>
            </w:r>
            <w:r>
              <w:rPr>
                <w:rFonts w:ascii="Times New Roman"/>
                <w:b w:val="false"/>
                <w:i w:val="false"/>
                <w:color w:val="000000"/>
                <w:sz w:val="20"/>
              </w:rPr>
              <w:t>
12 мамыр</w:t>
            </w:r>
            <w:r>
              <w:br/>
            </w:r>
            <w:r>
              <w:rPr>
                <w:rFonts w:ascii="Times New Roman"/>
                <w:b w:val="false"/>
                <w:i w:val="false"/>
                <w:color w:val="000000"/>
                <w:sz w:val="20"/>
              </w:rPr>
              <w:t>
06 маусым</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шілде</w:t>
            </w:r>
            <w:r>
              <w:br/>
            </w:r>
            <w:r>
              <w:rPr>
                <w:rFonts w:ascii="Times New Roman"/>
                <w:b w:val="false"/>
                <w:i w:val="false"/>
                <w:color w:val="000000"/>
                <w:sz w:val="20"/>
              </w:rPr>
              <w:t>
08 тамыз</w:t>
            </w:r>
            <w:r>
              <w:br/>
            </w:r>
            <w:r>
              <w:rPr>
                <w:rFonts w:ascii="Times New Roman"/>
                <w:b w:val="false"/>
                <w:i w:val="false"/>
                <w:color w:val="000000"/>
                <w:sz w:val="20"/>
              </w:rPr>
              <w:t>
08 қыркүйек</w:t>
            </w:r>
            <w:r>
              <w:br/>
            </w:r>
            <w:r>
              <w:rPr>
                <w:rFonts w:ascii="Times New Roman"/>
                <w:b w:val="false"/>
                <w:i w:val="false"/>
                <w:color w:val="000000"/>
                <w:sz w:val="20"/>
              </w:rPr>
              <w:t>
08 қазан</w:t>
            </w:r>
            <w:r>
              <w:br/>
            </w:r>
            <w:r>
              <w:rPr>
                <w:rFonts w:ascii="Times New Roman"/>
                <w:b w:val="false"/>
                <w:i w:val="false"/>
                <w:color w:val="000000"/>
                <w:sz w:val="20"/>
              </w:rPr>
              <w:t>
07 қараша</w:t>
            </w:r>
            <w:r>
              <w:br/>
            </w:r>
            <w:r>
              <w:rPr>
                <w:rFonts w:ascii="Times New Roman"/>
                <w:b w:val="false"/>
                <w:i w:val="false"/>
                <w:color w:val="000000"/>
                <w:sz w:val="20"/>
              </w:rPr>
              <w:t>
08 желтоқсан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53"/>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753"/>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деңгейдегi банктер және басқа қаржы ұйымдар бойынша монетарлық шолу (ақша-кредит статистикасын қалыптастыру шеңберінде)</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және басқа қаржы ұйымдардың баланстық шоттары</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біріктірілген шолу</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қаңтар</w:t>
            </w:r>
            <w:r>
              <w:br/>
            </w:r>
            <w:r>
              <w:rPr>
                <w:rFonts w:ascii="Times New Roman"/>
                <w:b w:val="false"/>
                <w:i w:val="false"/>
                <w:color w:val="000000"/>
                <w:sz w:val="20"/>
              </w:rPr>
              <w:t>
25 ақпан</w:t>
            </w:r>
            <w:r>
              <w:br/>
            </w:r>
            <w:r>
              <w:rPr>
                <w:rFonts w:ascii="Times New Roman"/>
                <w:b w:val="false"/>
                <w:i w:val="false"/>
                <w:color w:val="000000"/>
                <w:sz w:val="20"/>
              </w:rPr>
              <w:t>
25 наурыз</w:t>
            </w:r>
            <w:r>
              <w:br/>
            </w:r>
            <w:r>
              <w:rPr>
                <w:rFonts w:ascii="Times New Roman"/>
                <w:b w:val="false"/>
                <w:i w:val="false"/>
                <w:color w:val="000000"/>
                <w:sz w:val="20"/>
              </w:rPr>
              <w:t>
25 сәуір</w:t>
            </w:r>
            <w:r>
              <w:br/>
            </w:r>
            <w:r>
              <w:rPr>
                <w:rFonts w:ascii="Times New Roman"/>
                <w:b w:val="false"/>
                <w:i w:val="false"/>
                <w:color w:val="000000"/>
                <w:sz w:val="20"/>
              </w:rPr>
              <w:t>
26 мамыр</w:t>
            </w:r>
            <w:r>
              <w:br/>
            </w:r>
            <w:r>
              <w:rPr>
                <w:rFonts w:ascii="Times New Roman"/>
                <w:b w:val="false"/>
                <w:i w:val="false"/>
                <w:color w:val="000000"/>
                <w:sz w:val="20"/>
              </w:rPr>
              <w:t>
25 маусым</w:t>
            </w: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шілде</w:t>
            </w:r>
            <w:r>
              <w:br/>
            </w:r>
            <w:r>
              <w:rPr>
                <w:rFonts w:ascii="Times New Roman"/>
                <w:b w:val="false"/>
                <w:i w:val="false"/>
                <w:color w:val="000000"/>
                <w:sz w:val="20"/>
              </w:rPr>
              <w:t>
25 тамыз</w:t>
            </w:r>
            <w:r>
              <w:br/>
            </w:r>
            <w:r>
              <w:rPr>
                <w:rFonts w:ascii="Times New Roman"/>
                <w:b w:val="false"/>
                <w:i w:val="false"/>
                <w:color w:val="000000"/>
                <w:sz w:val="20"/>
              </w:rPr>
              <w:t>
25 қыркүйек</w:t>
            </w:r>
            <w:r>
              <w:br/>
            </w:r>
            <w:r>
              <w:rPr>
                <w:rFonts w:ascii="Times New Roman"/>
                <w:b w:val="false"/>
                <w:i w:val="false"/>
                <w:color w:val="000000"/>
                <w:sz w:val="20"/>
              </w:rPr>
              <w:t>
27 қазан</w:t>
            </w:r>
            <w:r>
              <w:br/>
            </w:r>
            <w:r>
              <w:rPr>
                <w:rFonts w:ascii="Times New Roman"/>
                <w:b w:val="false"/>
                <w:i w:val="false"/>
                <w:color w:val="000000"/>
                <w:sz w:val="20"/>
              </w:rPr>
              <w:t>
25 қараша</w:t>
            </w:r>
            <w:r>
              <w:br/>
            </w:r>
            <w:r>
              <w:rPr>
                <w:rFonts w:ascii="Times New Roman"/>
                <w:b w:val="false"/>
                <w:i w:val="false"/>
                <w:color w:val="000000"/>
                <w:sz w:val="20"/>
              </w:rPr>
              <w:t>
25 желтоқсан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54"/>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754"/>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«Currency Composition of Foreign Exchange Reserves» (COFER) ХВҚ-ға арналған стандартталған есеп</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монетарлық шоттары</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стандартталған жиынтық есеп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тоқсаннан кейінгі айдың соңына дейін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55"/>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755"/>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«Central Bank» (1SR) ХВҚ-ға арналған стандартталған есеп</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монетарлық шоттары</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стандартталған жиынтық есеп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айдың соңына дейін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56"/>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756"/>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«Other Depository Corporations» (2SR) ХВҚ-ға арналған стандартталған есеп</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банктердің монетарлық шоттары</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стандартталған жиынтық есеп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айдың соңына дейін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57"/>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757"/>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«Monetary Aggregates» (5SR) ХВҚ-ға арналған стандартталған есеп</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және екінші деңгейдегі банктердің монетарлық шоттары</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стандартталған жиынтық есеп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кезеңнен кейінгі айдың</w:t>
            </w:r>
            <w:r>
              <w:br/>
            </w:r>
            <w:r>
              <w:rPr>
                <w:rFonts w:ascii="Times New Roman"/>
                <w:b w:val="false"/>
                <w:i w:val="false"/>
                <w:color w:val="000000"/>
                <w:sz w:val="20"/>
              </w:rPr>
              <w:t>
соңына дейін</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58"/>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758"/>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«Interest Rates and Share Prices» (6SR) ХВҚ-ға арналған стандартталған есеп</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 бөлімшелерінің ақпараттары</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стандартталған жиынтық есеп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5-жұмыс күні</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59"/>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759"/>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«Exchange Rates and International Reserves» (01R) ХВҚ-ға арналған стандартталған есеп</w:t>
            </w: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монетарлық шоттары; KASE-ң курстар бағамдары бойынша мәліметтер</w:t>
            </w: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стандартталған жиынтық есеп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5-жұмыс күні</w:t>
            </w:r>
            <w:r>
              <w:br/>
            </w:r>
            <w:r>
              <w:rPr>
                <w:rFonts w:ascii="Times New Roman"/>
                <w:b w:val="false"/>
                <w:i w:val="false"/>
                <w:color w:val="000000"/>
                <w:sz w:val="20"/>
              </w:rPr>
              <w:t>
 </w:t>
            </w:r>
          </w:p>
        </w:tc>
        <w:tc>
          <w:tcPr>
            <w:tcW w:w="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27" w:id="760"/>
    <w:p>
      <w:pPr>
        <w:spacing w:after="0"/>
        <w:ind w:left="0"/>
        <w:jc w:val="both"/>
      </w:pPr>
      <w:r>
        <w:rPr>
          <w:rFonts w:ascii="Times New Roman"/>
          <w:b w:val="false"/>
          <w:i w:val="false"/>
          <w:color w:val="000000"/>
          <w:sz w:val="28"/>
        </w:rPr>
        <w:t>
      3-бөлім. Әкімшілік дереккөздердің ресми статистикалық ақпарат қалыптастыру үшін</w:t>
      </w:r>
      <w:r>
        <w:br/>
      </w:r>
      <w:r>
        <w:rPr>
          <w:rFonts w:ascii="Times New Roman"/>
          <w:b w:val="false"/>
          <w:i w:val="false"/>
          <w:color w:val="000000"/>
          <w:sz w:val="28"/>
        </w:rPr>
        <w:t>
</w:t>
      </w:r>
      <w:r>
        <w:rPr>
          <w:rFonts w:ascii="Times New Roman"/>
          <w:b w:val="false"/>
          <w:i w:val="false"/>
          <w:color w:val="000000"/>
          <w:sz w:val="28"/>
        </w:rPr>
        <w:t>
      уәкілетті органға ұсынатын әкімшілік деректерінің тізбесі</w:t>
      </w:r>
      <w:r>
        <w:br/>
      </w:r>
      <w:r>
        <w:rPr>
          <w:rFonts w:ascii="Times New Roman"/>
          <w:b w:val="false"/>
          <w:i w:val="false"/>
          <w:color w:val="000000"/>
          <w:sz w:val="28"/>
        </w:rPr>
        <w:t>
</w:t>
      </w:r>
      <w:r>
        <w:rPr>
          <w:rFonts w:ascii="Times New Roman"/>
          <w:b w:val="false"/>
          <w:i w:val="false"/>
          <w:color w:val="000000"/>
          <w:sz w:val="28"/>
        </w:rPr>
        <w:t>
      Кәсіпорындар статистикасы</w:t>
      </w:r>
      <w:r>
        <w:br/>
      </w:r>
      <w:r>
        <w:rPr>
          <w:rFonts w:ascii="Times New Roman"/>
          <w:b w:val="false"/>
          <w:i w:val="false"/>
          <w:color w:val="000000"/>
          <w:sz w:val="28"/>
        </w:rPr>
        <w:t>
 </w:t>
      </w:r>
      <w:r>
        <w:br/>
      </w:r>
      <w:r>
        <w:rPr>
          <w:rFonts w:ascii="Times New Roman"/>
          <w:b w:val="false"/>
          <w:i w:val="false"/>
          <w:color w:val="000000"/>
          <w:sz w:val="28"/>
        </w:rPr>
        <w:t>
 </w:t>
      </w:r>
    </w:p>
    <w:bookmarkEnd w:id="7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5361"/>
        <w:gridCol w:w="402"/>
        <w:gridCol w:w="2154"/>
        <w:gridCol w:w="3759"/>
      </w:tblGrid>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61"/>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bookmarkEnd w:id="761"/>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атауы</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кезеңділігі</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құжаттың түрі және мемлекеттік орган</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ұсыну мерзімі</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6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62"/>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6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63"/>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есептен шығарылған дара кәсіпкерлер, соның ішінде шаруа немесе фермер қожалықтары туралы және салық есептілігін ұсынуды тоқтатқан салық төлеушілер туралы мәліметтер</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әкімшілік дереккөз – Қаржымині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6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64"/>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 қызметі туралы жиынтық деректер</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әкімшілік дереккөз – Қаржымині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тоқсаннан кейінгі үшінші айдың 20-күні</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6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65"/>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филиалдар мен өкілдіктерді тіркеу (қайта тіркеу) туралы мәліметтер</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әкімшілік дереккөз – Әділетмині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6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766"/>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жарналарын аударған жұмыс берушілер туралы мәліметтер</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әкімшілік дереккөз – ДСӘДМ</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тоқсаннан кейінгі айдың 5-күні</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6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767"/>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лицензия алған жеке және заңды тұлғалар туралы мәліметтер</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әкімшілік дереккөз – ИДМ</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маусым</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68"/>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768"/>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А-1 (түсімділік) статистикалық нысаны бойынша жалпымемлекеттік статистикалық байқауды іріктемелі әдіспен жүргізу үшін заңды тұлғалардағы, филиалдардағы және өкілдіктердегі, сондай-ақ дара кәсіпкерлердегі, соның ішінде шаруа немесе фермер қожалықтарындағы дәнді дақылдарға арналған егістік алқаптарының қолда бары туралы алдын ала мәліметтер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әкімшілік дереккөз – жергілікті атқарушы органдар (кенттің, ауылдың, ауылдық округтің әкімдері)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Жамбыл, Қызылорда және Оңтүстік Қазақстан облыстары - </w:t>
            </w:r>
            <w:r>
              <w:br/>
            </w:r>
            <w:r>
              <w:rPr>
                <w:rFonts w:ascii="Times New Roman"/>
                <w:b w:val="false"/>
                <w:i w:val="false"/>
                <w:color w:val="000000"/>
                <w:sz w:val="20"/>
              </w:rPr>
              <w:t>
10 маусымға дейін.</w:t>
            </w:r>
            <w:r>
              <w:br/>
            </w:r>
            <w:r>
              <w:rPr>
                <w:rFonts w:ascii="Times New Roman"/>
                <w:b w:val="false"/>
                <w:i w:val="false"/>
                <w:color w:val="000000"/>
                <w:sz w:val="20"/>
              </w:rPr>
              <w:t>
Ақмола, Ақтөбе, Атырау, Батыс Қазақстан, Қарағанды, Қостанай, Маңғыстау, Павлодар, Солтүстік Қазақстан және Шығыс Қазақстан облыстары – 20 маусымға дейін</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69"/>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769"/>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деректері бойынша сәйкестендірілген ірі қара мал басының саны туралы мәліметтер</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сайынғы</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әкімшілік дереккөз – АШМ</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кезеңнен кейінгі айдың 5-не дейін</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70"/>
          <w:p>
            <w:pPr>
              <w:spacing w:after="20"/>
              <w:ind w:left="20"/>
              <w:jc w:val="both"/>
            </w:pPr>
            <w:r>
              <w:rPr>
                <w:rFonts w:ascii="Times New Roman"/>
                <w:b w:val="false"/>
                <w:i w:val="false"/>
                <w:color w:val="000000"/>
                <w:sz w:val="20"/>
              </w:rPr>
              <w:t>
Демографиялық статистика</w:t>
            </w:r>
            <w:r>
              <w:br/>
            </w:r>
            <w:r>
              <w:rPr>
                <w:rFonts w:ascii="Times New Roman"/>
                <w:b w:val="false"/>
                <w:i w:val="false"/>
                <w:color w:val="000000"/>
                <w:sz w:val="20"/>
              </w:rPr>
              <w:t>
 </w:t>
            </w:r>
            <w:r>
              <w:br/>
            </w:r>
            <w:r>
              <w:rPr>
                <w:rFonts w:ascii="Times New Roman"/>
                <w:b w:val="false"/>
                <w:i w:val="false"/>
                <w:color w:val="000000"/>
                <w:sz w:val="20"/>
              </w:rPr>
              <w:t>
 </w:t>
            </w:r>
          </w:p>
          <w:bookmarkEnd w:id="770"/>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7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71"/>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 туралы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(туу туралы акт жазбасы), әкімшілік дереккөз – жергілікті атқарушы органдар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6-күні</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7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72"/>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болу туралы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(өлім туралы акт жазбасы), әкімшілік дереккөз – жергілікті атқарушы органдар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6-күні</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77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73"/>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Некелесу туралы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(некелесу туралы акт жазбасы), әкімшілік дереккөз – жергілікті атқарушы органдар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6-күні</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74"/>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774"/>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бұзу туралы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(некені бұзу туралы акт жазбасы), әкімшілік дереккөз – жергілікті атқарушы органдар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6-күні</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75"/>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775"/>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 туралы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(келу парағына статистикалық есепке алу талоны),</w:t>
            </w:r>
            <w:r>
              <w:br/>
            </w:r>
            <w:r>
              <w:rPr>
                <w:rFonts w:ascii="Times New Roman"/>
                <w:b w:val="false"/>
                <w:i w:val="false"/>
                <w:color w:val="000000"/>
                <w:sz w:val="20"/>
              </w:rPr>
              <w:t>
әкімшілік дереккөз – ішкі істер органдары көші-қон полициясының аумақтық бөлімшелері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6-күні</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76"/>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776"/>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Кету туралы</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түрінде (кету парағына статистикалық есепке алу талоны),</w:t>
            </w:r>
            <w:r>
              <w:br/>
            </w:r>
            <w:r>
              <w:rPr>
                <w:rFonts w:ascii="Times New Roman"/>
                <w:b w:val="false"/>
                <w:i w:val="false"/>
                <w:color w:val="000000"/>
                <w:sz w:val="20"/>
              </w:rPr>
              <w:t>
әкімшілік дереккөз – ішкі істер органдары көші-қон полициясының аумақтық бөлімшелері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кезеңнен кейінгі </w:t>
            </w:r>
            <w:r>
              <w:br/>
            </w:r>
            <w:r>
              <w:rPr>
                <w:rFonts w:ascii="Times New Roman"/>
                <w:b w:val="false"/>
                <w:i w:val="false"/>
                <w:color w:val="000000"/>
                <w:sz w:val="20"/>
              </w:rPr>
              <w:t>
6-күні</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77"/>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777"/>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туралы мәліметтер</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әкімшілік дереккөз – Әділетмині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78"/>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778"/>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тіркеу туралы мәліметтер</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әкімшілік дереккөз – Әділетмині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79"/>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779"/>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 қайтыс болу және перинаталдық өлім туралы мәліметтер</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әкімшілік дереккөз –</w:t>
            </w:r>
            <w:r>
              <w:br/>
            </w:r>
            <w:r>
              <w:rPr>
                <w:rFonts w:ascii="Times New Roman"/>
                <w:b w:val="false"/>
                <w:i w:val="false"/>
                <w:color w:val="000000"/>
                <w:sz w:val="20"/>
              </w:rPr>
              <w:t>
ДСӘДМ</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8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780"/>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жұмыспен қамтылуы, жұмыссыздық және әлеуметтік төлемақылар туралы мәліметтер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әкімшілік дереккөз –</w:t>
            </w:r>
            <w:r>
              <w:br/>
            </w:r>
            <w:r>
              <w:rPr>
                <w:rFonts w:ascii="Times New Roman"/>
                <w:b w:val="false"/>
                <w:i w:val="false"/>
                <w:color w:val="000000"/>
                <w:sz w:val="20"/>
              </w:rPr>
              <w:t>
ДСӘДМ</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тоқсаннан кейінгі</w:t>
            </w:r>
            <w:r>
              <w:br/>
            </w:r>
            <w:r>
              <w:rPr>
                <w:rFonts w:ascii="Times New Roman"/>
                <w:b w:val="false"/>
                <w:i w:val="false"/>
                <w:color w:val="000000"/>
                <w:sz w:val="20"/>
              </w:rPr>
              <w:t>
15-күні</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81"/>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781"/>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тұрғылықты жерге келетін және кететін азаматтар туралы </w:t>
            </w:r>
            <w:r>
              <w:br/>
            </w:r>
            <w:r>
              <w:rPr>
                <w:rFonts w:ascii="Times New Roman"/>
                <w:b w:val="false"/>
                <w:i w:val="false"/>
                <w:color w:val="000000"/>
                <w:sz w:val="20"/>
              </w:rPr>
              <w:t xml:space="preserve">
мәліметтер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әкімшілік дереккөз –</w:t>
            </w:r>
            <w:r>
              <w:br/>
            </w:r>
            <w:r>
              <w:rPr>
                <w:rFonts w:ascii="Times New Roman"/>
                <w:b w:val="false"/>
                <w:i w:val="false"/>
                <w:color w:val="000000"/>
                <w:sz w:val="20"/>
              </w:rPr>
              <w:t>
ҰҚК</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8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782"/>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көші-қоны туралы мәліметтер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әкімшілік дереккөз –</w:t>
            </w:r>
            <w:r>
              <w:br/>
            </w:r>
            <w:r>
              <w:rPr>
                <w:rFonts w:ascii="Times New Roman"/>
                <w:b w:val="false"/>
                <w:i w:val="false"/>
                <w:color w:val="000000"/>
                <w:sz w:val="20"/>
              </w:rPr>
              <w:t>
ІІМ</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83"/>
          <w:p>
            <w:pPr>
              <w:spacing w:after="20"/>
              <w:ind w:left="20"/>
              <w:jc w:val="both"/>
            </w:pPr>
            <w:r>
              <w:rPr>
                <w:rFonts w:ascii="Times New Roman"/>
                <w:b w:val="false"/>
                <w:i w:val="false"/>
                <w:color w:val="000000"/>
                <w:sz w:val="20"/>
              </w:rPr>
              <w:t>
Білім беру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783"/>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8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84"/>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бірыңғай тестілеуден немесе кешенді тестілеуден өткен, сондай-ақ оқуға мемлекеттік гранттарды алған оқушылар туралы мәліметтер</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әкімшілік дереккөз – БҒМ</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қазан</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8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85"/>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барлық деңгейлері бойынша білім алушылар туралы мәліметтер</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әкімшілік дереккөз – БҒМ</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қараша</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86"/>
          <w:p>
            <w:pPr>
              <w:spacing w:after="20"/>
              <w:ind w:left="20"/>
              <w:jc w:val="both"/>
            </w:pPr>
            <w:r>
              <w:rPr>
                <w:rFonts w:ascii="Times New Roman"/>
                <w:b w:val="false"/>
                <w:i w:val="false"/>
                <w:color w:val="000000"/>
                <w:sz w:val="20"/>
              </w:rPr>
              <w:t>
Тұрғын үй қоры статистикасы</w:t>
            </w:r>
            <w:r>
              <w:br/>
            </w:r>
            <w:r>
              <w:rPr>
                <w:rFonts w:ascii="Times New Roman"/>
                <w:b w:val="false"/>
                <w:i w:val="false"/>
                <w:color w:val="000000"/>
                <w:sz w:val="20"/>
              </w:rPr>
              <w:t>
 </w:t>
            </w:r>
            <w:r>
              <w:br/>
            </w:r>
            <w:r>
              <w:rPr>
                <w:rFonts w:ascii="Times New Roman"/>
                <w:b w:val="false"/>
                <w:i w:val="false"/>
                <w:color w:val="000000"/>
                <w:sz w:val="20"/>
              </w:rPr>
              <w:t>
 </w:t>
            </w:r>
          </w:p>
          <w:bookmarkEnd w:id="786"/>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8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87"/>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 объектілері туралы мәліметтер</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сайынғы</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әкімшілік дереккөз – Әділетмині</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8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88"/>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шаруашылық кітабы негізінде тұрғын үй қоры объектілері бойынша мәліметтер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сайынғы,</w:t>
            </w:r>
            <w:r>
              <w:br/>
            </w:r>
            <w:r>
              <w:rPr>
                <w:rFonts w:ascii="Times New Roman"/>
                <w:b w:val="false"/>
                <w:i w:val="false"/>
                <w:color w:val="000000"/>
                <w:sz w:val="20"/>
              </w:rPr>
              <w:t>
жылдық</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кенттің, ауылдың, ауылдық округтың әкімдері</w:t>
            </w:r>
            <w:r>
              <w:br/>
            </w:r>
            <w:r>
              <w:rPr>
                <w:rFonts w:ascii="Times New Roman"/>
                <w:b w:val="false"/>
                <w:i w:val="false"/>
                <w:color w:val="000000"/>
                <w:sz w:val="20"/>
              </w:rPr>
              <w:t>
 </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тоқсаннан кейінгі 15 күні,</w:t>
            </w:r>
            <w:r>
              <w:br/>
            </w:r>
            <w:r>
              <w:rPr>
                <w:rFonts w:ascii="Times New Roman"/>
                <w:b w:val="false"/>
                <w:i w:val="false"/>
                <w:color w:val="000000"/>
                <w:sz w:val="20"/>
              </w:rPr>
              <w:t>
20 желтоқсанға дейін</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8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89"/>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Ескірген және апатты тұрғын үйлер туралы мәліметтер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дереккөз – жергілікті атқарушы органдар</w:t>
            </w: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тамызға дейін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59" w:id="790"/>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w:t>
      </w:r>
      <w:r>
        <w:br/>
      </w:r>
      <w:r>
        <w:rPr>
          <w:rFonts w:ascii="Times New Roman"/>
          <w:b w:val="false"/>
          <w:i w:val="false"/>
          <w:color w:val="000000"/>
          <w:sz w:val="28"/>
        </w:rPr>
        <w:t>
 </w:t>
      </w:r>
    </w:p>
    <w:bookmarkEnd w:id="790"/>
    <w:tbl>
      <w:tblPr>
        <w:tblW w:w="0" w:type="auto"/>
        <w:tblCellSpacing w:w="0" w:type="auto"/>
        <w:tblBorders>
          <w:top w:val="none"/>
          <w:left w:val="none"/>
          <w:bottom w:val="none"/>
          <w:right w:val="none"/>
          <w:insideH w:val="none"/>
          <w:insideV w:val="none"/>
        </w:tblBorders>
      </w:tblPr>
      <w:tblGrid>
        <w:gridCol w:w="576"/>
        <w:gridCol w:w="603"/>
        <w:gridCol w:w="11121"/>
      </w:tblGrid>
      <w:tr>
        <w:trPr>
          <w:trHeight w:val="30" w:hRule="atLeast"/>
        </w:trPr>
        <w:tc>
          <w:tcPr>
            <w:tcW w:w="5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61" w:id="791"/>
          <w:p>
            <w:pPr>
              <w:spacing w:after="20"/>
              <w:ind w:left="20"/>
              <w:jc w:val="both"/>
            </w:pPr>
            <w:r>
              <w:rPr>
                <w:rFonts w:ascii="Times New Roman"/>
                <w:b w:val="false"/>
                <w:i w:val="false"/>
                <w:color w:val="000000"/>
                <w:sz w:val="20"/>
              </w:rPr>
              <w:t>
АТМЭӘК</w:t>
            </w:r>
            <w:r>
              <w:br/>
            </w:r>
            <w:r>
              <w:rPr>
                <w:rFonts w:ascii="Times New Roman"/>
                <w:b w:val="false"/>
                <w:i w:val="false"/>
                <w:color w:val="000000"/>
                <w:sz w:val="20"/>
              </w:rPr>
              <w:t>
АШМ</w:t>
            </w:r>
            <w:r>
              <w:br/>
            </w:r>
            <w:r>
              <w:rPr>
                <w:rFonts w:ascii="Times New Roman"/>
                <w:b w:val="false"/>
                <w:i w:val="false"/>
                <w:color w:val="000000"/>
                <w:sz w:val="20"/>
              </w:rPr>
              <w:t>
 </w:t>
            </w:r>
          </w:p>
          <w:bookmarkEnd w:id="791"/>
        </w:tc>
        <w:tc>
          <w:tcPr>
            <w:tcW w:w="11121" w:type="dxa"/>
            <w:tcBorders/>
            <w:tcMar>
              <w:top w:w="15" w:type="dxa"/>
              <w:left w:w="15" w:type="dxa"/>
              <w:bottom w:w="15" w:type="dxa"/>
              <w:right w:w="15" w:type="dxa"/>
            </w:tcMar>
            <w:vAlign w:val="center"/>
          </w:tcPr>
          <w:bookmarkStart w:name="z862" w:id="792"/>
          <w:p>
            <w:pPr>
              <w:spacing w:after="20"/>
              <w:ind w:left="20"/>
              <w:jc w:val="both"/>
            </w:pPr>
            <w:r>
              <w:rPr>
                <w:rFonts w:ascii="Times New Roman"/>
                <w:b w:val="false"/>
                <w:i w:val="false"/>
                <w:color w:val="000000"/>
                <w:sz w:val="20"/>
              </w:rPr>
              <w:t>
- БҰҰ-ның Азия және Тынық мұхиты елдеріне арналған Экономикалық және әлеуметтік комиссиясы</w:t>
            </w:r>
            <w:r>
              <w:br/>
            </w:r>
            <w:r>
              <w:rPr>
                <w:rFonts w:ascii="Times New Roman"/>
                <w:b w:val="false"/>
                <w:i w:val="false"/>
                <w:color w:val="000000"/>
                <w:sz w:val="20"/>
              </w:rPr>
              <w:t>
- Қазақстан Республикасы Ауыл шаруашылығы министрлігі</w:t>
            </w:r>
            <w:r>
              <w:br/>
            </w:r>
            <w:r>
              <w:rPr>
                <w:rFonts w:ascii="Times New Roman"/>
                <w:b w:val="false"/>
                <w:i w:val="false"/>
                <w:color w:val="000000"/>
                <w:sz w:val="20"/>
              </w:rPr>
              <w:t>
 </w:t>
            </w:r>
          </w:p>
          <w:bookmarkEnd w:id="792"/>
        </w:tc>
      </w:tr>
      <w:tr>
        <w:trPr>
          <w:trHeight w:val="30" w:hRule="atLeast"/>
        </w:trPr>
        <w:tc>
          <w:tcPr>
            <w:tcW w:w="0" w:type="auto"/>
            <w:gridSpan w:val="2"/>
            <w:tcBorders/>
            <w:tcMar>
              <w:top w:w="15" w:type="dxa"/>
              <w:left w:w="15" w:type="dxa"/>
              <w:bottom w:w="15" w:type="dxa"/>
              <w:right w:w="15" w:type="dxa"/>
            </w:tcMar>
            <w:vAlign w:val="center"/>
          </w:tcPr>
          <w:bookmarkStart w:name="z863" w:id="793"/>
          <w:p>
            <w:pPr>
              <w:spacing w:after="20"/>
              <w:ind w:left="20"/>
              <w:jc w:val="both"/>
            </w:pPr>
            <w:r>
              <w:rPr>
                <w:rFonts w:ascii="Times New Roman"/>
                <w:b w:val="false"/>
                <w:i w:val="false"/>
                <w:color w:val="000000"/>
                <w:sz w:val="20"/>
              </w:rPr>
              <w:t>
ӘАОЖ</w:t>
            </w:r>
            <w:r>
              <w:br/>
            </w:r>
            <w:r>
              <w:rPr>
                <w:rFonts w:ascii="Times New Roman"/>
                <w:b w:val="false"/>
                <w:i w:val="false"/>
                <w:color w:val="000000"/>
                <w:sz w:val="20"/>
              </w:rPr>
              <w:t>
</w:t>
            </w:r>
            <w:r>
              <w:rPr>
                <w:rFonts w:ascii="Times New Roman"/>
                <w:b w:val="false"/>
                <w:i w:val="false"/>
                <w:color w:val="000000"/>
                <w:sz w:val="20"/>
              </w:rPr>
              <w:t>
Әділетмині</w:t>
            </w:r>
            <w:r>
              <w:br/>
            </w:r>
            <w:r>
              <w:rPr>
                <w:rFonts w:ascii="Times New Roman"/>
                <w:b w:val="false"/>
                <w:i w:val="false"/>
                <w:color w:val="000000"/>
                <w:sz w:val="20"/>
              </w:rPr>
              <w:t>
</w:t>
            </w:r>
            <w:r>
              <w:rPr>
                <w:rFonts w:ascii="Times New Roman"/>
                <w:b w:val="false"/>
                <w:i w:val="false"/>
                <w:color w:val="000000"/>
                <w:sz w:val="20"/>
              </w:rPr>
              <w:t xml:space="preserve">
Әділетминінің </w:t>
            </w:r>
            <w:r>
              <w:br/>
            </w:r>
            <w:r>
              <w:rPr>
                <w:rFonts w:ascii="Times New Roman"/>
                <w:b w:val="false"/>
                <w:i w:val="false"/>
                <w:color w:val="000000"/>
                <w:sz w:val="20"/>
              </w:rPr>
              <w:t>
АХАЖ АЖ</w:t>
            </w:r>
            <w:r>
              <w:br/>
            </w:r>
            <w:r>
              <w:rPr>
                <w:rFonts w:ascii="Times New Roman"/>
                <w:b w:val="false"/>
                <w:i w:val="false"/>
                <w:color w:val="000000"/>
                <w:sz w:val="20"/>
              </w:rPr>
              <w:t>
 </w:t>
            </w:r>
          </w:p>
          <w:bookmarkEnd w:id="793"/>
        </w:tc>
        <w:tc>
          <w:tcPr>
            <w:tcW w:w="11121" w:type="dxa"/>
            <w:tcBorders/>
            <w:tcMar>
              <w:top w:w="15" w:type="dxa"/>
              <w:left w:w="15" w:type="dxa"/>
              <w:bottom w:w="15" w:type="dxa"/>
              <w:right w:w="15" w:type="dxa"/>
            </w:tcMar>
            <w:vAlign w:val="center"/>
          </w:tcPr>
          <w:bookmarkStart w:name="z866" w:id="794"/>
          <w:p>
            <w:pPr>
              <w:spacing w:after="20"/>
              <w:ind w:left="20"/>
              <w:jc w:val="both"/>
            </w:pPr>
            <w:r>
              <w:rPr>
                <w:rFonts w:ascii="Times New Roman"/>
                <w:b w:val="false"/>
                <w:i w:val="false"/>
                <w:color w:val="000000"/>
                <w:sz w:val="20"/>
              </w:rPr>
              <w:t>
- әкімшілік-аумақтық объектілер жіктеуіші</w:t>
            </w:r>
            <w:r>
              <w:br/>
            </w:r>
            <w:r>
              <w:rPr>
                <w:rFonts w:ascii="Times New Roman"/>
                <w:b w:val="false"/>
                <w:i w:val="false"/>
                <w:color w:val="000000"/>
                <w:sz w:val="20"/>
              </w:rPr>
              <w:t>
</w:t>
            </w:r>
            <w:r>
              <w:rPr>
                <w:rFonts w:ascii="Times New Roman"/>
                <w:b w:val="false"/>
                <w:i w:val="false"/>
                <w:color w:val="000000"/>
                <w:sz w:val="20"/>
              </w:rPr>
              <w:t>
- Қазақстан Республикасы Әділет министрлігі</w:t>
            </w:r>
            <w:r>
              <w:br/>
            </w:r>
            <w:r>
              <w:rPr>
                <w:rFonts w:ascii="Times New Roman"/>
                <w:b w:val="false"/>
                <w:i w:val="false"/>
                <w:color w:val="000000"/>
                <w:sz w:val="20"/>
              </w:rPr>
              <w:t>
- Қазақстан Республикасы Әділет министрлігінің АХАЖ ақпараттық жүйесі</w:t>
            </w:r>
            <w:r>
              <w:br/>
            </w:r>
            <w:r>
              <w:rPr>
                <w:rFonts w:ascii="Times New Roman"/>
                <w:b w:val="false"/>
                <w:i w:val="false"/>
                <w:color w:val="000000"/>
                <w:sz w:val="20"/>
              </w:rPr>
              <w:t>
 </w:t>
            </w:r>
          </w:p>
          <w:bookmarkEnd w:id="794"/>
        </w:tc>
      </w:tr>
      <w:tr>
        <w:trPr>
          <w:trHeight w:val="30" w:hRule="atLeast"/>
        </w:trPr>
        <w:tc>
          <w:tcPr>
            <w:tcW w:w="0" w:type="auto"/>
            <w:gridSpan w:val="2"/>
            <w:tcBorders/>
            <w:tcMar>
              <w:top w:w="15" w:type="dxa"/>
              <w:left w:w="15" w:type="dxa"/>
              <w:bottom w:w="15" w:type="dxa"/>
              <w:right w:w="15" w:type="dxa"/>
            </w:tcMar>
            <w:vAlign w:val="center"/>
          </w:tcPr>
          <w:bookmarkStart w:name="z868" w:id="795"/>
          <w:p>
            <w:pPr>
              <w:spacing w:after="20"/>
              <w:ind w:left="20"/>
              <w:jc w:val="both"/>
            </w:pPr>
            <w:r>
              <w:rPr>
                <w:rFonts w:ascii="Times New Roman"/>
                <w:b w:val="false"/>
                <w:i w:val="false"/>
                <w:color w:val="000000"/>
                <w:sz w:val="20"/>
              </w:rPr>
              <w:t>
Әділетминінің ЖМТ МДҚ</w:t>
            </w:r>
            <w:r>
              <w:br/>
            </w:r>
            <w:r>
              <w:rPr>
                <w:rFonts w:ascii="Times New Roman"/>
                <w:b w:val="false"/>
                <w:i w:val="false"/>
                <w:color w:val="000000"/>
                <w:sz w:val="20"/>
              </w:rPr>
              <w:t>
 </w:t>
            </w:r>
          </w:p>
          <w:bookmarkEnd w:id="795"/>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«Жылжымайтын мүлік тіркелімі» мемлекеттік деректер қоры</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69" w:id="796"/>
          <w:p>
            <w:pPr>
              <w:spacing w:after="20"/>
              <w:ind w:left="20"/>
              <w:jc w:val="both"/>
            </w:pPr>
            <w:r>
              <w:rPr>
                <w:rFonts w:ascii="Times New Roman"/>
                <w:b w:val="false"/>
                <w:i w:val="false"/>
                <w:color w:val="000000"/>
                <w:sz w:val="20"/>
              </w:rPr>
              <w:t xml:space="preserve">
Әділетминінің </w:t>
            </w:r>
            <w:r>
              <w:br/>
            </w:r>
            <w:r>
              <w:rPr>
                <w:rFonts w:ascii="Times New Roman"/>
                <w:b w:val="false"/>
                <w:i w:val="false"/>
                <w:color w:val="000000"/>
                <w:sz w:val="20"/>
              </w:rPr>
              <w:t>
ЖТ МДҚ</w:t>
            </w:r>
            <w:r>
              <w:br/>
            </w:r>
            <w:r>
              <w:rPr>
                <w:rFonts w:ascii="Times New Roman"/>
                <w:b w:val="false"/>
                <w:i w:val="false"/>
                <w:color w:val="000000"/>
                <w:sz w:val="20"/>
              </w:rPr>
              <w:t>
 </w:t>
            </w:r>
          </w:p>
          <w:bookmarkEnd w:id="796"/>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«Жеке тұлғалар» мемлекеттік деректер қоры</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70" w:id="797"/>
          <w:p>
            <w:pPr>
              <w:spacing w:after="20"/>
              <w:ind w:left="20"/>
              <w:jc w:val="both"/>
            </w:pPr>
            <w:r>
              <w:rPr>
                <w:rFonts w:ascii="Times New Roman"/>
                <w:b w:val="false"/>
                <w:i w:val="false"/>
                <w:color w:val="000000"/>
                <w:sz w:val="20"/>
              </w:rPr>
              <w:t>
Әділетминінің</w:t>
            </w:r>
            <w:r>
              <w:br/>
            </w:r>
            <w:r>
              <w:rPr>
                <w:rFonts w:ascii="Times New Roman"/>
                <w:b w:val="false"/>
                <w:i w:val="false"/>
                <w:color w:val="000000"/>
                <w:sz w:val="20"/>
              </w:rPr>
              <w:t>
ЗТ МДҚ</w:t>
            </w:r>
            <w:r>
              <w:br/>
            </w:r>
            <w:r>
              <w:rPr>
                <w:rFonts w:ascii="Times New Roman"/>
                <w:b w:val="false"/>
                <w:i w:val="false"/>
                <w:color w:val="000000"/>
                <w:sz w:val="20"/>
              </w:rPr>
              <w:t>
 </w:t>
            </w:r>
          </w:p>
          <w:bookmarkEnd w:id="797"/>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«Заңды тұлғалар» мемлекеттік деректер қоры</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71" w:id="798"/>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p>
          <w:bookmarkEnd w:id="798"/>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72" w:id="799"/>
          <w:p>
            <w:pPr>
              <w:spacing w:after="20"/>
              <w:ind w:left="20"/>
              <w:jc w:val="both"/>
            </w:pPr>
            <w:r>
              <w:rPr>
                <w:rFonts w:ascii="Times New Roman"/>
                <w:b w:val="false"/>
                <w:i w:val="false"/>
                <w:color w:val="000000"/>
                <w:sz w:val="20"/>
              </w:rPr>
              <w:t>
БҒМ АЖ</w:t>
            </w:r>
            <w:r>
              <w:br/>
            </w:r>
            <w:r>
              <w:rPr>
                <w:rFonts w:ascii="Times New Roman"/>
                <w:b w:val="false"/>
                <w:i w:val="false"/>
                <w:color w:val="000000"/>
                <w:sz w:val="20"/>
              </w:rPr>
              <w:t>
 </w:t>
            </w:r>
          </w:p>
          <w:bookmarkEnd w:id="799"/>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ақпараттық жүйесі</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73" w:id="800"/>
          <w:p>
            <w:pPr>
              <w:spacing w:after="20"/>
              <w:ind w:left="20"/>
              <w:jc w:val="both"/>
            </w:pPr>
            <w:r>
              <w:rPr>
                <w:rFonts w:ascii="Times New Roman"/>
                <w:b w:val="false"/>
                <w:i w:val="false"/>
                <w:color w:val="000000"/>
                <w:sz w:val="20"/>
              </w:rPr>
              <w:t>
БҰҰ</w:t>
            </w:r>
            <w:r>
              <w:br/>
            </w:r>
            <w:r>
              <w:rPr>
                <w:rFonts w:ascii="Times New Roman"/>
                <w:b w:val="false"/>
                <w:i w:val="false"/>
                <w:color w:val="000000"/>
                <w:sz w:val="20"/>
              </w:rPr>
              <w:t>
 </w:t>
            </w:r>
          </w:p>
          <w:bookmarkEnd w:id="800"/>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74" w:id="801"/>
          <w:p>
            <w:pPr>
              <w:spacing w:after="20"/>
              <w:ind w:left="20"/>
              <w:jc w:val="both"/>
            </w:pPr>
            <w:r>
              <w:rPr>
                <w:rFonts w:ascii="Times New Roman"/>
                <w:b w:val="false"/>
                <w:i w:val="false"/>
                <w:color w:val="000000"/>
                <w:sz w:val="20"/>
              </w:rPr>
              <w:t>
БҰҰ ЕЭК</w:t>
            </w:r>
            <w:r>
              <w:br/>
            </w:r>
            <w:r>
              <w:rPr>
                <w:rFonts w:ascii="Times New Roman"/>
                <w:b w:val="false"/>
                <w:i w:val="false"/>
                <w:color w:val="000000"/>
                <w:sz w:val="20"/>
              </w:rPr>
              <w:t>
 </w:t>
            </w:r>
          </w:p>
          <w:bookmarkEnd w:id="801"/>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Ұйымының Еуропалық экономикалық комиссиясы</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75" w:id="802"/>
          <w:p>
            <w:pPr>
              <w:spacing w:after="20"/>
              <w:ind w:left="20"/>
              <w:jc w:val="both"/>
            </w:pPr>
            <w:r>
              <w:rPr>
                <w:rFonts w:ascii="Times New Roman"/>
                <w:b w:val="false"/>
                <w:i w:val="false"/>
                <w:color w:val="000000"/>
                <w:sz w:val="20"/>
              </w:rPr>
              <w:t>
БҰҰ ҚӨ</w:t>
            </w:r>
            <w:r>
              <w:br/>
            </w:r>
            <w:r>
              <w:rPr>
                <w:rFonts w:ascii="Times New Roman"/>
                <w:b w:val="false"/>
                <w:i w:val="false"/>
                <w:color w:val="000000"/>
                <w:sz w:val="20"/>
              </w:rPr>
              <w:t>
 </w:t>
            </w:r>
          </w:p>
          <w:bookmarkEnd w:id="802"/>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Ұйымының Қазақстандағы өкілдігі</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76" w:id="803"/>
          <w:p>
            <w:pPr>
              <w:spacing w:after="20"/>
              <w:ind w:left="20"/>
              <w:jc w:val="both"/>
            </w:pPr>
            <w:r>
              <w:rPr>
                <w:rFonts w:ascii="Times New Roman"/>
                <w:b w:val="false"/>
                <w:i w:val="false"/>
                <w:color w:val="000000"/>
                <w:sz w:val="20"/>
              </w:rPr>
              <w:t>
ГЖПК</w:t>
            </w:r>
            <w:r>
              <w:br/>
            </w:r>
            <w:r>
              <w:rPr>
                <w:rFonts w:ascii="Times New Roman"/>
                <w:b w:val="false"/>
                <w:i w:val="false"/>
                <w:color w:val="000000"/>
                <w:sz w:val="20"/>
              </w:rPr>
              <w:t>
 </w:t>
            </w:r>
          </w:p>
          <w:bookmarkEnd w:id="803"/>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Геология және жер қойнауын пайдалану комитеті</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77" w:id="804"/>
          <w:p>
            <w:pPr>
              <w:spacing w:after="20"/>
              <w:ind w:left="20"/>
              <w:jc w:val="both"/>
            </w:pPr>
            <w:r>
              <w:rPr>
                <w:rFonts w:ascii="Times New Roman"/>
                <w:b w:val="false"/>
                <w:i w:val="false"/>
                <w:color w:val="000000"/>
                <w:sz w:val="20"/>
              </w:rPr>
              <w:t>
ДК</w:t>
            </w:r>
            <w:r>
              <w:br/>
            </w:r>
            <w:r>
              <w:rPr>
                <w:rFonts w:ascii="Times New Roman"/>
                <w:b w:val="false"/>
                <w:i w:val="false"/>
                <w:color w:val="000000"/>
                <w:sz w:val="20"/>
              </w:rPr>
              <w:t>
 </w:t>
            </w:r>
          </w:p>
          <w:bookmarkEnd w:id="804"/>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78" w:id="805"/>
          <w:p>
            <w:pPr>
              <w:spacing w:after="20"/>
              <w:ind w:left="20"/>
              <w:jc w:val="both"/>
            </w:pPr>
            <w:r>
              <w:rPr>
                <w:rFonts w:ascii="Times New Roman"/>
                <w:b w:val="false"/>
                <w:i w:val="false"/>
                <w:color w:val="000000"/>
                <w:sz w:val="20"/>
              </w:rPr>
              <w:t>
ДСӘДМ</w:t>
            </w:r>
            <w:r>
              <w:br/>
            </w:r>
            <w:r>
              <w:rPr>
                <w:rFonts w:ascii="Times New Roman"/>
                <w:b w:val="false"/>
                <w:i w:val="false"/>
                <w:color w:val="000000"/>
                <w:sz w:val="20"/>
              </w:rPr>
              <w:t>
 </w:t>
            </w:r>
          </w:p>
          <w:bookmarkEnd w:id="805"/>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79" w:id="806"/>
          <w:p>
            <w:pPr>
              <w:spacing w:after="20"/>
              <w:ind w:left="20"/>
              <w:jc w:val="both"/>
            </w:pPr>
            <w:r>
              <w:rPr>
                <w:rFonts w:ascii="Times New Roman"/>
                <w:b w:val="false"/>
                <w:i w:val="false"/>
                <w:color w:val="000000"/>
                <w:sz w:val="20"/>
              </w:rPr>
              <w:t>
ДСӘДМ-нің АЖ</w:t>
            </w:r>
            <w:r>
              <w:br/>
            </w:r>
            <w:r>
              <w:rPr>
                <w:rFonts w:ascii="Times New Roman"/>
                <w:b w:val="false"/>
                <w:i w:val="false"/>
                <w:color w:val="000000"/>
                <w:sz w:val="20"/>
              </w:rPr>
              <w:t>
 </w:t>
            </w:r>
          </w:p>
          <w:bookmarkEnd w:id="806"/>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министрлігінің ақпараттық жүйесі</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80" w:id="807"/>
          <w:p>
            <w:pPr>
              <w:spacing w:after="20"/>
              <w:ind w:left="20"/>
              <w:jc w:val="both"/>
            </w:pPr>
            <w:r>
              <w:rPr>
                <w:rFonts w:ascii="Times New Roman"/>
                <w:b w:val="false"/>
                <w:i w:val="false"/>
                <w:color w:val="000000"/>
                <w:sz w:val="20"/>
              </w:rPr>
              <w:t>
ЕЭК</w:t>
            </w:r>
            <w:r>
              <w:br/>
            </w:r>
            <w:r>
              <w:rPr>
                <w:rFonts w:ascii="Times New Roman"/>
                <w:b w:val="false"/>
                <w:i w:val="false"/>
                <w:color w:val="000000"/>
                <w:sz w:val="20"/>
              </w:rPr>
              <w:t>
 </w:t>
            </w:r>
          </w:p>
          <w:bookmarkEnd w:id="807"/>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экономикалық кеңістік</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81" w:id="808"/>
          <w:p>
            <w:pPr>
              <w:spacing w:after="20"/>
              <w:ind w:left="20"/>
              <w:jc w:val="both"/>
            </w:pPr>
            <w:r>
              <w:rPr>
                <w:rFonts w:ascii="Times New Roman"/>
                <w:b w:val="false"/>
                <w:i w:val="false"/>
                <w:color w:val="000000"/>
                <w:sz w:val="20"/>
              </w:rPr>
              <w:t>
ЖІӨ</w:t>
            </w:r>
            <w:r>
              <w:br/>
            </w:r>
            <w:r>
              <w:rPr>
                <w:rFonts w:ascii="Times New Roman"/>
                <w:b w:val="false"/>
                <w:i w:val="false"/>
                <w:color w:val="000000"/>
                <w:sz w:val="20"/>
              </w:rPr>
              <w:t>
</w:t>
            </w:r>
            <w:r>
              <w:rPr>
                <w:rFonts w:ascii="Times New Roman"/>
                <w:b w:val="false"/>
                <w:i w:val="false"/>
                <w:color w:val="000000"/>
                <w:sz w:val="20"/>
              </w:rPr>
              <w:t>
ИДМ</w:t>
            </w:r>
            <w:r>
              <w:br/>
            </w:r>
            <w:r>
              <w:rPr>
                <w:rFonts w:ascii="Times New Roman"/>
                <w:b w:val="false"/>
                <w:i w:val="false"/>
                <w:color w:val="000000"/>
                <w:sz w:val="20"/>
              </w:rPr>
              <w:t>
МКК</w:t>
            </w:r>
            <w:r>
              <w:br/>
            </w:r>
            <w:r>
              <w:rPr>
                <w:rFonts w:ascii="Times New Roman"/>
                <w:b w:val="false"/>
                <w:i w:val="false"/>
                <w:color w:val="000000"/>
                <w:sz w:val="20"/>
              </w:rPr>
              <w:t>
 </w:t>
            </w:r>
          </w:p>
          <w:bookmarkEnd w:id="808"/>
        </w:tc>
        <w:tc>
          <w:tcPr>
            <w:tcW w:w="11121" w:type="dxa"/>
            <w:tcBorders/>
            <w:tcMar>
              <w:top w:w="15" w:type="dxa"/>
              <w:left w:w="15" w:type="dxa"/>
              <w:bottom w:w="15" w:type="dxa"/>
              <w:right w:w="15" w:type="dxa"/>
            </w:tcMar>
            <w:vAlign w:val="center"/>
          </w:tcPr>
          <w:bookmarkStart w:name="z883" w:id="809"/>
          <w:p>
            <w:pPr>
              <w:spacing w:after="20"/>
              <w:ind w:left="20"/>
              <w:jc w:val="both"/>
            </w:pPr>
            <w:r>
              <w:rPr>
                <w:rFonts w:ascii="Times New Roman"/>
                <w:b w:val="false"/>
                <w:i w:val="false"/>
                <w:color w:val="000000"/>
                <w:sz w:val="20"/>
              </w:rPr>
              <w:t>
- Жалпы ішкі өнім</w:t>
            </w:r>
            <w:r>
              <w:br/>
            </w:r>
            <w:r>
              <w:rPr>
                <w:rFonts w:ascii="Times New Roman"/>
                <w:b w:val="false"/>
                <w:i w:val="false"/>
                <w:color w:val="000000"/>
                <w:sz w:val="20"/>
              </w:rPr>
              <w:t>
</w:t>
            </w:r>
            <w:r>
              <w:rPr>
                <w:rFonts w:ascii="Times New Roman"/>
                <w:b w:val="false"/>
                <w:i w:val="false"/>
                <w:color w:val="000000"/>
                <w:sz w:val="20"/>
              </w:rPr>
              <w:t>
- Қазақстан Республикасы Инвестициялар және даму министрлігі</w:t>
            </w:r>
            <w:r>
              <w:br/>
            </w:r>
            <w:r>
              <w:rPr>
                <w:rFonts w:ascii="Times New Roman"/>
                <w:b w:val="false"/>
                <w:i w:val="false"/>
                <w:color w:val="000000"/>
                <w:sz w:val="20"/>
              </w:rPr>
              <w:t>
- Қазақстан Республикасы Қаржы министрлігінің Мемлекеттік кірістер комитеті</w:t>
            </w:r>
            <w:r>
              <w:br/>
            </w:r>
            <w:r>
              <w:rPr>
                <w:rFonts w:ascii="Times New Roman"/>
                <w:b w:val="false"/>
                <w:i w:val="false"/>
                <w:color w:val="000000"/>
                <w:sz w:val="20"/>
              </w:rPr>
              <w:t>
 </w:t>
            </w:r>
          </w:p>
          <w:bookmarkEnd w:id="809"/>
        </w:tc>
      </w:tr>
      <w:tr>
        <w:trPr>
          <w:trHeight w:val="30" w:hRule="atLeast"/>
        </w:trPr>
        <w:tc>
          <w:tcPr>
            <w:tcW w:w="0" w:type="auto"/>
            <w:gridSpan w:val="2"/>
            <w:tcBorders/>
            <w:tcMar>
              <w:top w:w="15" w:type="dxa"/>
              <w:left w:w="15" w:type="dxa"/>
              <w:bottom w:w="15" w:type="dxa"/>
              <w:right w:w="15" w:type="dxa"/>
            </w:tcMar>
            <w:vAlign w:val="center"/>
          </w:tcPr>
          <w:bookmarkStart w:name="z885" w:id="810"/>
          <w:p>
            <w:pPr>
              <w:spacing w:after="20"/>
              <w:ind w:left="20"/>
              <w:jc w:val="both"/>
            </w:pPr>
            <w:r>
              <w:rPr>
                <w:rFonts w:ascii="Times New Roman"/>
                <w:b w:val="false"/>
                <w:i w:val="false"/>
                <w:color w:val="000000"/>
                <w:sz w:val="20"/>
              </w:rPr>
              <w:t>
Қаржымині</w:t>
            </w:r>
            <w:r>
              <w:br/>
            </w:r>
            <w:r>
              <w:rPr>
                <w:rFonts w:ascii="Times New Roman"/>
                <w:b w:val="false"/>
                <w:i w:val="false"/>
                <w:color w:val="000000"/>
                <w:sz w:val="20"/>
              </w:rPr>
              <w:t>
 </w:t>
            </w:r>
          </w:p>
          <w:bookmarkEnd w:id="810"/>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86" w:id="811"/>
          <w:p>
            <w:pPr>
              <w:spacing w:after="20"/>
              <w:ind w:left="20"/>
              <w:jc w:val="both"/>
            </w:pPr>
            <w:r>
              <w:rPr>
                <w:rFonts w:ascii="Times New Roman"/>
                <w:b w:val="false"/>
                <w:i w:val="false"/>
                <w:color w:val="000000"/>
                <w:sz w:val="20"/>
              </w:rPr>
              <w:t>
ҚСжАЕК</w:t>
            </w:r>
            <w:r>
              <w:br/>
            </w:r>
            <w:r>
              <w:rPr>
                <w:rFonts w:ascii="Times New Roman"/>
                <w:b w:val="false"/>
                <w:i w:val="false"/>
                <w:color w:val="000000"/>
                <w:sz w:val="20"/>
              </w:rPr>
              <w:t>
 </w:t>
            </w:r>
          </w:p>
          <w:bookmarkEnd w:id="811"/>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87" w:id="812"/>
          <w:p>
            <w:pPr>
              <w:spacing w:after="20"/>
              <w:ind w:left="20"/>
              <w:jc w:val="both"/>
            </w:pPr>
            <w:r>
              <w:rPr>
                <w:rFonts w:ascii="Times New Roman"/>
                <w:b w:val="false"/>
                <w:i w:val="false"/>
                <w:color w:val="000000"/>
                <w:sz w:val="20"/>
              </w:rPr>
              <w:t>
ҚТҮКШІжЖРБК</w:t>
            </w:r>
            <w:r>
              <w:br/>
            </w:r>
            <w:r>
              <w:rPr>
                <w:rFonts w:ascii="Times New Roman"/>
                <w:b w:val="false"/>
                <w:i w:val="false"/>
                <w:color w:val="000000"/>
                <w:sz w:val="20"/>
              </w:rPr>
              <w:t>
 </w:t>
            </w:r>
          </w:p>
          <w:bookmarkEnd w:id="812"/>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Құрылыс, тұрғын үй-коммуналдық шаруашылық істері және жер ресурстарын басқару комитеті</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88" w:id="813"/>
          <w:p>
            <w:pPr>
              <w:spacing w:after="20"/>
              <w:ind w:left="20"/>
              <w:jc w:val="both"/>
            </w:pPr>
            <w:r>
              <w:rPr>
                <w:rFonts w:ascii="Times New Roman"/>
                <w:b w:val="false"/>
                <w:i w:val="false"/>
                <w:color w:val="000000"/>
                <w:sz w:val="20"/>
              </w:rPr>
              <w:t>
ТМД</w:t>
            </w:r>
            <w:r>
              <w:br/>
            </w:r>
            <w:r>
              <w:rPr>
                <w:rFonts w:ascii="Times New Roman"/>
                <w:b w:val="false"/>
                <w:i w:val="false"/>
                <w:color w:val="000000"/>
                <w:sz w:val="20"/>
              </w:rPr>
              <w:t>
 </w:t>
            </w:r>
          </w:p>
          <w:bookmarkEnd w:id="813"/>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89" w:id="814"/>
          <w:p>
            <w:pPr>
              <w:spacing w:after="20"/>
              <w:ind w:left="20"/>
              <w:jc w:val="both"/>
            </w:pPr>
            <w:r>
              <w:rPr>
                <w:rFonts w:ascii="Times New Roman"/>
                <w:b w:val="false"/>
                <w:i w:val="false"/>
                <w:color w:val="000000"/>
                <w:sz w:val="20"/>
              </w:rPr>
              <w:t>
ҰБ</w:t>
            </w:r>
            <w:r>
              <w:br/>
            </w:r>
            <w:r>
              <w:rPr>
                <w:rFonts w:ascii="Times New Roman"/>
                <w:b w:val="false"/>
                <w:i w:val="false"/>
                <w:color w:val="000000"/>
                <w:sz w:val="20"/>
              </w:rPr>
              <w:t>
 </w:t>
            </w:r>
          </w:p>
          <w:bookmarkEnd w:id="814"/>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90" w:id="815"/>
          <w:p>
            <w:pPr>
              <w:spacing w:after="20"/>
              <w:ind w:left="20"/>
              <w:jc w:val="both"/>
            </w:pPr>
            <w:r>
              <w:rPr>
                <w:rFonts w:ascii="Times New Roman"/>
                <w:b w:val="false"/>
                <w:i w:val="false"/>
                <w:color w:val="000000"/>
                <w:sz w:val="20"/>
              </w:rPr>
              <w:t>
ҰҚК</w:t>
            </w:r>
            <w:r>
              <w:br/>
            </w:r>
            <w:r>
              <w:rPr>
                <w:rFonts w:ascii="Times New Roman"/>
                <w:b w:val="false"/>
                <w:i w:val="false"/>
                <w:color w:val="000000"/>
                <w:sz w:val="20"/>
              </w:rPr>
              <w:t>
 </w:t>
            </w:r>
          </w:p>
          <w:bookmarkEnd w:id="815"/>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91" w:id="816"/>
          <w:p>
            <w:pPr>
              <w:spacing w:after="20"/>
              <w:ind w:left="20"/>
              <w:jc w:val="both"/>
            </w:pPr>
            <w:r>
              <w:rPr>
                <w:rFonts w:ascii="Times New Roman"/>
                <w:b w:val="false"/>
                <w:i w:val="false"/>
                <w:color w:val="000000"/>
                <w:sz w:val="20"/>
              </w:rPr>
              <w:t>
ҰҚК-нің «Бүркіт» БАЖ</w:t>
            </w:r>
            <w:r>
              <w:br/>
            </w:r>
            <w:r>
              <w:rPr>
                <w:rFonts w:ascii="Times New Roman"/>
                <w:b w:val="false"/>
                <w:i w:val="false"/>
                <w:color w:val="000000"/>
                <w:sz w:val="20"/>
              </w:rPr>
              <w:t>
 </w:t>
            </w:r>
          </w:p>
          <w:bookmarkEnd w:id="816"/>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«Бүркіт» бірыңғай ақпараттық жүйесі</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92" w:id="817"/>
          <w:p>
            <w:pPr>
              <w:spacing w:after="20"/>
              <w:ind w:left="20"/>
              <w:jc w:val="both"/>
            </w:pPr>
            <w:r>
              <w:rPr>
                <w:rFonts w:ascii="Times New Roman"/>
                <w:b w:val="false"/>
                <w:i w:val="false"/>
                <w:color w:val="000000"/>
                <w:sz w:val="20"/>
              </w:rPr>
              <w:t>
ҰШЖ</w:t>
            </w:r>
            <w:r>
              <w:br/>
            </w:r>
            <w:r>
              <w:rPr>
                <w:rFonts w:ascii="Times New Roman"/>
                <w:b w:val="false"/>
                <w:i w:val="false"/>
                <w:color w:val="000000"/>
                <w:sz w:val="20"/>
              </w:rPr>
              <w:t>
 </w:t>
            </w:r>
          </w:p>
          <w:bookmarkEnd w:id="817"/>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шоттар жүйесі</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93" w:id="818"/>
          <w:p>
            <w:pPr>
              <w:spacing w:after="20"/>
              <w:ind w:left="20"/>
              <w:jc w:val="both"/>
            </w:pPr>
            <w:r>
              <w:rPr>
                <w:rFonts w:ascii="Times New Roman"/>
                <w:b w:val="false"/>
                <w:i w:val="false"/>
                <w:color w:val="000000"/>
                <w:sz w:val="20"/>
              </w:rPr>
              <w:t>
ХВҚ</w:t>
            </w:r>
            <w:r>
              <w:br/>
            </w:r>
            <w:r>
              <w:rPr>
                <w:rFonts w:ascii="Times New Roman"/>
                <w:b w:val="false"/>
                <w:i w:val="false"/>
                <w:color w:val="000000"/>
                <w:sz w:val="20"/>
              </w:rPr>
              <w:t>
 </w:t>
            </w:r>
          </w:p>
          <w:bookmarkEnd w:id="818"/>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валюта қоры</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94" w:id="819"/>
          <w:p>
            <w:pPr>
              <w:spacing w:after="20"/>
              <w:ind w:left="20"/>
              <w:jc w:val="both"/>
            </w:pPr>
            <w:r>
              <w:rPr>
                <w:rFonts w:ascii="Times New Roman"/>
                <w:b w:val="false"/>
                <w:i w:val="false"/>
                <w:color w:val="000000"/>
                <w:sz w:val="20"/>
              </w:rPr>
              <w:t>
ХЕҰ</w:t>
            </w:r>
            <w:r>
              <w:br/>
            </w:r>
            <w:r>
              <w:rPr>
                <w:rFonts w:ascii="Times New Roman"/>
                <w:b w:val="false"/>
                <w:i w:val="false"/>
                <w:color w:val="000000"/>
                <w:sz w:val="20"/>
              </w:rPr>
              <w:t>
 </w:t>
            </w:r>
          </w:p>
          <w:bookmarkEnd w:id="819"/>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еңбек ұйымы</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95" w:id="820"/>
          <w:p>
            <w:pPr>
              <w:spacing w:after="20"/>
              <w:ind w:left="20"/>
              <w:jc w:val="both"/>
            </w:pPr>
            <w:r>
              <w:rPr>
                <w:rFonts w:ascii="Times New Roman"/>
                <w:b w:val="false"/>
                <w:i w:val="false"/>
                <w:color w:val="000000"/>
                <w:sz w:val="20"/>
              </w:rPr>
              <w:t>
ХК</w:t>
            </w:r>
            <w:r>
              <w:br/>
            </w:r>
            <w:r>
              <w:rPr>
                <w:rFonts w:ascii="Times New Roman"/>
                <w:b w:val="false"/>
                <w:i w:val="false"/>
                <w:color w:val="000000"/>
                <w:sz w:val="20"/>
              </w:rPr>
              <w:t>
 </w:t>
            </w:r>
          </w:p>
          <w:bookmarkEnd w:id="820"/>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көші-қоны</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96" w:id="821"/>
          <w:p>
            <w:pPr>
              <w:spacing w:after="20"/>
              <w:ind w:left="20"/>
              <w:jc w:val="both"/>
            </w:pPr>
            <w:r>
              <w:rPr>
                <w:rFonts w:ascii="Times New Roman"/>
                <w:b w:val="false"/>
                <w:i w:val="false"/>
                <w:color w:val="000000"/>
                <w:sz w:val="20"/>
              </w:rPr>
              <w:t>
ХС</w:t>
            </w:r>
            <w:r>
              <w:br/>
            </w:r>
            <w:r>
              <w:rPr>
                <w:rFonts w:ascii="Times New Roman"/>
                <w:b w:val="false"/>
                <w:i w:val="false"/>
                <w:color w:val="000000"/>
                <w:sz w:val="20"/>
              </w:rPr>
              <w:t>
 </w:t>
            </w:r>
          </w:p>
          <w:bookmarkEnd w:id="821"/>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97" w:id="822"/>
          <w:p>
            <w:pPr>
              <w:spacing w:after="20"/>
              <w:ind w:left="20"/>
              <w:jc w:val="both"/>
            </w:pPr>
            <w:r>
              <w:rPr>
                <w:rFonts w:ascii="Times New Roman"/>
                <w:b w:val="false"/>
                <w:i w:val="false"/>
                <w:color w:val="000000"/>
                <w:sz w:val="20"/>
              </w:rPr>
              <w:t>
ХСБ</w:t>
            </w:r>
            <w:r>
              <w:br/>
            </w:r>
            <w:r>
              <w:rPr>
                <w:rFonts w:ascii="Times New Roman"/>
                <w:b w:val="false"/>
                <w:i w:val="false"/>
                <w:color w:val="000000"/>
                <w:sz w:val="20"/>
              </w:rPr>
              <w:t>
 </w:t>
            </w:r>
          </w:p>
          <w:bookmarkEnd w:id="822"/>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салыстырулар бағдарламасы</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98" w:id="823"/>
          <w:p>
            <w:pPr>
              <w:spacing w:after="20"/>
              <w:ind w:left="20"/>
              <w:jc w:val="both"/>
            </w:pPr>
            <w:r>
              <w:rPr>
                <w:rFonts w:ascii="Times New Roman"/>
                <w:b w:val="false"/>
                <w:i w:val="false"/>
                <w:color w:val="000000"/>
                <w:sz w:val="20"/>
              </w:rPr>
              <w:t>
ХТҚ</w:t>
            </w:r>
            <w:r>
              <w:br/>
            </w:r>
            <w:r>
              <w:rPr>
                <w:rFonts w:ascii="Times New Roman"/>
                <w:b w:val="false"/>
                <w:i w:val="false"/>
                <w:color w:val="000000"/>
                <w:sz w:val="20"/>
              </w:rPr>
              <w:t>
 </w:t>
            </w:r>
          </w:p>
          <w:bookmarkEnd w:id="823"/>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табиғи қозғалысы</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899" w:id="824"/>
          <w:p>
            <w:pPr>
              <w:spacing w:after="20"/>
              <w:ind w:left="20"/>
              <w:jc w:val="both"/>
            </w:pPr>
            <w:r>
              <w:rPr>
                <w:rFonts w:ascii="Times New Roman"/>
                <w:b w:val="false"/>
                <w:i w:val="false"/>
                <w:color w:val="000000"/>
                <w:sz w:val="20"/>
              </w:rPr>
              <w:t>
ІІМ</w:t>
            </w:r>
            <w:r>
              <w:br/>
            </w:r>
            <w:r>
              <w:rPr>
                <w:rFonts w:ascii="Times New Roman"/>
                <w:b w:val="false"/>
                <w:i w:val="false"/>
                <w:color w:val="000000"/>
                <w:sz w:val="20"/>
              </w:rPr>
              <w:t>
 </w:t>
            </w:r>
          </w:p>
          <w:bookmarkEnd w:id="824"/>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900" w:id="825"/>
          <w:p>
            <w:pPr>
              <w:spacing w:after="20"/>
              <w:ind w:left="20"/>
              <w:jc w:val="both"/>
            </w:pPr>
            <w:r>
              <w:rPr>
                <w:rFonts w:ascii="Times New Roman"/>
                <w:b w:val="false"/>
                <w:i w:val="false"/>
                <w:color w:val="000000"/>
                <w:sz w:val="20"/>
              </w:rPr>
              <w:t>
ІІМ-нің «ХТҚ» ТП» АЖ</w:t>
            </w:r>
            <w:r>
              <w:br/>
            </w:r>
            <w:r>
              <w:rPr>
                <w:rFonts w:ascii="Times New Roman"/>
                <w:b w:val="false"/>
                <w:i w:val="false"/>
                <w:color w:val="000000"/>
                <w:sz w:val="20"/>
              </w:rPr>
              <w:t>
 </w:t>
            </w:r>
          </w:p>
          <w:bookmarkEnd w:id="825"/>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«Халықты тіркеу және құжаттандыру» тіркеуші пункті» ақпараттық жүйесі</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901" w:id="826"/>
          <w:p>
            <w:pPr>
              <w:spacing w:after="20"/>
              <w:ind w:left="20"/>
              <w:jc w:val="both"/>
            </w:pPr>
            <w:r>
              <w:rPr>
                <w:rFonts w:ascii="Times New Roman"/>
                <w:b w:val="false"/>
                <w:i w:val="false"/>
                <w:color w:val="000000"/>
                <w:sz w:val="20"/>
              </w:rPr>
              <w:t>
ЮНЕСКО</w:t>
            </w:r>
            <w:r>
              <w:br/>
            </w:r>
            <w:r>
              <w:rPr>
                <w:rFonts w:ascii="Times New Roman"/>
                <w:b w:val="false"/>
                <w:i w:val="false"/>
                <w:color w:val="000000"/>
                <w:sz w:val="20"/>
              </w:rPr>
              <w:t>
 </w:t>
            </w:r>
          </w:p>
          <w:bookmarkEnd w:id="826"/>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ғылым және мәдениет мәселелері жөніндегі Біріккен Ұлттар Ұйымы</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902" w:id="827"/>
          <w:p>
            <w:pPr>
              <w:spacing w:after="20"/>
              <w:ind w:left="20"/>
              <w:jc w:val="both"/>
            </w:pPr>
            <w:r>
              <w:rPr>
                <w:rFonts w:ascii="Times New Roman"/>
                <w:b w:val="false"/>
                <w:i w:val="false"/>
                <w:color w:val="000000"/>
                <w:sz w:val="20"/>
              </w:rPr>
              <w:t>
CDIS</w:t>
            </w:r>
            <w:r>
              <w:br/>
            </w:r>
            <w:r>
              <w:rPr>
                <w:rFonts w:ascii="Times New Roman"/>
                <w:b w:val="false"/>
                <w:i w:val="false"/>
                <w:color w:val="000000"/>
                <w:sz w:val="20"/>
              </w:rPr>
              <w:t>
 </w:t>
            </w:r>
          </w:p>
          <w:bookmarkEnd w:id="827"/>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Coordinated Direct Investment Survey</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903" w:id="828"/>
          <w:p>
            <w:pPr>
              <w:spacing w:after="20"/>
              <w:ind w:left="20"/>
              <w:jc w:val="both"/>
            </w:pPr>
            <w:r>
              <w:rPr>
                <w:rFonts w:ascii="Times New Roman"/>
                <w:b w:val="false"/>
                <w:i w:val="false"/>
                <w:color w:val="000000"/>
                <w:sz w:val="20"/>
              </w:rPr>
              <w:t>
CPIS</w:t>
            </w:r>
            <w:r>
              <w:br/>
            </w:r>
            <w:r>
              <w:rPr>
                <w:rFonts w:ascii="Times New Roman"/>
                <w:b w:val="false"/>
                <w:i w:val="false"/>
                <w:color w:val="000000"/>
                <w:sz w:val="20"/>
              </w:rPr>
              <w:t>
 </w:t>
            </w:r>
          </w:p>
          <w:bookmarkEnd w:id="828"/>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Coordinated Portfolio Investment Survey</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904" w:id="829"/>
          <w:p>
            <w:pPr>
              <w:spacing w:after="20"/>
              <w:ind w:left="20"/>
              <w:jc w:val="both"/>
            </w:pPr>
            <w:r>
              <w:rPr>
                <w:rFonts w:ascii="Times New Roman"/>
                <w:b w:val="false"/>
                <w:i w:val="false"/>
                <w:color w:val="000000"/>
                <w:sz w:val="20"/>
              </w:rPr>
              <w:t>
INFER</w:t>
            </w:r>
            <w:r>
              <w:br/>
            </w:r>
            <w:r>
              <w:rPr>
                <w:rFonts w:ascii="Times New Roman"/>
                <w:b w:val="false"/>
                <w:i w:val="false"/>
                <w:color w:val="000000"/>
                <w:sz w:val="20"/>
              </w:rPr>
              <w:t>
 </w:t>
            </w:r>
          </w:p>
          <w:bookmarkEnd w:id="829"/>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 composition of country transactions in foreign exchange reserves</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905" w:id="830"/>
          <w:p>
            <w:pPr>
              <w:spacing w:after="20"/>
              <w:ind w:left="20"/>
              <w:jc w:val="both"/>
            </w:pPr>
            <w:r>
              <w:rPr>
                <w:rFonts w:ascii="Times New Roman"/>
                <w:b w:val="false"/>
                <w:i w:val="false"/>
                <w:color w:val="000000"/>
                <w:sz w:val="20"/>
              </w:rPr>
              <w:t>
QEDS</w:t>
            </w:r>
            <w:r>
              <w:br/>
            </w:r>
            <w:r>
              <w:rPr>
                <w:rFonts w:ascii="Times New Roman"/>
                <w:b w:val="false"/>
                <w:i w:val="false"/>
                <w:color w:val="000000"/>
                <w:sz w:val="20"/>
              </w:rPr>
              <w:t>
 </w:t>
            </w:r>
          </w:p>
          <w:bookmarkEnd w:id="830"/>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 External Debt Statistics</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906" w:id="831"/>
          <w:p>
            <w:pPr>
              <w:spacing w:after="20"/>
              <w:ind w:left="20"/>
              <w:jc w:val="both"/>
            </w:pPr>
            <w:r>
              <w:rPr>
                <w:rFonts w:ascii="Times New Roman"/>
                <w:b w:val="false"/>
                <w:i w:val="false"/>
                <w:color w:val="000000"/>
                <w:sz w:val="20"/>
              </w:rPr>
              <w:t>
SEFER</w:t>
            </w:r>
            <w:r>
              <w:br/>
            </w:r>
            <w:r>
              <w:rPr>
                <w:rFonts w:ascii="Times New Roman"/>
                <w:b w:val="false"/>
                <w:i w:val="false"/>
                <w:color w:val="000000"/>
                <w:sz w:val="20"/>
              </w:rPr>
              <w:t>
 </w:t>
            </w:r>
          </w:p>
          <w:bookmarkEnd w:id="831"/>
        </w:tc>
        <w:tc>
          <w:tcPr>
            <w:tcW w:w="11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Securities Held as Foreign Exchange Reserves</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