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632c2" w14:textId="3f632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 өнімдерін беру жөніндегі бірыңғай оператордың Қазақстан Республикасының Қарулы Күштеріне, Қазақстан Республикасы Ұлттық қауіпсіздік комитетінің Шекара қызметіне, Қазақстан Республикасының Ұлттық ұланына, азаматтық қорғау саласындағы уәкілетті органға, мемлекеттік материалдық резерв саласындағы уәкілетті органға мұнай өнімдерін беру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2014 жылғы 28 қарашадағы № 159 бұйрығы. Қазақстан Республикасының Әділет министрлігінде 2015 жылы 23 қаңтарда № 10142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Энергетика министрінің 03.12.2015 </w:t>
      </w:r>
      <w:r>
        <w:rPr>
          <w:rFonts w:ascii="Times New Roman"/>
          <w:b w:val="false"/>
          <w:i w:val="false"/>
          <w:color w:val="ff0000"/>
          <w:sz w:val="28"/>
        </w:rPr>
        <w:t>№ 681</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
       "Мұнай өнімдерінің жекелеген түрлерін өндіруді және олардың айналымын мемлекеттік реттеу туралы" Қазақстан Республикасының 2011 жылғы 20 шілдедегі Заңының 7-бабы </w:t>
      </w:r>
      <w:r>
        <w:rPr>
          <w:rFonts w:ascii="Times New Roman"/>
          <w:b w:val="false"/>
          <w:i w:val="false"/>
          <w:color w:val="000000"/>
          <w:sz w:val="28"/>
        </w:rPr>
        <w:t>21-1)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1. Қоса берілген Мұнай өнімдерін беру жөніндегі бірыңғай оператордың Қазақстан Республикасының Қарулы Күштеріне, Қазақстан Республикасы Ұлттық қауіпсіздік комитетінің Шекара қызметіне, Қазақстан Республикасының Ұлттық ұланына, азаматтық қорғау саласындағы уәкілетті органға, мемлекеттік материалдық резерв саласындағы уәкілетті органға мұнай өнімдерін беру қағидалары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03.12.2015 </w:t>
      </w:r>
      <w:r>
        <w:rPr>
          <w:rFonts w:ascii="Times New Roman"/>
          <w:b w:val="false"/>
          <w:i w:val="false"/>
          <w:color w:val="000000"/>
          <w:sz w:val="28"/>
        </w:rPr>
        <w:t>№ 681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Мұнай өнеркәсібін дамыту департаменті белгіленген заңнама тәртібінде қамтамасыз етсін:</w:t>
      </w:r>
    </w:p>
    <w:bookmarkEnd w:id="1"/>
    <w:p>
      <w:pPr>
        <w:spacing w:after="0"/>
        <w:ind w:left="0"/>
        <w:jc w:val="both"/>
      </w:pPr>
      <w:r>
        <w:rPr>
          <w:rFonts w:ascii="Times New Roman"/>
          <w:b w:val="false"/>
          <w:i w:val="false"/>
          <w:color w:val="000000"/>
          <w:sz w:val="28"/>
        </w:rPr>
        <w:t>
      1) Қазақстан Республикасының Әділет министрлігінде осы бұйрықты мемлекеттік тіркеу;</w:t>
      </w:r>
    </w:p>
    <w:p>
      <w:pPr>
        <w:spacing w:after="0"/>
        <w:ind w:left="0"/>
        <w:jc w:val="both"/>
      </w:pPr>
      <w:r>
        <w:rPr>
          <w:rFonts w:ascii="Times New Roman"/>
          <w:b w:val="false"/>
          <w:i w:val="false"/>
          <w:color w:val="000000"/>
          <w:sz w:val="28"/>
        </w:rPr>
        <w:t>
      2) Қазақстан Республикасының Әділет министрлігінде оның мемлекеттік тіркелгенінен кейін күнтізбелік он күн ішінде осы бұйрықты ресми жариялауға бұқаралық ақпарат құралдарына және "Әділет" ақпараттық құқықтық жүйеге жіберуді;</w:t>
      </w:r>
    </w:p>
    <w:p>
      <w:pPr>
        <w:spacing w:after="0"/>
        <w:ind w:left="0"/>
        <w:jc w:val="both"/>
      </w:pPr>
      <w:r>
        <w:rPr>
          <w:rFonts w:ascii="Times New Roman"/>
          <w:b w:val="false"/>
          <w:i w:val="false"/>
          <w:color w:val="000000"/>
          <w:sz w:val="28"/>
        </w:rPr>
        <w:t>
      3) осы бұйрықты Қазақстан Республикасы Энергетика министрлігінің ресми интернет-ресурсында жариялау.</w:t>
      </w:r>
    </w:p>
    <w:bookmarkStart w:name="z4" w:id="2"/>
    <w:p>
      <w:pPr>
        <w:spacing w:after="0"/>
        <w:ind w:left="0"/>
        <w:jc w:val="both"/>
      </w:pPr>
      <w:r>
        <w:rPr>
          <w:rFonts w:ascii="Times New Roman"/>
          <w:b w:val="false"/>
          <w:i w:val="false"/>
          <w:color w:val="000000"/>
          <w:sz w:val="28"/>
        </w:rPr>
        <w:t>
      3. Осы бұйрықтың орындалуын бақылау Қазақстан Республикасы Энергетика министрлігінің бірінші вице-министрі Ұ.С. Қарабалинға жүктелсін.</w:t>
      </w:r>
    </w:p>
    <w:bookmarkEnd w:id="2"/>
    <w:bookmarkStart w:name="z5" w:id="3"/>
    <w:p>
      <w:pPr>
        <w:spacing w:after="0"/>
        <w:ind w:left="0"/>
        <w:jc w:val="both"/>
      </w:pPr>
      <w:r>
        <w:rPr>
          <w:rFonts w:ascii="Times New Roman"/>
          <w:b w:val="false"/>
          <w:i w:val="false"/>
          <w:color w:val="000000"/>
          <w:sz w:val="28"/>
        </w:rPr>
        <w:t>
      4. Осы бұйрық оның бірінші ресми жарияланған күнінен кейін он күнтізбелік күн өткеннен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_________________ Б. Султанов   </w:t>
      </w:r>
    </w:p>
    <w:p>
      <w:pPr>
        <w:spacing w:after="0"/>
        <w:ind w:left="0"/>
        <w:jc w:val="both"/>
      </w:pPr>
      <w:r>
        <w:rPr>
          <w:rFonts w:ascii="Times New Roman"/>
          <w:b w:val="false"/>
          <w:i w:val="false"/>
          <w:color w:val="000000"/>
          <w:sz w:val="28"/>
        </w:rPr>
        <w:t>
      2014 жылғы 18 желтоқсан</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_________________ Е. Досаев   </w:t>
      </w:r>
    </w:p>
    <w:p>
      <w:pPr>
        <w:spacing w:after="0"/>
        <w:ind w:left="0"/>
        <w:jc w:val="both"/>
      </w:pPr>
      <w:r>
        <w:rPr>
          <w:rFonts w:ascii="Times New Roman"/>
          <w:b w:val="false"/>
          <w:i w:val="false"/>
          <w:color w:val="000000"/>
          <w:sz w:val="28"/>
        </w:rPr>
        <w:t>
      2014 жылғы 23 желтоқсан</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Қорғаныс министрі   </w:t>
      </w:r>
    </w:p>
    <w:p>
      <w:pPr>
        <w:spacing w:after="0"/>
        <w:ind w:left="0"/>
        <w:jc w:val="both"/>
      </w:pPr>
      <w:r>
        <w:rPr>
          <w:rFonts w:ascii="Times New Roman"/>
          <w:b w:val="false"/>
          <w:i w:val="false"/>
          <w:color w:val="000000"/>
          <w:sz w:val="28"/>
        </w:rPr>
        <w:t xml:space="preserve">
      _________________ И. Тасмағамбетов   </w:t>
      </w:r>
    </w:p>
    <w:p>
      <w:pPr>
        <w:spacing w:after="0"/>
        <w:ind w:left="0"/>
        <w:jc w:val="both"/>
      </w:pPr>
      <w:r>
        <w:rPr>
          <w:rFonts w:ascii="Times New Roman"/>
          <w:b w:val="false"/>
          <w:i w:val="false"/>
          <w:color w:val="000000"/>
          <w:sz w:val="28"/>
        </w:rPr>
        <w:t>
      2014 жылғы 11 желтоқсан</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xml:space="preserve">
      _________________ К. Касымов   </w:t>
      </w:r>
    </w:p>
    <w:p>
      <w:pPr>
        <w:spacing w:after="0"/>
        <w:ind w:left="0"/>
        <w:jc w:val="both"/>
      </w:pPr>
      <w:r>
        <w:rPr>
          <w:rFonts w:ascii="Times New Roman"/>
          <w:b w:val="false"/>
          <w:i w:val="false"/>
          <w:color w:val="000000"/>
          <w:sz w:val="28"/>
        </w:rPr>
        <w:t>
      2014 жылғы 12 желтоқсан</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қауіпсіздік комитеті   </w:t>
      </w:r>
    </w:p>
    <w:p>
      <w:pPr>
        <w:spacing w:after="0"/>
        <w:ind w:left="0"/>
        <w:jc w:val="both"/>
      </w:pPr>
      <w:r>
        <w:rPr>
          <w:rFonts w:ascii="Times New Roman"/>
          <w:b w:val="false"/>
          <w:i w:val="false"/>
          <w:color w:val="000000"/>
          <w:sz w:val="28"/>
        </w:rPr>
        <w:t xml:space="preserve">
      _________________ Н. Әбікаев   </w:t>
      </w:r>
    </w:p>
    <w:p>
      <w:pPr>
        <w:spacing w:after="0"/>
        <w:ind w:left="0"/>
        <w:jc w:val="both"/>
      </w:pPr>
      <w:r>
        <w:rPr>
          <w:rFonts w:ascii="Times New Roman"/>
          <w:b w:val="false"/>
          <w:i w:val="false"/>
          <w:color w:val="000000"/>
          <w:sz w:val="28"/>
        </w:rPr>
        <w:t>
      2014 жылғы 5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2014 жылғы 28 қарашадағы</w:t>
            </w:r>
            <w:r>
              <w:br/>
            </w:r>
            <w:r>
              <w:rPr>
                <w:rFonts w:ascii="Times New Roman"/>
                <w:b w:val="false"/>
                <w:i w:val="false"/>
                <w:color w:val="000000"/>
                <w:sz w:val="20"/>
              </w:rPr>
              <w:t>№ 159 бұйрығымен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Мұнай өнімдерін беру жөніндегі бірыңғай оператордың Қазақстан</w:t>
      </w:r>
      <w:r>
        <w:br/>
      </w:r>
      <w:r>
        <w:rPr>
          <w:rFonts w:ascii="Times New Roman"/>
          <w:b/>
          <w:i w:val="false"/>
          <w:color w:val="000000"/>
        </w:rPr>
        <w:t>Республикасының Қарулы Күштеріне, Қазақстан Республикасы Ұлттық</w:t>
      </w:r>
      <w:r>
        <w:br/>
      </w:r>
      <w:r>
        <w:rPr>
          <w:rFonts w:ascii="Times New Roman"/>
          <w:b/>
          <w:i w:val="false"/>
          <w:color w:val="000000"/>
        </w:rPr>
        <w:t>қауіпсіздік комитетінің Шекара қызметіне, Қазақстан</w:t>
      </w:r>
      <w:r>
        <w:br/>
      </w:r>
      <w:r>
        <w:rPr>
          <w:rFonts w:ascii="Times New Roman"/>
          <w:b/>
          <w:i w:val="false"/>
          <w:color w:val="000000"/>
        </w:rPr>
        <w:t>Республикасының Ұлттық ұланына, азаматтық қорғау саласындағы</w:t>
      </w:r>
      <w:r>
        <w:br/>
      </w:r>
      <w:r>
        <w:rPr>
          <w:rFonts w:ascii="Times New Roman"/>
          <w:b/>
          <w:i w:val="false"/>
          <w:color w:val="000000"/>
        </w:rPr>
        <w:t>уәкілетті органға, мемлекеттік материалдық резерв саласындағы</w:t>
      </w:r>
      <w:r>
        <w:br/>
      </w:r>
      <w:r>
        <w:rPr>
          <w:rFonts w:ascii="Times New Roman"/>
          <w:b/>
          <w:i w:val="false"/>
          <w:color w:val="000000"/>
        </w:rPr>
        <w:t>уәкілетті органға мұнай өнімдерін беру қағидалары</w:t>
      </w:r>
    </w:p>
    <w:bookmarkEnd w:id="4"/>
    <w:p>
      <w:pPr>
        <w:spacing w:after="0"/>
        <w:ind w:left="0"/>
        <w:jc w:val="both"/>
      </w:pPr>
      <w:r>
        <w:rPr>
          <w:rFonts w:ascii="Times New Roman"/>
          <w:b w:val="false"/>
          <w:i w:val="false"/>
          <w:color w:val="ff0000"/>
          <w:sz w:val="28"/>
        </w:rPr>
        <w:t xml:space="preserve">
      Ескерту. Қағиданың тақырыбы жаңа редакцияда - ҚР Энергетика министрінің 03.12.2015 </w:t>
      </w:r>
      <w:r>
        <w:rPr>
          <w:rFonts w:ascii="Times New Roman"/>
          <w:b w:val="false"/>
          <w:i w:val="false"/>
          <w:color w:val="ff0000"/>
          <w:sz w:val="28"/>
        </w:rPr>
        <w:t>№ 681</w:t>
      </w:r>
      <w:r>
        <w:rPr>
          <w:rFonts w:ascii="Times New Roman"/>
          <w:b w:val="false"/>
          <w:i w:val="false"/>
          <w:color w:val="ff0000"/>
          <w:sz w:val="28"/>
        </w:rPr>
        <w:t xml:space="preserve"> бұйрығымен.</w:t>
      </w:r>
    </w:p>
    <w:bookmarkStart w:name="z8" w:id="5"/>
    <w:p>
      <w:pPr>
        <w:spacing w:after="0"/>
        <w:ind w:left="0"/>
        <w:jc w:val="left"/>
      </w:pPr>
      <w:r>
        <w:rPr>
          <w:rFonts w:ascii="Times New Roman"/>
          <w:b/>
          <w:i w:val="false"/>
          <w:color w:val="000000"/>
        </w:rPr>
        <w:t xml:space="preserve">  1. Жалпы ережелер</w:t>
      </w:r>
    </w:p>
    <w:bookmarkEnd w:id="5"/>
    <w:bookmarkStart w:name="z9" w:id="6"/>
    <w:p>
      <w:pPr>
        <w:spacing w:after="0"/>
        <w:ind w:left="0"/>
        <w:jc w:val="both"/>
      </w:pPr>
      <w:r>
        <w:rPr>
          <w:rFonts w:ascii="Times New Roman"/>
          <w:b w:val="false"/>
          <w:i w:val="false"/>
          <w:color w:val="000000"/>
          <w:sz w:val="28"/>
        </w:rPr>
        <w:t xml:space="preserve">
      1. Мұнай өнімдерін беру жөніндегі бірыңғай оператордың Қазақстан Республикасының Қарулы Күштеріне, Қазақстан Республикасы Ұлттық қауіпсіздік комитетінің Шекара қызметіне, Қазақстан Республикасының Ұлттық ұланына, азаматтық қорғау саласындағы уәкілетті органға, мемлекеттік материалдық резерв саласындағы уәкілетті органға мұнай өнімдерін беру қағидаларын (бұдан әрі - Қағидалар) "Мұнай өнімдерінің жекелеген түрлерін өндіруді және олардың айналымын мемлекеттік реттеу туралы" Қазақстан Республикасының 2011 жылғы 20 шілдедегі Заңы (бұдан әрі - Заң) 7-бабының </w:t>
      </w:r>
      <w:r>
        <w:rPr>
          <w:rFonts w:ascii="Times New Roman"/>
          <w:b w:val="false"/>
          <w:i w:val="false"/>
          <w:color w:val="000000"/>
          <w:sz w:val="28"/>
        </w:rPr>
        <w:t>21-1) тармақшасына</w:t>
      </w:r>
      <w:r>
        <w:rPr>
          <w:rFonts w:ascii="Times New Roman"/>
          <w:b w:val="false"/>
          <w:i w:val="false"/>
          <w:color w:val="000000"/>
          <w:sz w:val="28"/>
        </w:rPr>
        <w:t xml:space="preserve"> сәйкес әзірленген.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03.12.2015 </w:t>
      </w:r>
      <w:r>
        <w:rPr>
          <w:rFonts w:ascii="Times New Roman"/>
          <w:b w:val="false"/>
          <w:i w:val="false"/>
          <w:color w:val="000000"/>
          <w:sz w:val="28"/>
        </w:rPr>
        <w:t>№ 681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2. Қағидалары Қазақстан Республикасының Қарулы Күштеріне, Қазақстан Республикасы Ұлттық қауіпсіздік комитетінің Шекара қызметіне, Қазақстан Республикасының Ұлттық ұланына, азаматтық қорғау саласындағы уәкілетті органға, мемлекеттік материалдық резерв саласындағы уәкілетті органға мұнай өнімдерін беруді ұйымдастыру және жүзеге асыру тәртібін анықтайды.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Энергетика министрінің 03.12.2015 </w:t>
      </w:r>
      <w:r>
        <w:rPr>
          <w:rFonts w:ascii="Times New Roman"/>
          <w:b w:val="false"/>
          <w:i w:val="false"/>
          <w:color w:val="000000"/>
          <w:sz w:val="28"/>
        </w:rPr>
        <w:t>№ 681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3. Қағидаларда келесі терминдер мен анықтамалар қолданылады:</w:t>
      </w:r>
    </w:p>
    <w:bookmarkEnd w:id="8"/>
    <w:bookmarkStart w:name="z27" w:id="9"/>
    <w:p>
      <w:pPr>
        <w:spacing w:after="0"/>
        <w:ind w:left="0"/>
        <w:jc w:val="both"/>
      </w:pPr>
      <w:r>
        <w:rPr>
          <w:rFonts w:ascii="Times New Roman"/>
          <w:b w:val="false"/>
          <w:i w:val="false"/>
          <w:color w:val="000000"/>
          <w:sz w:val="28"/>
        </w:rPr>
        <w:t>
      1) контрагенттер - өз мұқтажы үшін бірыңғай оператордан мұнай өнімдерін сатып алатын Қазақстан Республикасының Қарулы Күштері, Қазақстан Республикасы Ұлттық қауіпсіздік комитетінің Шекара қызметі, Қазақстан Республикасының Ұлттық ұланы, азаматтық қорғау саласындағы уәкілетті орган, мемлекеттік материалдық резерв саласындағы уәкілетті орган;</w:t>
      </w:r>
    </w:p>
    <w:bookmarkEnd w:id="9"/>
    <w:bookmarkStart w:name="z28" w:id="10"/>
    <w:p>
      <w:pPr>
        <w:spacing w:after="0"/>
        <w:ind w:left="0"/>
        <w:jc w:val="both"/>
      </w:pPr>
      <w:r>
        <w:rPr>
          <w:rFonts w:ascii="Times New Roman"/>
          <w:b w:val="false"/>
          <w:i w:val="false"/>
          <w:color w:val="000000"/>
          <w:sz w:val="28"/>
        </w:rPr>
        <w:t>
      2) мұнай өнімдері - жекелеген мұнай өнімдері: бензин, дизель отыны, авиациялық отын (МемСТ 10227-86 "Реактивтік қозғалтқыштарға арналған отын. Техникалық шарттар"), мазут;</w:t>
      </w:r>
    </w:p>
    <w:bookmarkEnd w:id="10"/>
    <w:bookmarkStart w:name="z29" w:id="11"/>
    <w:p>
      <w:pPr>
        <w:spacing w:after="0"/>
        <w:ind w:left="0"/>
        <w:jc w:val="both"/>
      </w:pPr>
      <w:r>
        <w:rPr>
          <w:rFonts w:ascii="Times New Roman"/>
          <w:b w:val="false"/>
          <w:i w:val="false"/>
          <w:color w:val="000000"/>
          <w:sz w:val="28"/>
        </w:rPr>
        <w:t>
      3) мұнай өнімдерін беру жөніндегі бірыңғай оператор (бірыңғай оператор) – мұнай өнімдерін өндіру саласындағы уәкілетті орган айқындайтын, Қазақстан Республикасының Қарулы Күштерін, Қазақстан Республикасы Ұлттық қауіпсіздік комитетінің Шекара қызметін, Қазақстан Республикасының Ұлттық ұланын, азаматтық қорғау саласындағы уәкілетті органды, мемлекеттік материалдық резерв саласындағы уәкілетті органды мұнай өнімдерімен қамтамасыз ету, сондай-ақ оларға мұнай өнімдерін сақтау және жеткізу қызметтерін көрсету қызметінің негізгі нысанасы болып табылатын заңды тұлға;</w:t>
      </w:r>
    </w:p>
    <w:bookmarkEnd w:id="11"/>
    <w:bookmarkStart w:name="z30" w:id="12"/>
    <w:p>
      <w:pPr>
        <w:spacing w:after="0"/>
        <w:ind w:left="0"/>
        <w:jc w:val="both"/>
      </w:pPr>
      <w:r>
        <w:rPr>
          <w:rFonts w:ascii="Times New Roman"/>
          <w:b w:val="false"/>
          <w:i w:val="false"/>
          <w:color w:val="000000"/>
          <w:sz w:val="28"/>
        </w:rPr>
        <w:t>
      4) өтінім - контрагенттің бірыңғай оператормен жасасқан шарты бойынша бірыңғай операторға мұнай өнімдерінің көлемін, түрін, беру орындарын, мерзімдерін және мұнай өнімдерін берудің басқа да жағдайларын көрсете отырып, бірыңғай операторға берілетін мұнай өнімдерін тиеп-жөнелту туралы жазбаша өтініші;</w:t>
      </w:r>
    </w:p>
    <w:bookmarkEnd w:id="12"/>
    <w:bookmarkStart w:name="z31" w:id="13"/>
    <w:p>
      <w:pPr>
        <w:spacing w:after="0"/>
        <w:ind w:left="0"/>
        <w:jc w:val="both"/>
      </w:pPr>
      <w:r>
        <w:rPr>
          <w:rFonts w:ascii="Times New Roman"/>
          <w:b w:val="false"/>
          <w:i w:val="false"/>
          <w:color w:val="000000"/>
          <w:sz w:val="28"/>
        </w:rPr>
        <w:t>
      5) автожанармай құю станциясы – мұнай өнімдерін сақтауды және бөлшек сауда арқылы өткізуді қамтамасыз ететін, есепке алатын бақылау аспаптарымен жарақтандырылған технологиялық кешен және жабдық;</w:t>
      </w:r>
    </w:p>
    <w:bookmarkEnd w:id="13"/>
    <w:p>
      <w:pPr>
        <w:spacing w:after="0"/>
        <w:ind w:left="0"/>
        <w:jc w:val="both"/>
      </w:pPr>
      <w:r>
        <w:rPr>
          <w:rFonts w:ascii="Times New Roman"/>
          <w:b w:val="false"/>
          <w:i w:val="false"/>
          <w:color w:val="000000"/>
          <w:sz w:val="28"/>
        </w:rPr>
        <w:t>
      Автожанармай құю станциялары мынадай түрлерге бөлінеді:</w:t>
      </w:r>
    </w:p>
    <w:p>
      <w:pPr>
        <w:spacing w:after="0"/>
        <w:ind w:left="0"/>
        <w:jc w:val="both"/>
      </w:pPr>
      <w:r>
        <w:rPr>
          <w:rFonts w:ascii="Times New Roman"/>
          <w:b w:val="false"/>
          <w:i w:val="false"/>
          <w:color w:val="000000"/>
          <w:sz w:val="28"/>
        </w:rPr>
        <w:t>
      тұрақты – жерасты немесе жерүсті ыдыстары бар, отын тарату бағандары арқылы көлік құралдарына мұнай өнімдерін құюға арналған түрі;</w:t>
      </w:r>
    </w:p>
    <w:p>
      <w:pPr>
        <w:spacing w:after="0"/>
        <w:ind w:left="0"/>
        <w:jc w:val="both"/>
      </w:pPr>
      <w:r>
        <w:rPr>
          <w:rFonts w:ascii="Times New Roman"/>
          <w:b w:val="false"/>
          <w:i w:val="false"/>
          <w:color w:val="000000"/>
          <w:sz w:val="28"/>
        </w:rPr>
        <w:t>
      контейнерлік – мұнай өнімдерін сақтауға арналған ыдыстары жер үстінде орналасқан, технологиялық жүйесі отын тарату бағандарының біртұтас зауыт бұйымы ретінде жасалған мұнай өнімдерін сақтау контейнерінде орналасуымен сипатталатын түрі;</w:t>
      </w:r>
    </w:p>
    <w:p>
      <w:pPr>
        <w:spacing w:after="0"/>
        <w:ind w:left="0"/>
        <w:jc w:val="both"/>
      </w:pPr>
      <w:r>
        <w:rPr>
          <w:rFonts w:ascii="Times New Roman"/>
          <w:b w:val="false"/>
          <w:i w:val="false"/>
          <w:color w:val="000000"/>
          <w:sz w:val="28"/>
        </w:rPr>
        <w:t>
      жылжымалы – автомобиль шассиіне, тіркемеге, жартылай тіркемеге біртұтас зауыт бұйымы ретінде жасалған ыдыс пен отын тарату бағандары орнатылған түрі;</w:t>
      </w:r>
    </w:p>
    <w:bookmarkStart w:name="z32" w:id="14"/>
    <w:p>
      <w:pPr>
        <w:spacing w:after="0"/>
        <w:ind w:left="0"/>
        <w:jc w:val="both"/>
      </w:pPr>
      <w:r>
        <w:rPr>
          <w:rFonts w:ascii="Times New Roman"/>
          <w:b w:val="false"/>
          <w:i w:val="false"/>
          <w:color w:val="000000"/>
          <w:sz w:val="28"/>
        </w:rPr>
        <w:t>
      6) талон - сәйкестендіру сипаттамалары: сериясы, нөмірі, су белгісі белгілі бір қолданыс мерзімі көрсетілген қатаң есептегі бақылау құжаты, ол мерзім ішінде контрагент мұнай өнімдерін қабылдауды қамтамасыз етеді және оны көрсеткен кезде бірыңғай оператор контрагентке жанар-жағар май құю станциясында мұнай өнімін аталған құжатта көрсетілген атауы және көлемінде тапсырады;</w:t>
      </w:r>
    </w:p>
    <w:bookmarkEnd w:id="14"/>
    <w:bookmarkStart w:name="z33" w:id="15"/>
    <w:p>
      <w:pPr>
        <w:spacing w:after="0"/>
        <w:ind w:left="0"/>
        <w:jc w:val="both"/>
      </w:pPr>
      <w:r>
        <w:rPr>
          <w:rFonts w:ascii="Times New Roman"/>
          <w:b w:val="false"/>
          <w:i w:val="false"/>
          <w:color w:val="000000"/>
          <w:sz w:val="28"/>
        </w:rPr>
        <w:t>
      7) талонды иеленуші - контрагент қызметкері (қызметшісі) немесе контрагент талонды (талондарды) тапсырған контрагенттің уәкілетті тұлғасы;</w:t>
      </w:r>
    </w:p>
    <w:bookmarkEnd w:id="15"/>
    <w:bookmarkStart w:name="z34" w:id="16"/>
    <w:p>
      <w:pPr>
        <w:spacing w:after="0"/>
        <w:ind w:left="0"/>
        <w:jc w:val="both"/>
      </w:pPr>
      <w:r>
        <w:rPr>
          <w:rFonts w:ascii="Times New Roman"/>
          <w:b w:val="false"/>
          <w:i w:val="false"/>
          <w:color w:val="000000"/>
          <w:sz w:val="28"/>
        </w:rPr>
        <w:t>
      8) отын картасы - жанар-жағар май құю станциясында мұнай өнімдерін тапсыруды есептейтін жекелеген техникалық құралды білдіретін, енгізілген электронды микросызбасы бар, мұнай өнімдерінің аударылған көлемі туралы ақпараттан тұратын пластикалық карта, оның шегінде отын картасын иеленуші жанар-жағар май құю станциясында мұнай өнімін алуға құқылы;</w:t>
      </w:r>
    </w:p>
    <w:bookmarkEnd w:id="16"/>
    <w:bookmarkStart w:name="z35" w:id="17"/>
    <w:p>
      <w:pPr>
        <w:spacing w:after="0"/>
        <w:ind w:left="0"/>
        <w:jc w:val="both"/>
      </w:pPr>
      <w:r>
        <w:rPr>
          <w:rFonts w:ascii="Times New Roman"/>
          <w:b w:val="false"/>
          <w:i w:val="false"/>
          <w:color w:val="000000"/>
          <w:sz w:val="28"/>
        </w:rPr>
        <w:t>
      9) отын картасын иеленуші - контрагент қызметкері (қызметшісі) немесе контрагентпен отын картасын тапсырған басқа уәкілетті тұлғасы;</w:t>
      </w:r>
    </w:p>
    <w:bookmarkEnd w:id="17"/>
    <w:bookmarkStart w:name="z36" w:id="18"/>
    <w:p>
      <w:pPr>
        <w:spacing w:after="0"/>
        <w:ind w:left="0"/>
        <w:jc w:val="both"/>
      </w:pPr>
      <w:r>
        <w:rPr>
          <w:rFonts w:ascii="Times New Roman"/>
          <w:b w:val="false"/>
          <w:i w:val="false"/>
          <w:color w:val="000000"/>
          <w:sz w:val="28"/>
        </w:rPr>
        <w:t>
      10) дағдарысты жағдаят - мемлекетте немесе оның белгілі бір аумағында ұлттық қауіпсіздікке қауіп төнуін алдын-алу және бейтараптандыру шараларының қолданыстағы жүйесі халықтың денсаулығы мен өмірін қамтамасыз ету, қоғамдық тәртіпті, ішкі саяси тұрақтылық пен конституциялық қатардың негіздерін қорғау үшін жеткілікті болмайтын жағдайлар мен жағдаяттар жиынтығы;</w:t>
      </w:r>
    </w:p>
    <w:bookmarkEnd w:id="18"/>
    <w:bookmarkStart w:name="z42" w:id="19"/>
    <w:p>
      <w:pPr>
        <w:spacing w:after="0"/>
        <w:ind w:left="0"/>
        <w:jc w:val="both"/>
      </w:pPr>
      <w:r>
        <w:rPr>
          <w:rFonts w:ascii="Times New Roman"/>
          <w:b w:val="false"/>
          <w:i w:val="false"/>
          <w:color w:val="000000"/>
          <w:sz w:val="28"/>
        </w:rPr>
        <w:t>
      11) әуежай - әуе кемелерін қабылдау және жөнелту, әуе тасымалдауына қызмет көрсетуге арналған және осы мақсатта аэродром, аэровокзал, басқа қажетті құрылыстары мен жабдықтары бар құрылыс кешені;</w:t>
      </w:r>
    </w:p>
    <w:bookmarkEnd w:id="19"/>
    <w:bookmarkStart w:name="z43" w:id="20"/>
    <w:p>
      <w:pPr>
        <w:spacing w:after="0"/>
        <w:ind w:left="0"/>
        <w:jc w:val="both"/>
      </w:pPr>
      <w:r>
        <w:rPr>
          <w:rFonts w:ascii="Times New Roman"/>
          <w:b w:val="false"/>
          <w:i w:val="false"/>
          <w:color w:val="000000"/>
          <w:sz w:val="28"/>
        </w:rPr>
        <w:t>
      12) бункерлеу - кеменің (әскери кеменің) қозғалысын қамтамасыз етуге конструктивтік тағайындалған сыйымдылықпен осы кемеге (әскери кемеге) отынды тасымалдау;</w:t>
      </w:r>
    </w:p>
    <w:bookmarkEnd w:id="20"/>
    <w:bookmarkStart w:name="z44" w:id="21"/>
    <w:p>
      <w:pPr>
        <w:spacing w:after="0"/>
        <w:ind w:left="0"/>
        <w:jc w:val="both"/>
      </w:pPr>
      <w:r>
        <w:rPr>
          <w:rFonts w:ascii="Times New Roman"/>
          <w:b w:val="false"/>
          <w:i w:val="false"/>
          <w:color w:val="000000"/>
          <w:sz w:val="28"/>
        </w:rPr>
        <w:t xml:space="preserve">
      13) мұнай өнімдерінің базасы - мұнай өнімдерін қабылдау, сақтау, тиеп-жөнелту және өткізуге арналған, Қазақстан Республикасының техникалық реттеу туралы </w:t>
      </w:r>
      <w:r>
        <w:rPr>
          <w:rFonts w:ascii="Times New Roman"/>
          <w:b w:val="false"/>
          <w:i w:val="false"/>
          <w:color w:val="000000"/>
          <w:sz w:val="28"/>
        </w:rPr>
        <w:t>заңнама</w:t>
      </w:r>
      <w:r>
        <w:rPr>
          <w:rFonts w:ascii="Times New Roman"/>
          <w:b w:val="false"/>
          <w:i w:val="false"/>
          <w:color w:val="000000"/>
          <w:sz w:val="28"/>
        </w:rPr>
        <w:t xml:space="preserve"> талаптарына сәйкес келетін технологиялық жабдықтар, резервуарлық парк, техникалық құрылғылар мен коммуникациялар енетін ғимараттар мен құрылыстар кешені;</w:t>
      </w:r>
    </w:p>
    <w:bookmarkEnd w:id="21"/>
    <w:bookmarkStart w:name="z45" w:id="22"/>
    <w:p>
      <w:pPr>
        <w:spacing w:after="0"/>
        <w:ind w:left="0"/>
        <w:jc w:val="both"/>
      </w:pPr>
      <w:r>
        <w:rPr>
          <w:rFonts w:ascii="Times New Roman"/>
          <w:b w:val="false"/>
          <w:i w:val="false"/>
          <w:color w:val="000000"/>
          <w:sz w:val="28"/>
        </w:rPr>
        <w:t>
      14) резервуар – есепке алатын бақылау аспаптарымен жабдықталған, мұнай өнімдері базасындағы не мұнай өнімдерін өндірушінің өндірістік объектісіндегі ыдыс;</w:t>
      </w:r>
    </w:p>
    <w:bookmarkEnd w:id="22"/>
    <w:p>
      <w:pPr>
        <w:spacing w:after="0"/>
        <w:ind w:left="0"/>
        <w:jc w:val="both"/>
      </w:pPr>
      <w:r>
        <w:rPr>
          <w:rFonts w:ascii="Times New Roman"/>
          <w:b w:val="false"/>
          <w:i w:val="false"/>
          <w:color w:val="000000"/>
          <w:sz w:val="28"/>
        </w:rPr>
        <w:t>
      15) мұнай өнімдерін беру - мұнай өнімдерін бөлшек сауда арқылы өткізу, оларды сақтау мен жеткізуді (тасымалдауды) қамтамасыз ету енетін мұнай өнімдерімен контрагенттерді қамтамасыз 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Энергетика министрінің 03.12.2015 </w:t>
      </w:r>
      <w:r>
        <w:rPr>
          <w:rFonts w:ascii="Times New Roman"/>
          <w:b w:val="false"/>
          <w:i w:val="false"/>
          <w:color w:val="000000"/>
          <w:sz w:val="28"/>
        </w:rPr>
        <w:t>№ 681</w:t>
      </w:r>
      <w:r>
        <w:rPr>
          <w:rFonts w:ascii="Times New Roman"/>
          <w:b w:val="false"/>
          <w:i w:val="false"/>
          <w:color w:val="ff0000"/>
          <w:sz w:val="28"/>
        </w:rPr>
        <w:t xml:space="preserve">; 27.06.2016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еңгізіледі); 29.09.2023 </w:t>
      </w:r>
      <w:r>
        <w:rPr>
          <w:rFonts w:ascii="Times New Roman"/>
          <w:b w:val="false"/>
          <w:i w:val="false"/>
          <w:color w:val="000000"/>
          <w:sz w:val="28"/>
        </w:rPr>
        <w:t>№ 351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2" w:id="23"/>
    <w:p>
      <w:pPr>
        <w:spacing w:after="0"/>
        <w:ind w:left="0"/>
        <w:jc w:val="left"/>
      </w:pPr>
      <w:r>
        <w:rPr>
          <w:rFonts w:ascii="Times New Roman"/>
          <w:b/>
          <w:i w:val="false"/>
          <w:color w:val="000000"/>
        </w:rPr>
        <w:t xml:space="preserve">  2. Мұнай өнімдерін беру тәртібі</w:t>
      </w:r>
    </w:p>
    <w:bookmarkEnd w:id="23"/>
    <w:bookmarkStart w:name="z13" w:id="24"/>
    <w:p>
      <w:pPr>
        <w:spacing w:after="0"/>
        <w:ind w:left="0"/>
        <w:jc w:val="both"/>
      </w:pPr>
      <w:r>
        <w:rPr>
          <w:rFonts w:ascii="Times New Roman"/>
          <w:b w:val="false"/>
          <w:i w:val="false"/>
          <w:color w:val="000000"/>
          <w:sz w:val="28"/>
        </w:rPr>
        <w:t>
      4. Контрагенттерді осы Қағидалардың шарттарына сәйкес мұнай өнімдерін беру аясында мұнай өнімдерімен қамтамасыз ету бөлшек саудада өткізу түрінде жүзеге асырылады.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Энергетика министрінің 03.12.2015 </w:t>
      </w:r>
      <w:r>
        <w:rPr>
          <w:rFonts w:ascii="Times New Roman"/>
          <w:b w:val="false"/>
          <w:i w:val="false"/>
          <w:color w:val="000000"/>
          <w:sz w:val="28"/>
        </w:rPr>
        <w:t>№ 681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4" w:id="25"/>
    <w:p>
      <w:pPr>
        <w:spacing w:after="0"/>
        <w:ind w:left="0"/>
        <w:jc w:val="both"/>
      </w:pPr>
      <w:r>
        <w:rPr>
          <w:rFonts w:ascii="Times New Roman"/>
          <w:b w:val="false"/>
          <w:i w:val="false"/>
          <w:color w:val="000000"/>
          <w:sz w:val="28"/>
        </w:rPr>
        <w:t>
       5. Бірыңғай операторға мұнай өнімдерін берудің алдағы жоспарлы жылына дейінгі жылдың 1 қарашасынан кешіктірмей осы Қағидалармен көзделген Инкотермс-2010 базистік беру жағдайлары шегінде айлар, Қазақстан Республикасы аумағында беру орындары мен тұтыну көлемдеріне бөліп көрсете отырып, контрагенттер алдағы күнтізбелік жылға жоспарланған қажеттілік туралы мәліметтерді береді.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Энергетика министрінің 03.12.2015 </w:t>
      </w:r>
      <w:r>
        <w:rPr>
          <w:rFonts w:ascii="Times New Roman"/>
          <w:b w:val="false"/>
          <w:i w:val="false"/>
          <w:color w:val="000000"/>
          <w:sz w:val="28"/>
        </w:rPr>
        <w:t>№ 681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5" w:id="26"/>
    <w:p>
      <w:pPr>
        <w:spacing w:after="0"/>
        <w:ind w:left="0"/>
        <w:jc w:val="both"/>
      </w:pPr>
      <w:r>
        <w:rPr>
          <w:rFonts w:ascii="Times New Roman"/>
          <w:b w:val="false"/>
          <w:i w:val="false"/>
          <w:color w:val="000000"/>
          <w:sz w:val="28"/>
        </w:rPr>
        <w:t>
       6. Бірыңғай оператор контрагентке алдағы күнтізбелік жылға мұнай өнімдерін берудің болжамды бағалары, оның ішінде мұнай өнімдерін бөлшек, сауда арқылы өткізуге, мұнай өнімдерін сақтау және жеткізуді (тасымалдауды) қамтамасыз ету қызметтеріне бағалары туралы мәліметті мұнай өнімдерін берудің алдағы жоспарлы жылына дейінгі жылдың 1 ақпанынан кешіктірмей ұсынады.</w:t>
      </w:r>
    </w:p>
    <w:bookmarkEnd w:id="26"/>
    <w:p>
      <w:pPr>
        <w:spacing w:after="0"/>
        <w:ind w:left="0"/>
        <w:jc w:val="both"/>
      </w:pPr>
      <w:r>
        <w:rPr>
          <w:rFonts w:ascii="Times New Roman"/>
          <w:b w:val="false"/>
          <w:i w:val="false"/>
          <w:color w:val="000000"/>
          <w:sz w:val="28"/>
        </w:rPr>
        <w:t>
      Қажеттілігіне қарай контрагенттер болжамды бағалар туралы қосымша мәліметті сұрата алады.</w:t>
      </w:r>
    </w:p>
    <w:p>
      <w:pPr>
        <w:spacing w:after="0"/>
        <w:ind w:left="0"/>
        <w:jc w:val="both"/>
      </w:pPr>
      <w:r>
        <w:rPr>
          <w:rFonts w:ascii="Times New Roman"/>
          <w:b w:val="false"/>
          <w:i w:val="false"/>
          <w:color w:val="000000"/>
          <w:sz w:val="28"/>
        </w:rPr>
        <w:t>
      Мұнай өнімдерін беруге бірыңғай оператормен ұсынылған болжамды бағалар контрагенттердің алдағы қаржы жылына шығындарды жоспарлау үшін негіздеме болып табылады.</w:t>
      </w:r>
    </w:p>
    <w:bookmarkStart w:name="z16" w:id="27"/>
    <w:p>
      <w:pPr>
        <w:spacing w:after="0"/>
        <w:ind w:left="0"/>
        <w:jc w:val="both"/>
      </w:pPr>
      <w:r>
        <w:rPr>
          <w:rFonts w:ascii="Times New Roman"/>
          <w:b w:val="false"/>
          <w:i w:val="false"/>
          <w:color w:val="000000"/>
          <w:sz w:val="28"/>
        </w:rPr>
        <w:t>
      7. Мұнай өнімдерін берудің келесі түрлері қарастырылады:</w:t>
      </w:r>
    </w:p>
    <w:bookmarkEnd w:id="27"/>
    <w:bookmarkStart w:name="z1" w:id="28"/>
    <w:p>
      <w:pPr>
        <w:spacing w:after="0"/>
        <w:ind w:left="0"/>
        <w:jc w:val="both"/>
      </w:pPr>
      <w:r>
        <w:rPr>
          <w:rFonts w:ascii="Times New Roman"/>
          <w:b w:val="false"/>
          <w:i w:val="false"/>
          <w:color w:val="000000"/>
          <w:sz w:val="28"/>
        </w:rPr>
        <w:t>
      1) бензинді, дизель отынын жанар-жағар май құю станциясынан талон немесе карточка жүйесі бойынша беру.</w:t>
      </w:r>
    </w:p>
    <w:bookmarkEnd w:id="28"/>
    <w:p>
      <w:pPr>
        <w:spacing w:after="0"/>
        <w:ind w:left="0"/>
        <w:jc w:val="both"/>
      </w:pPr>
      <w:r>
        <w:rPr>
          <w:rFonts w:ascii="Times New Roman"/>
          <w:b w:val="false"/>
          <w:i w:val="false"/>
          <w:color w:val="000000"/>
          <w:sz w:val="28"/>
        </w:rPr>
        <w:t>
      Бензинді және дизель отынын талон жүйесі бойынша беруді бірыңғай оператор мен контрагент арасында бірыңғай оператордың ЕХW-абоненттік секторы (Инкотермс - 2010) талаптарында жасасқан шартқа сәйкес белгіленген көлемі мен номиналында бірыңғай оператор контрагентке талондарды беру арқылы жүзеге асырылады. Белгілі бір атауы мен көлемінде, талонның номиналына сәйкес келетін мұнай өнімдерін алуды талон иелері талондардың жарамдылық мерзімі ішінде шарттың талаптарына сәйкес жанар-жағар май құю станцияларынан оларға талондарды беру кезінде жүзеге асырылады.</w:t>
      </w:r>
    </w:p>
    <w:p>
      <w:pPr>
        <w:spacing w:after="0"/>
        <w:ind w:left="0"/>
        <w:jc w:val="both"/>
      </w:pPr>
      <w:r>
        <w:rPr>
          <w:rFonts w:ascii="Times New Roman"/>
          <w:b w:val="false"/>
          <w:i w:val="false"/>
          <w:color w:val="000000"/>
          <w:sz w:val="28"/>
        </w:rPr>
        <w:t>
      Карта жүйесі бойынша бензин мен дизель отынын беру бірыңғай оператордың ЕХW-абоненттік секторы (Инкотермс - 2010) талаптарында, сондай-ақ жасасқан шарттың өзге талаптарында бірыңғай оператордың контрагентке отын карталарын уақытша өтеусіз пайдалануға тапсыру арқылы жүзеге асырылады. Карта жүйесі бойынша сатып алынатын мұнай өнімдері атауының көлемі шартпен белгіленген тәртіпте контрагент беретін отын картасын толықтыруға берілген өтінім негізінде отын картасына аударылады. Белгілі бір атауы мен отын картасына аударылған көлемнен аспайтын көлемде мұнай өнімдерін алуды отын картасының иелері шарттың талаптарына сәйкес жанар-жағар май құю станциясында олардың отын карталарын ұсыну кезінде жүзеге асырады.</w:t>
      </w:r>
    </w:p>
    <w:p>
      <w:pPr>
        <w:spacing w:after="0"/>
        <w:ind w:left="0"/>
        <w:jc w:val="both"/>
      </w:pPr>
      <w:r>
        <w:rPr>
          <w:rFonts w:ascii="Times New Roman"/>
          <w:b w:val="false"/>
          <w:i w:val="false"/>
          <w:color w:val="000000"/>
          <w:sz w:val="28"/>
        </w:rPr>
        <w:t>
      Талондар мен отын карталары Қазақстан Республикасының барлық аумағында күнтізбелік тоқсан ішінде қолданылады. Талондардың жарамдылық мерзімі және отын карталарын толықтыру мерзімі күнтізбелік тоқсан күннен кем емес кезеңге ұзартылуы мүмкін;</w:t>
      </w:r>
    </w:p>
    <w:bookmarkStart w:name="z37" w:id="29"/>
    <w:p>
      <w:pPr>
        <w:spacing w:after="0"/>
        <w:ind w:left="0"/>
        <w:jc w:val="both"/>
      </w:pPr>
      <w:r>
        <w:rPr>
          <w:rFonts w:ascii="Times New Roman"/>
          <w:b w:val="false"/>
          <w:i w:val="false"/>
          <w:color w:val="000000"/>
          <w:sz w:val="28"/>
        </w:rPr>
        <w:t>
      2) бензинді, дизель отынын құю арқылы контрагенттің мұнай өнімдерін сақтау қоймасынан беру.</w:t>
      </w:r>
    </w:p>
    <w:bookmarkEnd w:id="29"/>
    <w:p>
      <w:pPr>
        <w:spacing w:after="0"/>
        <w:ind w:left="0"/>
        <w:jc w:val="both"/>
      </w:pPr>
      <w:r>
        <w:rPr>
          <w:rFonts w:ascii="Times New Roman"/>
          <w:b w:val="false"/>
          <w:i w:val="false"/>
          <w:color w:val="000000"/>
          <w:sz w:val="28"/>
        </w:rPr>
        <w:t xml:space="preserve">
      Бензинді, дизель отынын мұнай өнімдері базасынан құю арқылы беру кезінде контрагенттер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қарастырылған мерзімде бірыңғай операторға ұсынады;</w:t>
      </w:r>
    </w:p>
    <w:bookmarkStart w:name="z38" w:id="30"/>
    <w:p>
      <w:pPr>
        <w:spacing w:after="0"/>
        <w:ind w:left="0"/>
        <w:jc w:val="both"/>
      </w:pPr>
      <w:r>
        <w:rPr>
          <w:rFonts w:ascii="Times New Roman"/>
          <w:b w:val="false"/>
          <w:i w:val="false"/>
          <w:color w:val="000000"/>
          <w:sz w:val="28"/>
        </w:rPr>
        <w:t>
      3) мазутты бірыңғай оператордың және (немесе) Контрагенттің мұнай өнімдерін сақтау қоймасына (мұнай өнімдері базасы/резервуар) беру.</w:t>
      </w:r>
    </w:p>
    <w:bookmarkEnd w:id="30"/>
    <w:p>
      <w:pPr>
        <w:spacing w:after="0"/>
        <w:ind w:left="0"/>
        <w:jc w:val="both"/>
      </w:pPr>
      <w:r>
        <w:rPr>
          <w:rFonts w:ascii="Times New Roman"/>
          <w:b w:val="false"/>
          <w:i w:val="false"/>
          <w:color w:val="000000"/>
          <w:sz w:val="28"/>
        </w:rPr>
        <w:t>
      Мазутты беру контрагенттердің өтінімдері негізінде жүзеге асырылады, олар осы Қағидалардың 8-тармағында көзделген мерзімде беріледі;</w:t>
      </w:r>
    </w:p>
    <w:bookmarkStart w:name="z39" w:id="31"/>
    <w:p>
      <w:pPr>
        <w:spacing w:after="0"/>
        <w:ind w:left="0"/>
        <w:jc w:val="both"/>
      </w:pPr>
      <w:r>
        <w:rPr>
          <w:rFonts w:ascii="Times New Roman"/>
          <w:b w:val="false"/>
          <w:i w:val="false"/>
          <w:color w:val="000000"/>
          <w:sz w:val="28"/>
        </w:rPr>
        <w:t>
      4) дизель отынын бункерлеу арқылы беру.</w:t>
      </w:r>
    </w:p>
    <w:bookmarkEnd w:id="31"/>
    <w:p>
      <w:pPr>
        <w:spacing w:after="0"/>
        <w:ind w:left="0"/>
        <w:jc w:val="both"/>
      </w:pPr>
      <w:r>
        <w:rPr>
          <w:rFonts w:ascii="Times New Roman"/>
          <w:b w:val="false"/>
          <w:i w:val="false"/>
          <w:color w:val="000000"/>
          <w:sz w:val="28"/>
        </w:rPr>
        <w:t>
      Дизель отынын кемелерді (әскери кемелерді) бункерлеу арқылы беру Каспий теңізінің акваториясында жүзеге асырылады. Дизель отынын бункерлеу арқылы беру кезінде контрагенттер бірыңғай операторға осы Қағидалардың 8-тармағында көзделген мерзімде өтінімді ұсынады;</w:t>
      </w:r>
    </w:p>
    <w:bookmarkStart w:name="z40" w:id="32"/>
    <w:p>
      <w:pPr>
        <w:spacing w:after="0"/>
        <w:ind w:left="0"/>
        <w:jc w:val="both"/>
      </w:pPr>
      <w:r>
        <w:rPr>
          <w:rFonts w:ascii="Times New Roman"/>
          <w:b w:val="false"/>
          <w:i w:val="false"/>
          <w:color w:val="000000"/>
          <w:sz w:val="28"/>
        </w:rPr>
        <w:t>
      5) авиациялық отынды құю арқылы беру.</w:t>
      </w:r>
    </w:p>
    <w:bookmarkEnd w:id="32"/>
    <w:p>
      <w:pPr>
        <w:spacing w:after="0"/>
        <w:ind w:left="0"/>
        <w:jc w:val="both"/>
      </w:pPr>
      <w:r>
        <w:rPr>
          <w:rFonts w:ascii="Times New Roman"/>
          <w:b w:val="false"/>
          <w:i w:val="false"/>
          <w:color w:val="000000"/>
          <w:sz w:val="28"/>
        </w:rPr>
        <w:t>
      Бірыңғай оператор мен контрагент арасында жасасқан шартпен көзделген талаптарда бірыңғай оператор сақтау базасынан авиациялық отынды құю арқылы беруді жүзеге асырады.</w:t>
      </w:r>
    </w:p>
    <w:p>
      <w:pPr>
        <w:spacing w:after="0"/>
        <w:ind w:left="0"/>
        <w:jc w:val="both"/>
      </w:pPr>
      <w:r>
        <w:rPr>
          <w:rFonts w:ascii="Times New Roman"/>
          <w:b w:val="false"/>
          <w:i w:val="false"/>
          <w:color w:val="000000"/>
          <w:sz w:val="28"/>
        </w:rPr>
        <w:t>
      Құю арқылы берген кезде, контрагенттер бірыңғай операторға беру базисін көрсете отырып, тиеп-жөнеліудің болжанған күніне дейін кемінде 20 жұмыс күні бұрын өтінімді ұсынады.</w:t>
      </w:r>
    </w:p>
    <w:p>
      <w:pPr>
        <w:spacing w:after="0"/>
        <w:ind w:left="0"/>
        <w:jc w:val="both"/>
      </w:pPr>
      <w:r>
        <w:rPr>
          <w:rFonts w:ascii="Times New Roman"/>
          <w:b w:val="false"/>
          <w:i w:val="false"/>
          <w:color w:val="000000"/>
          <w:sz w:val="28"/>
        </w:rPr>
        <w:t>
      Контрагенттің сақтау базасына авиациялық отынды беру кезінде контрагент іс жүзінде берілген авиациялық отынның өтінім білдірілген көлемінен ықтимал ауытқушылықты авто- және/немесе теміржол цистерналарының калибрлеу нормалары шегінде қабылдайды. Сонымен қатар, толық берілмеген көлем тоқсанның (жартыжылдықтың, жылдың) қорытындысы бойынша бірыңғай өтінімге келтіріледі және шарттың талаптарына сәйкес берілуі тиіс;</w:t>
      </w:r>
    </w:p>
    <w:bookmarkStart w:name="z41" w:id="33"/>
    <w:p>
      <w:pPr>
        <w:spacing w:after="0"/>
        <w:ind w:left="0"/>
        <w:jc w:val="both"/>
      </w:pPr>
      <w:r>
        <w:rPr>
          <w:rFonts w:ascii="Times New Roman"/>
          <w:b w:val="false"/>
          <w:i w:val="false"/>
          <w:color w:val="000000"/>
          <w:sz w:val="28"/>
        </w:rPr>
        <w:t>
      6) авиациялық отынды әуе кемесіне құю арқылы беру.</w:t>
      </w:r>
    </w:p>
    <w:bookmarkEnd w:id="33"/>
    <w:p>
      <w:pPr>
        <w:spacing w:after="0"/>
        <w:ind w:left="0"/>
        <w:jc w:val="both"/>
      </w:pPr>
      <w:r>
        <w:rPr>
          <w:rFonts w:ascii="Times New Roman"/>
          <w:b w:val="false"/>
          <w:i w:val="false"/>
          <w:color w:val="000000"/>
          <w:sz w:val="28"/>
        </w:rPr>
        <w:t xml:space="preserve">
      Бірыңғай оператор әуе кемелеріне құюды Қазақстан Республикасының әуежайларында "Қазақстан Республикасының әуе кеңістігін пайдалану және авиация қызметі туралы" Қазақстан Республикасының 2010 жылғы 15 шілдедегі Заңының 14-бабы 1-тармағының </w:t>
      </w:r>
      <w:r>
        <w:rPr>
          <w:rFonts w:ascii="Times New Roman"/>
          <w:b w:val="false"/>
          <w:i w:val="false"/>
          <w:color w:val="000000"/>
          <w:sz w:val="28"/>
        </w:rPr>
        <w:t>41-45) тармақшасына</w:t>
      </w:r>
      <w:r>
        <w:rPr>
          <w:rFonts w:ascii="Times New Roman"/>
          <w:b w:val="false"/>
          <w:i w:val="false"/>
          <w:color w:val="000000"/>
          <w:sz w:val="28"/>
        </w:rPr>
        <w:t xml:space="preserve"> сәйкес азаматтық авиация саласындағы уәкілетті органмен бекітілген Қазақстан Республикасының азаматтық авиация ұйымдарында авиациялық жанар-жағармай материалдары мен арнаулы сұйықтықтарды сақтаудың, құюға беруге дайындаудың және олардың сапасына бақылау жүргізу қағидаларына сәйкес жүзеге асырады. Өтінімді ұсыну мерзімі шарттармен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Энергетика министрінің 03.12.2015 </w:t>
      </w:r>
      <w:r>
        <w:rPr>
          <w:rFonts w:ascii="Times New Roman"/>
          <w:b w:val="false"/>
          <w:i w:val="false"/>
          <w:color w:val="000000"/>
          <w:sz w:val="28"/>
        </w:rPr>
        <w:t>№ 681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7" w:id="34"/>
    <w:p>
      <w:pPr>
        <w:spacing w:after="0"/>
        <w:ind w:left="0"/>
        <w:jc w:val="both"/>
      </w:pPr>
      <w:r>
        <w:rPr>
          <w:rFonts w:ascii="Times New Roman"/>
          <w:b w:val="false"/>
          <w:i w:val="false"/>
          <w:color w:val="000000"/>
          <w:sz w:val="28"/>
        </w:rPr>
        <w:t>
       8. Осы Қағидаларда көзделген жағдайларда контрагенттер бірыңғай операторға мұнай өнімдерін тиеп-жөнелтудің болжанған күніне дейін кемінде 20 (жиырма) жұмыс күні бірыңғай операторға өтінімді ұсынады.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Энергетика министрінің 03.12.2015 </w:t>
      </w:r>
      <w:r>
        <w:rPr>
          <w:rFonts w:ascii="Times New Roman"/>
          <w:b w:val="false"/>
          <w:i w:val="false"/>
          <w:color w:val="000000"/>
          <w:sz w:val="28"/>
        </w:rPr>
        <w:t>№ 681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8" w:id="35"/>
    <w:p>
      <w:pPr>
        <w:spacing w:after="0"/>
        <w:ind w:left="0"/>
        <w:jc w:val="both"/>
      </w:pPr>
      <w:r>
        <w:rPr>
          <w:rFonts w:ascii="Times New Roman"/>
          <w:b w:val="false"/>
          <w:i w:val="false"/>
          <w:color w:val="000000"/>
          <w:sz w:val="28"/>
        </w:rPr>
        <w:t>
      9. Бірыңғай оператордың өтінімдерді орындау тасымалдауға арналған цистерналардың калибрлеу нормаларына сәйкес жүргізіледі.</w:t>
      </w:r>
    </w:p>
    <w:bookmarkEnd w:id="35"/>
    <w:bookmarkStart w:name="z19" w:id="36"/>
    <w:p>
      <w:pPr>
        <w:spacing w:after="0"/>
        <w:ind w:left="0"/>
        <w:jc w:val="both"/>
      </w:pPr>
      <w:r>
        <w:rPr>
          <w:rFonts w:ascii="Times New Roman"/>
          <w:b w:val="false"/>
          <w:i w:val="false"/>
          <w:color w:val="000000"/>
          <w:sz w:val="28"/>
        </w:rPr>
        <w:t>
      10. Төтенше және (немесе) дағдарысты жағдайлар туындаған кезде, бірыңғай оператор контрагенттерге, талондар мен отын карталарының иелеріне мұнай өнімдерін тиеп-жөнелтуді алдыңғы кезектегі тәртіпте жүзеге асырады. Контрагент бірыңғай операторға төтенше жағдайлар туындағаны туралы шұғыл түрде, мұнай өнімдерін тиеп-жөнелту басталғанға дейін хабарлайды.</w:t>
      </w:r>
    </w:p>
    <w:bookmarkEnd w:id="36"/>
    <w:bookmarkStart w:name="z20" w:id="37"/>
    <w:p>
      <w:pPr>
        <w:spacing w:after="0"/>
        <w:ind w:left="0"/>
        <w:jc w:val="both"/>
      </w:pPr>
      <w:r>
        <w:rPr>
          <w:rFonts w:ascii="Times New Roman"/>
          <w:b w:val="false"/>
          <w:i w:val="false"/>
          <w:color w:val="000000"/>
          <w:sz w:val="28"/>
        </w:rPr>
        <w:t>
      11. Мұнай өнімдерін жеткізу "Мемлекеттік сатып алу туралы" Қазақстан Республикасы Заңының 39-бабы </w:t>
      </w:r>
      <w:r>
        <w:rPr>
          <w:rFonts w:ascii="Times New Roman"/>
          <w:b w:val="false"/>
          <w:i w:val="false"/>
          <w:color w:val="000000"/>
          <w:sz w:val="28"/>
        </w:rPr>
        <w:t>3-тармағының</w:t>
      </w:r>
      <w:r>
        <w:rPr>
          <w:rFonts w:ascii="Times New Roman"/>
          <w:b w:val="false"/>
          <w:i w:val="false"/>
          <w:color w:val="000000"/>
          <w:sz w:val="28"/>
        </w:rPr>
        <w:t> 36) тармақшасына сәйкес мемлекеттік сатып алу туралы шарттарды тікелей жасасу арқылы бір көзден алу тәсілімен жасалатын мұнай өнімдерін жеткізу туралы шарттардың негізінде жүзеге асырылады.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Энергетика министрінің м.а. 29.09.2023 </w:t>
      </w:r>
      <w:r>
        <w:rPr>
          <w:rFonts w:ascii="Times New Roman"/>
          <w:b w:val="false"/>
          <w:i w:val="false"/>
          <w:color w:val="000000"/>
          <w:sz w:val="28"/>
        </w:rPr>
        <w:t>№ 351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38"/>
    <w:p>
      <w:pPr>
        <w:spacing w:after="0"/>
        <w:ind w:left="0"/>
        <w:jc w:val="both"/>
      </w:pPr>
      <w:r>
        <w:rPr>
          <w:rFonts w:ascii="Times New Roman"/>
          <w:b w:val="false"/>
          <w:i w:val="false"/>
          <w:color w:val="000000"/>
          <w:sz w:val="28"/>
        </w:rPr>
        <w:t>
      12. Бағаларына мемлекеттік реттеу белгіленген мұнай өнімдерін беру туралы шарттары бір күнтізбелік жылдан аспайтын мерзімге жасасады.</w:t>
      </w:r>
    </w:p>
    <w:bookmarkEnd w:id="38"/>
    <w:bookmarkStart w:name="z22" w:id="39"/>
    <w:p>
      <w:pPr>
        <w:spacing w:after="0"/>
        <w:ind w:left="0"/>
        <w:jc w:val="both"/>
      </w:pPr>
      <w:r>
        <w:rPr>
          <w:rFonts w:ascii="Times New Roman"/>
          <w:b w:val="false"/>
          <w:i w:val="false"/>
          <w:color w:val="000000"/>
          <w:sz w:val="28"/>
        </w:rPr>
        <w:t>
      13. Бағаларына мемлекеттік реттеу белгіленген мұнай өнімдерін беру туралы шарттары Контрагентке бір күнтізбелік тоқсанның ішінде талап етілетін мұнай өнімдерінің көлеміне күнтізбелік жылдың соңына дейінгі жарамдылық мерзімімен тоқсан сайын жасасады.</w:t>
      </w:r>
    </w:p>
    <w:bookmarkEnd w:id="39"/>
    <w:bookmarkStart w:name="z23" w:id="40"/>
    <w:p>
      <w:pPr>
        <w:spacing w:after="0"/>
        <w:ind w:left="0"/>
        <w:jc w:val="both"/>
      </w:pPr>
      <w:r>
        <w:rPr>
          <w:rFonts w:ascii="Times New Roman"/>
          <w:b w:val="false"/>
          <w:i w:val="false"/>
          <w:color w:val="000000"/>
          <w:sz w:val="28"/>
        </w:rPr>
        <w:t>
      14. Шарттың талаптары контрагенттің және бірыңғай оператордың келісімі бойынша осы Қағидаларға қарама-қайшы келмейтін бөлігінде өзгертілуі мүмкін.</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Энергетика министрінің 03.12.2015 </w:t>
      </w:r>
      <w:r>
        <w:rPr>
          <w:rFonts w:ascii="Times New Roman"/>
          <w:b w:val="false"/>
          <w:i w:val="false"/>
          <w:color w:val="000000"/>
          <w:sz w:val="28"/>
        </w:rPr>
        <w:t>№ 681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4" w:id="41"/>
    <w:p>
      <w:pPr>
        <w:spacing w:after="0"/>
        <w:ind w:left="0"/>
        <w:jc w:val="left"/>
      </w:pPr>
      <w:r>
        <w:rPr>
          <w:rFonts w:ascii="Times New Roman"/>
          <w:b/>
          <w:i w:val="false"/>
          <w:color w:val="000000"/>
        </w:rPr>
        <w:t xml:space="preserve">  3. Баға белгілеу тәртібі</w:t>
      </w:r>
    </w:p>
    <w:bookmarkEnd w:id="41"/>
    <w:bookmarkStart w:name="z25" w:id="42"/>
    <w:p>
      <w:pPr>
        <w:spacing w:after="0"/>
        <w:ind w:left="0"/>
        <w:jc w:val="both"/>
      </w:pPr>
      <w:r>
        <w:rPr>
          <w:rFonts w:ascii="Times New Roman"/>
          <w:b w:val="false"/>
          <w:i w:val="false"/>
          <w:color w:val="000000"/>
          <w:sz w:val="28"/>
        </w:rPr>
        <w:t>
      15. Бағаларына мемлекеттік реттеу белгіленген мұнай өнімдерінің құны "Мұнай өнімдерінің жекелеген түрлерін өндіруді және олардың айналымын мемлекеттік реттеу туралы" Қазақстан Республикасы Заңының 14-бабының </w:t>
      </w:r>
      <w:r>
        <w:rPr>
          <w:rFonts w:ascii="Times New Roman"/>
          <w:b w:val="false"/>
          <w:i w:val="false"/>
          <w:color w:val="000000"/>
          <w:sz w:val="28"/>
        </w:rPr>
        <w:t>2-тармағына</w:t>
      </w:r>
      <w:r>
        <w:rPr>
          <w:rFonts w:ascii="Times New Roman"/>
          <w:b w:val="false"/>
          <w:i w:val="false"/>
          <w:color w:val="000000"/>
          <w:sz w:val="28"/>
        </w:rPr>
        <w:t> сәйкес белгіленетін мұнай өнімдерін бөлшек сауда арқылы өткізуге шекті бағаларға сәйкес бірыңғай оператордың бағалары бойынша жүзеге асырылады.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Энергетика министрінің м.а. 29.09.2023 </w:t>
      </w:r>
      <w:r>
        <w:rPr>
          <w:rFonts w:ascii="Times New Roman"/>
          <w:b w:val="false"/>
          <w:i w:val="false"/>
          <w:color w:val="000000"/>
          <w:sz w:val="28"/>
        </w:rPr>
        <w:t>№ 351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6" w:id="43"/>
    <w:p>
      <w:pPr>
        <w:spacing w:after="0"/>
        <w:ind w:left="0"/>
        <w:jc w:val="both"/>
      </w:pPr>
      <w:r>
        <w:rPr>
          <w:rFonts w:ascii="Times New Roman"/>
          <w:b w:val="false"/>
          <w:i w:val="false"/>
          <w:color w:val="000000"/>
          <w:sz w:val="28"/>
        </w:rPr>
        <w:t>
      16. Мұнай өнімдерін беру құнына мұнай өнімдерін беру қағидаларын туралы шарттарда көрсетілген мұнай өнімдерін жеткізумен, оның ішінде мұнай өнімдерінің құны, сақтау қызметтері немесе бірыңғай оператордың мұнай өнімдерін жеткізуді (тасымалдау) қамтамасыз ету қызметтері, сондай-ақ көрсетілген тәсілмен мұнай өнімдерін берген жағдайда, кемелерді (әскери кемелерді) бункерлеу немесе әуе кемесіне жанармай құюмен байланысты шығындар енеді.</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Энергетика министрінің 03.12.2015 </w:t>
      </w:r>
      <w:r>
        <w:rPr>
          <w:rFonts w:ascii="Times New Roman"/>
          <w:b w:val="false"/>
          <w:i w:val="false"/>
          <w:color w:val="000000"/>
          <w:sz w:val="28"/>
        </w:rPr>
        <w:t>№ 681</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