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ff3c" w14:textId="7e6ff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5 желтоқсандағы № 68 бұйрығы. Қазақстан Республикасының Әділет министрлігінде 2015 жылы 23 қаңтарда № 10143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Осы бұйрық 01.01.2015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w:t>
      </w:r>
      <w:r>
        <w:rPr>
          <w:rFonts w:ascii="Times New Roman"/>
          <w:b w:val="false"/>
          <w:i w:val="false"/>
          <w:color w:val="000000"/>
          <w:sz w:val="28"/>
        </w:rPr>
        <w:t>13-тармағы</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"Меншікті активтер бойынша экономика секторларына қарай жіктелген талаптар мен міндеттемелер туралы есеп" ведомстволық статистикалық байқаудың статистикалық нысаны (коды 6211202, индексі НПФ-СА, кезеңділігі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5" w:id="3"/>
    <w:p>
      <w:pPr>
        <w:spacing w:after="0"/>
        <w:ind w:left="0"/>
        <w:jc w:val="both"/>
      </w:pPr>
      <w:r>
        <w:rPr>
          <w:rFonts w:ascii="Times New Roman"/>
          <w:b w:val="false"/>
          <w:i w:val="false"/>
          <w:color w:val="000000"/>
          <w:sz w:val="28"/>
        </w:rPr>
        <w:t xml:space="preserve">
      2) "Меншікті активтер бойынша экономика секторларына қарай жіктелген талаптар мен міндеттемелер туралы есеп" ведомстволық статистикалық байқаудың статистикалық нысанын толтыру жөніндегі нұсқаулық (коды 6211202, индексі НПФ-СА, кезеңділігі тоқсандық),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6" w:id="4"/>
    <w:p>
      <w:pPr>
        <w:spacing w:after="0"/>
        <w:ind w:left="0"/>
        <w:jc w:val="both"/>
      </w:pPr>
      <w:r>
        <w:rPr>
          <w:rFonts w:ascii="Times New Roman"/>
          <w:b w:val="false"/>
          <w:i w:val="false"/>
          <w:color w:val="000000"/>
          <w:sz w:val="28"/>
        </w:rPr>
        <w:t xml:space="preserve">
      3) "Зейнетақы активтері бойынша экономика секторларына қарай жіктелген талаптар мен міндеттемелер туралы есеп" ведомстволық статистикалық байқаудың статистикалық нысаны (коды 6201202, индексі НПФ-ПА, кезеңділігі тоқсандық)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8" w:id="5"/>
    <w:p>
      <w:pPr>
        <w:spacing w:after="0"/>
        <w:ind w:left="0"/>
        <w:jc w:val="both"/>
      </w:pPr>
      <w:r>
        <w:rPr>
          <w:rFonts w:ascii="Times New Roman"/>
          <w:b w:val="false"/>
          <w:i w:val="false"/>
          <w:color w:val="000000"/>
          <w:sz w:val="28"/>
        </w:rPr>
        <w:t xml:space="preserve">
      4) "Зейнетақы активтері бойынша экономика секторларына қарай жіктелген талаптар мен міндеттемелер туралы есеп" ведомстволық статистикалық байқаудың статистикалық нысанын толтыру жөніндегі нұсқаулық (коды 6201202, индексі НПФ-ПА, кезеңділігі тоқсандық),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5"/>
    <w:bookmarkStart w:name="z9" w:id="6"/>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тәртіпте:</w:t>
      </w:r>
    </w:p>
    <w:bookmarkEnd w:id="6"/>
    <w:bookmarkStart w:name="z10"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7"/>
    <w:bookmarkStart w:name="z11" w:id="8"/>
    <w:p>
      <w:pPr>
        <w:spacing w:after="0"/>
        <w:ind w:left="0"/>
        <w:jc w:val="both"/>
      </w:pP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бұқаралық ақпарат құралдарына ресми жариялауға жіберсін;</w:t>
      </w:r>
    </w:p>
    <w:bookmarkEnd w:id="8"/>
    <w:bookmarkStart w:name="z12" w:id="9"/>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ресми интернет-ресурсында міндетті жариялауды қамтамасыз етсін.</w:t>
      </w:r>
    </w:p>
    <w:bookmarkEnd w:id="9"/>
    <w:bookmarkStart w:name="z13" w:id="10"/>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10"/>
    <w:bookmarkStart w:name="z14" w:id="11"/>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1"/>
    <w:bookmarkStart w:name="z15" w:id="12"/>
    <w:p>
      <w:pPr>
        <w:spacing w:after="0"/>
        <w:ind w:left="0"/>
        <w:jc w:val="both"/>
      </w:pPr>
      <w:r>
        <w:rPr>
          <w:rFonts w:ascii="Times New Roman"/>
          <w:b w:val="false"/>
          <w:i w:val="false"/>
          <w:color w:val="000000"/>
          <w:sz w:val="28"/>
        </w:rPr>
        <w:t>
      5. Осы бұйрық ресми жариялауға жатады және 2015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Банкінің төрағасы   </w:t>
      </w:r>
    </w:p>
    <w:p>
      <w:pPr>
        <w:spacing w:after="0"/>
        <w:ind w:left="0"/>
        <w:jc w:val="both"/>
      </w:pPr>
      <w:r>
        <w:rPr>
          <w:rFonts w:ascii="Times New Roman"/>
          <w:b w:val="false"/>
          <w:i w:val="false"/>
          <w:color w:val="000000"/>
          <w:sz w:val="28"/>
        </w:rPr>
        <w:t xml:space="preserve">
      Қ.Н. Келімбетов ______________   </w:t>
      </w:r>
    </w:p>
    <w:p>
      <w:pPr>
        <w:spacing w:after="0"/>
        <w:ind w:left="0"/>
        <w:jc w:val="both"/>
      </w:pPr>
      <w:r>
        <w:rPr>
          <w:rFonts w:ascii="Times New Roman"/>
          <w:b w:val="false"/>
          <w:i w:val="false"/>
          <w:color w:val="000000"/>
          <w:sz w:val="28"/>
        </w:rPr>
        <w:t>
      2014 жылғы "____"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5 желтоқсандағы</w:t>
            </w:r>
            <w:r>
              <w:br/>
            </w:r>
            <w:r>
              <w:rPr>
                <w:rFonts w:ascii="Times New Roman"/>
                <w:b w:val="false"/>
                <w:i w:val="false"/>
                <w:color w:val="000000"/>
                <w:sz w:val="20"/>
              </w:rPr>
              <w:t>№ 68 бұйрығына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87"/>
        <w:gridCol w:w="87"/>
        <w:gridCol w:w="213"/>
        <w:gridCol w:w="214"/>
        <w:gridCol w:w="214"/>
        <w:gridCol w:w="53"/>
        <w:gridCol w:w="54"/>
        <w:gridCol w:w="12407"/>
        <w:gridCol w:w="107"/>
        <w:gridCol w:w="12407"/>
        <w:gridCol w:w="53"/>
        <w:gridCol w:w="54"/>
      </w:tblGrid>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құпиялығына</w:t>
            </w:r>
            <w:r>
              <w:rPr>
                <w:rFonts w:ascii="Times New Roman"/>
                <w:b/>
                <w:i w:val="false"/>
                <w:color w:val="000000"/>
                <w:sz w:val="20"/>
              </w:rPr>
              <w:t xml:space="preserve"> кепілдік береді.</w:t>
            </w:r>
            <w:r>
              <w:rPr>
                <w:rFonts w:ascii="Times New Roman"/>
                <w:b w:val="false"/>
                <w:i w:val="false"/>
                <w:color w:val="000000"/>
                <w:sz w:val="20"/>
              </w:rPr>
              <w:t xml:space="preserve">Конфиденциальность </w:t>
            </w:r>
          </w:p>
          <w:p>
            <w:pPr>
              <w:spacing w:after="20"/>
              <w:ind w:left="20"/>
              <w:jc w:val="both"/>
            </w:pPr>
            <w:r>
              <w:rPr>
                <w:rFonts w:ascii="Times New Roman"/>
                <w:b w:val="false"/>
                <w:i w:val="false"/>
                <w:color w:val="000000"/>
                <w:sz w:val="20"/>
              </w:rPr>
              <w:t xml:space="preserve">
гарантируется органами </w:t>
            </w:r>
          </w:p>
          <w:p>
            <w:pPr>
              <w:spacing w:after="20"/>
              <w:ind w:left="20"/>
              <w:jc w:val="both"/>
            </w:pPr>
            <w:r>
              <w:rPr>
                <w:rFonts w:ascii="Times New Roman"/>
                <w:b w:val="false"/>
                <w:i w:val="false"/>
                <w:color w:val="000000"/>
                <w:sz w:val="20"/>
              </w:rPr>
              <w:t>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Председателя </w:t>
            </w:r>
          </w:p>
          <w:p>
            <w:pPr>
              <w:spacing w:after="20"/>
              <w:ind w:left="20"/>
              <w:jc w:val="both"/>
            </w:pPr>
            <w:r>
              <w:rPr>
                <w:rFonts w:ascii="Times New Roman"/>
                <w:b w:val="false"/>
                <w:i w:val="false"/>
                <w:color w:val="000000"/>
                <w:sz w:val="20"/>
              </w:rPr>
              <w:t xml:space="preserve">
Комитета по статистике Министерства </w:t>
            </w:r>
          </w:p>
          <w:p>
            <w:pPr>
              <w:spacing w:after="20"/>
              <w:ind w:left="20"/>
              <w:jc w:val="both"/>
            </w:pPr>
            <w:r>
              <w:rPr>
                <w:rFonts w:ascii="Times New Roman"/>
                <w:b w:val="false"/>
                <w:i w:val="false"/>
                <w:color w:val="000000"/>
                <w:sz w:val="20"/>
              </w:rPr>
              <w:t xml:space="preserve">
национальной экономики Республики </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от 5 декабря 2014 года № 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w:t>
            </w:r>
          </w:p>
          <w:p>
            <w:pPr>
              <w:spacing w:after="20"/>
              <w:ind w:left="20"/>
              <w:jc w:val="both"/>
            </w:pPr>
            <w:r>
              <w:rPr>
                <w:rFonts w:ascii="Times New Roman"/>
                <w:b w:val="false"/>
                <w:i w:val="false"/>
                <w:color w:val="000000"/>
                <w:sz w:val="20"/>
              </w:rPr>
              <w:t>
</w:t>
            </w:r>
            <w:r>
              <w:rPr>
                <w:rFonts w:ascii="Times New Roman"/>
                <w:b/>
                <w:i w:val="false"/>
                <w:color w:val="000000"/>
                <w:sz w:val="20"/>
              </w:rPr>
              <w:t>байқаудың</w:t>
            </w:r>
            <w:r>
              <w:rPr>
                <w:rFonts w:ascii="Times New Roman"/>
                <w:b/>
                <w:i w:val="false"/>
                <w:color w:val="000000"/>
                <w:sz w:val="20"/>
              </w:rPr>
              <w:t xml:space="preserve"> статистикалық нысаны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Статистическая форма ведомственного </w:t>
            </w:r>
          </w:p>
          <w:p>
            <w:pPr>
              <w:spacing w:after="20"/>
              <w:ind w:left="20"/>
              <w:jc w:val="both"/>
            </w:pPr>
            <w:r>
              <w:rPr>
                <w:rFonts w:ascii="Times New Roman"/>
                <w:b w:val="false"/>
                <w:i w:val="false"/>
                <w:color w:val="000000"/>
                <w:sz w:val="20"/>
              </w:rPr>
              <w:t>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Меншікті активтер бойынша экономика секторларына қарай жіктелген талаптар мен міндеттемелер туралы есеп</w:t>
            </w:r>
          </w:p>
          <w:p>
            <w:pPr>
              <w:spacing w:after="20"/>
              <w:ind w:left="20"/>
              <w:jc w:val="both"/>
            </w:pPr>
            <w:r>
              <w:rPr>
                <w:rFonts w:ascii="Times New Roman"/>
                <w:b w:val="false"/>
                <w:i w:val="false"/>
                <w:color w:val="000000"/>
                <w:sz w:val="20"/>
              </w:rPr>
              <w:t>
Отчет о требованиях и обязательствах по собственным активам, классифицированных по секторам экономики</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Активтер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7"/>
        <w:gridCol w:w="4019"/>
        <w:gridCol w:w="1874"/>
        <w:gridCol w:w="930"/>
        <w:gridCol w:w="930"/>
      </w:tblGrid>
      <w:tr>
        <w:trPr>
          <w:trHeight w:val="30" w:hRule="atLeast"/>
        </w:trPr>
        <w:tc>
          <w:tcPr>
            <w:tcW w:w="4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(есепті кезеңнің аяғына)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валютамен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баламалары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Жолдағы ақша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ақша</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ұйымдардағы ағымдағы шоттардағы ақша</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еместердегі ағымдағы шоттардағы ақша</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жинақ шоттардағы ақша</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ұйымдардағы жинақ шоттардағы ақша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еместердегі жинақ шоттардағы ақша</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ұйымдардағы басқа да ақша қаражаты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ұйымдардағы басқа да ақша қаражаты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ұйымдардағы басқа да ақша қаражаты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ұйымдардағы басқа да ақша қаражаты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еместердегі басқа да ақша қаражаты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тазартылған бағалы металдар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бағалы металдар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метал шоттарда орналастырылған тазартылған бағалы металдар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 орналастырылған салымдар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 бір түнге орналастырылған қысқа мерзімді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ұйымдарында бір түнге орналастырылған қысқа мерзімді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бір түнге орналастырылған қысқа мерзімді салымдар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 орналастырылған талап етілгенге дейінгі қысқа мерзімді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талап етілгенге дейінгі қысқа мерзімді салымдар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талап етілгенге дейінгі қысқа мерзімді салымдар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 орналастырылған қысқа мерзімді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ұйымдарында орналастырылған қысқа мерзімді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 орналастырылған қысқа мерзімді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 орналастырылған қысқа мерзімді шартты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ұйымдарында орналастырылған қысқа мерзімді шартты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 орналастырылған қысқа мерзімді шартты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 орналастырылған басқа да қысқа мерзімді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ұйымдарында орналастырылған басқа да қысқа мерзімді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 орналастырылған басқа да қысқа мерзімді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 орналастырылған ұзақ мерзімді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ұйымдарында орналастырылған ұзақ мерзімді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 орналастырылған ұзақ мерзімді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 орналастырылған ұзақ мерзімді шартты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ұйымдарында орналастырылған ұзақ мерзімді шартты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 орналастырылған ұзақ мерзімді шартты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басқа да ұзақ мерзімді шартты салымдар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ұйымдарында орналастырылған басқа да ұзақ мерзімді шартты салымдар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басқа да ұзақ мерзімді шартты салымдар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резервтер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Өзгерулері пайданың немесе зиянның құрамында көрсетілетін, әділ құны бойынша бағаланатын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Өңірлік және жергілікті билік органдары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Үкіметімен туынды құралдармен жасалатын операциялар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органдарымен туынды құралдармен жасалатын операциялар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(ұлттық) банкпен туынды құралдармен жасалатын операциялар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құралдармен жасалатын операциялар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ұйымдармен туынды құралдармен жасалатын операциялар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құралдармен жасалатын операциялар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құралдармен жасалатын операциялар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құралдармен жасалатын операциялар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құралдармен жасалатын операциялар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туынды құралдармен жасалатын операциялар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қолда бар бағалы қағаздар (құнсыздануға арналған резервтерді шегергенде)</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(ұлттық) банк шығарған бағалы қағаздар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РЕПО" операциялары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жасалатын "Кері РЕПО" операциялары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банкпен жасалатын "Кері РЕПО" операциялары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жасалатын "Кері РЕПО" операциялары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ұйымдарымен жасалатын "Кері РЕПО" операциялары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жасалатын "Кері РЕПО" операциялары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жасалатын "Кері РЕПО" операциялары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жасалатын "Кері РЕПО" операциялары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жасалатын "Кері РЕПО" операциялары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жасалатын "Кері РЕПО" операциялары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мүлікті жеткізуге, жұмыстарды орындауға және қызметті көрсетуге берілген аванстар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 мүлікті жеткізуге, жұмыстарды орындауға және қызметті көрсетуге берген аванстар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мүлікті жеткізуге, жұмыстарды орындауға және қызметті көрсетуге берілген аванстар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мүлікті жеткізуге, жұмыстарды орындауға және қызметті көрсетуге берілген аванстар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мүлікті жеткізуге, жұмыстарды орындауға және қызметті көрсетуге берілген аванстар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мүлікті жеткізуге, жұмыстарды орындауға және қызметті көрсетуге берілген аванстар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мүлікті жеткізуге, жұмыстарды орындауға және қызметті көрсетуге берілген аванстар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мүлікті жеткізуге, жұмыстарды орындауға және қызметті көрсетуге берілген аванстар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мүлікті жеткізуге, жұмыстарды орындауға және қызметті көрсетуге берілген аванстар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берілген басқа да аванстар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және жергілікті билік органдары берген басқа да аванстар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басқа да аванстар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берілген басқа да аванстар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ұйымдарға берілген басқа да аванстар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ұйымдарға берілген басқа да аванстар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 қызмет көрсететін коммерциялық емес ұйымдарға берілген басқа да аванстар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 берілген басқа да аванстар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берілген басқа да аванстар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кезеңнің шығыстары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кірістен есептелген комиссиялық кірістер (шығындар)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есептелген комиссиялық кірістер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 (құнсыздануға арналған резервтерді шегергенде)</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өтеуге дейін ұсталатын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және жергілікті билік органдары шығарған өтеуге дейін ұсталатын бағалы қағаздар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шығарған өтеуге дейін ұсталатын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өтеуге дейін ұсталатын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өтеуге дейін ұсталатын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 шығарған өтеуге дейін ұсталатын бағалы қағаздар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 шығарған өтеуге дейін ұсталатын бағалы қағаздар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өтеуге дейін ұсталатын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өтеуге дейін ұсталатын бағалы қағаздар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капиталына инвестициялар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ұйымдарының капиталына инвестициялар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ұйымдардың капиталына инвестициялар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ұйымдардың капиталына инвестициялар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капиталына инвестициялар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капиталына инвестициялар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(құнсыздануға резервтерді шегергенде)</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және тапсырыс берушілердің берешегі (Қазақстан Республикасының Үкіметі)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және тапсырыс берушілердің берешегі (өңірлік және жергілікті басқару органдары)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және тапсырыс берушілердің берешегі (мемлекеттік қаржылық емес ұйымдар)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және тапсырыс берушілердің берешегі (мемлекеттік емес қаржылық емес ұйым)</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және тапсырыс берушілердің берешегі (үй шаруашылықтарына қызмет көрсететін коммерциялық емес ұйымдар)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және тапсырыс берушілердің берешегі (үй шаруашылықтары)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және тапсырыс берушілердің берешегі (резидент емес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ұйымдардың берешегі (басқа қаржы ұйымдары)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ұйымдардың берешегі (мемлекеттік емес қаржылық емес ұйымдар)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жалдау бойынша берешегі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және жергілікті басқару органдарының жалдау бойынша берешегі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(ұлттық) банктің жалдау бойынша берешегі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ұйымдардың жалдау бойынша берешегі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ұйымдардың жалдау бойынша берешегі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жалдау бойынша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жалдау бойынша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жалдау бойынша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жалдау бойынша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жалдау бойынша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алынатын сыйақы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және жергілікті басқару органдарынан алынатын сыйақы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алынатын сыйақы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алынатын сыйақы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алынатын сыйақы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алынатын сыйақы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 қызмет көрсететін коммерциялық емес ұйымдардан алынатын сыйақы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алынатын сыйақы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15.19.27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алынатын сыйақы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резервтер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(шығарылатын топтар)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және құнсызданудан болған зияндарды шегергенде)</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(амортизацияны және құнсызданудан болған зияндарды шегергенде)</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талаптары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дебиторлық берешек (құнсыздануға резервтерді шегергенде)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(басқа депозиттік ұйымдар)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(басқа қаржы ұйымдары)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(мемлекеттік емес қаржылық емес ұйымдар)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(резидент еместер)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(Қазақстан Республикасының Үкіметі)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(басқа депозиттік ұйымдар)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(басқа қаржы ұйымдары)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(мемлекеттік қаржылық емес ұйымдар)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(мемлекеттік емес қаржылық емес ұйымдар)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(үй шаруашылықтарына қызмет көрсететін коммерциялық емес ұйымдар)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(үй шаруашылықтары)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20.19.11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(резидент еместер)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қарыздар бойынша сыйақыны алдын ала төлеу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қарыздар бойынша сыйақыны алдын ала төлеу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алынған қарыздар бойынша сыйақыны алдын ала төлеу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қарыздар бойынша сыйақыны алдын ала төлеу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қарыздар бойынша сыйақыны алдын ала төлеу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қарыздар бойынша сыйақыны алдын ала төлеу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қарыздар бойынша сыйақыны алдын ала төлеу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сенімгерлікпен басқаруға берілген қаржы активтері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сенімгерлікпен басқаруға берілген қаржы активтері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сенімгерлікпен басқаруға берілген қаржы активтері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сенімгерлікпен басқаруға берілген қаржы активтері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сенімгерлікпен басқаруға берілген қаржы активтері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есептелген тұрақсыздық айыбы (айыппұл, өсімпұл)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есептелген тұрақсыздық айыбы (айыппұл, өсімпұл)</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есептелген тұрақсыздық айыбы (айыппұл, өсімпұл)</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есептелген тұрақсыздық айыбы (айыппұл, өсімпұл)</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есептелген тұрақсыздық айыбы (айыппұл, өсімпұл)</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есептелген тұрақсыздық айыбы (айыппұл, өсімпұл)</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есептелген тұрақсыздық айыбы (айыппұл, өсімпұл)</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есептелген тұрақсыздық айыбы (айыппұл, өсімпұл)</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есептелген тұрақсыздық айыбы (айыппұл, өсімпұл)</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20.20.33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басқа резидент тұлғалардың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басқа резидент емес тұлғалардың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20.20.35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басқа да дебиторлық берешегі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басқару органдарының басқа да дебиторлық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20.12.37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банктің басқа да дебиторлық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басқа да дебиторлық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басқа да дебиторлық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басқа да дебиторлық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басқа да дебиторлық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басқа да дебиторлық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басқа да дебиторлық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20.19.44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басқа да дебиторлық берешегі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резервтер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бюджетке және бюджетке басқа міндетті төлемдер бойынша талаптар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активтер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2-бөлім. Міндеттемелер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2"/>
        <w:gridCol w:w="4135"/>
        <w:gridCol w:w="1929"/>
        <w:gridCol w:w="957"/>
        <w:gridCol w:w="957"/>
      </w:tblGrid>
      <w:tr>
        <w:trPr>
          <w:trHeight w:val="30" w:hRule="atLeast"/>
        </w:trPr>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валютамен</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құралдармен операциялар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өңірлік және жергілікті билік органдарымен туынды құралдармен операциялар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24.12.02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(ұлттық) банкпен туынды құралдармен операциялар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ұйымдармен туынды құралдармен операциялар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24.14.04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ұйымдармен туынды құралдармен операциялар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құралдармен операциялар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құралдармен операциялар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24.17.07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құралдармен операциялар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24.18.08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шаруашылықтармен туынды құралдармен операциялар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туынды құралдармен операциялар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Үкіметімен "РЕПО" операциялары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банкпен "РЕПО" операциялары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"РЕПО" операциялары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ұйымдармен "РЕПО" операциялары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"РЕПО" операциялары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"РЕПО" операциялары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"РЕПО" операциялары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шаруашылықтармен "РЕПО" операциялары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25.19.08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"РЕПО" операциялары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алынған қысқа мерзімді қарыздар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қысқа мерзімді қарыздар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қысқа мерзімді қарыздар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қысқа мерзімді қарыздар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қысқа мерзімді қарыздар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ұзақ мерзімді қарыздар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ұзақ мерзімді қарыздар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ұзақ мерзімді қарыздар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ұзақ мерзімді қарыздар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ұзақ мерзімді қарыздар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(Қазақстан Республикасының Үкіметі)</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(Өңірлік және жергілікті билік орындары)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(мемлекеттік қаржылық емес ұйымдар)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(мемлекеттік емес қаржылық емес ұйымдар)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27.17.04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(үй шаруашылығына қызмет көрсететін коммерциялық емес ұйымдар)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(үй шаруашылығы)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27.19.06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(резидент емес)</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берешек (басқа қаржы ұйымдары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берешек (мемлекеттік емес қаржылық емес ұйымдар)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27.17.09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резидент басқа тұлғаларға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резидент емес басқа тұлғаларға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Үкіметіне жалдау бойынша берешек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және жергілікті билік орындарына жалдау бойынша берешек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жалдау бойынша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жалдау бойынша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ұйымдарына жалдау бойынша берешек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27.15.16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жалдау бойынша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27.16.17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жалдау бойынша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27.17.18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қызмет көрсететін коммерциялық емес ұйымдарға жалдау бойынша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27.18.19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жалдау бойынша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жалдау бойынша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төлеуге сыйақы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орындарына төлеуге сыйақы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төлеуге сыйақы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27.14.24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төлеуге сыйақы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төлеуге сыйақы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 алдындағы кредиторлық (қаржылық) берешектің ағымдағы бөлігі</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орындары алдындағы кредиторлық (қаржылық) берешектің ағымдағы бөлігі</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алдындағы кредиторлық (қаржылық) берешектің ағымдағы бөлігі</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кредиторлық (қаржылық) берешектің ағымдағы бөлігі</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27.14.30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 алдындағы кредиторлық (қаржылық) берешектің ағымдағы бөлігі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27.15.31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 алдындағы кредиторлық (қаржылық) берешектің ағымдағы бөлігі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кредиторлық (қаржылық) берешектің ағымдағы бөлігі</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27.17.33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шаруашылығына қызмет көрсететін коммерциялық емес ұйымдар алдындағы кредиторлық (қаржылық) берешектің ағымдағы бөлігі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27.18.34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алдындағы кредиторлық (қаржылық) берешектің ағымдағы бөлігі</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27.19.35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алдындағы басқа да кредиторлық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орындары алдындағы басқа да кредиторлық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27.12.37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алдындағы басқа да кредиторлық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27.13.38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 алдындағы басқа да кредиторлық берешек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27.14.39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қаржылық ұйымдар алдындағы басқа да кредиторлық берешек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27.15.40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да кредиторлық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27.16.41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да кредиторлық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27.17.42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шаруашылығына қызмет көрсететін коммерциялық емес ұйымдар алдындағы басқа да кредиторлық берешек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27.18.43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алдындағы басқа да кредиторлық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27.19.44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басқа да кредиторлық берешек</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орналастырылған салымдар бойынша алдын-ала сыйақы төлеу</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салымдар бойынша алдын-ала сыйақы төлеу</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салымдар бойынша алдын-ала сыйақы төлеу</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алынған басқа да аванстар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орындарынан алынған басқа да аванстар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алынған басқа да аванстар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28.13.06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ұйымдардан алынған басқа да аванстар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қаржылық ұйымдардан алынған басқа да аванстар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басқа да аванстар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28.16.09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алынған басқа да аванстар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шаруашылығына қызмет көрсететін коммерциялық емес ұйымдардан алынған басқа да аванстар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шаруашылығынан алынған басқа да аванстар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басқа да аванстар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банктер қабылданған кепілдік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ұйымдардан қабылданған кепілдік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қабылданған кепілдік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шаруашылығынан қабылданған кепілдік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қабылданған кепілдік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(резидент) сыйақы бойынша бағалау міндеттемелері</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(резидент емес) сыйақы бойынша бағалау міндеттемелері</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 алдындағы шағым-талап жұмысы бойынша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және жергілікті билік орындары алдындағы шағым-талап жұмысы бойынша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алдындағы шағым-талап жұмысы бойынша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шағым-талап жұмысы бойынша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шағым-талап жұмысы бойынша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 алдындағы шағым-талап жұмысы бойынша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 алдындағы шағым-талап жұмысы бойынша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шаруашылығына қызмет көрсететін коммерциялық емес ұйымдар алдындағы шағым-талап жұмысы бойынша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 алдындағы шағым-талап жұмысы бойынша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шағым-талап жұмысы бойынша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басқа да бағалау міндеттемелері</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29.11.18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орындарына басқа да бағалау міндеттемелері</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(ұлттық) банкке басқа да бағалау міндеттемелері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ұйымдарға басқа да бағалау міндеттемелері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ұйымдарына басқа да бағалау міндеттемелері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ұйымдарға басқа да бағалау міндеттемелері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29.16.23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ұйымдарға басқа да бағалау міндеттемелері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шаруашылығына қызмет көрсететін басқа да бағалау міндеттемелері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шаруашылығына басқа да бағалау міндеттемелері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29.19.26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басқа да бағалау міндеттемелері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 бойынша есептелген шығыстар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Қазақстан Республикасы Үкіметімен есеп айырысулары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орталық (ұлттық) банкпен есеп айырысулары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Қатысушылардың дивидендтері мен кірістері бойынша басқа депозиттік ұйымдармен есеп айырысулары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Қатысушылардың дивидендтері мен кірістері бойынша басқа қаржы ұйымдарымен есеп айырысулары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Қатысушылардың дивидендтері мен кірістері бойынша мемлекеттік қаржылық емес ұйымдармен есеп айырысулары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Қатысушылардың дивидендтері мен кірістер бойынша мемлекеттік емес қаржылық емес ұйымдармен есеп айырысулары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үй шаруашылығына қызмет көрсететін коммерциялық емес ұйымдармен есеп айырысулары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30.18.07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Қатысушылардың дивидендтері мен кірістері бойынша үй шаруашылығымен есеп айырысулары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30.19.08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Қатысушылардың дивидендтері мен кірістері бойынша резидент еместермен есеп айырысулары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 бойынша есептелген шығыстар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қызметкерлермен (резиденттермен) есеп айырысулар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қызметкерлермен (резидент еместермен) есеп айырысулар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кезеңдердегі кірістер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салықтық міндеттеме</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корпоративтік табыс салығы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да міндетті төлемдер бойынша бюджет алдындағы міндеттеме</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алдындағы басқа да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орындары алдындағы басқа да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(ұлттық) банк алдындағы басқа да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депозиттік ұйымдар алдындағы басқа да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 алдындағы басқа да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 алдындағы басқа да міндеттемелер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35.16.06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да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35.17.07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қызмет көрсететін коммерциялық емес ұйымдар алдындағы басқа да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35.18.08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алдындағы басқа да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35.19.09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басқа да міндеттемелер</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 Меншік капиталы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0"/>
        <w:gridCol w:w="4925"/>
        <w:gridCol w:w="2065"/>
      </w:tblGrid>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(қосымша төленген капитал)</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шығын):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бөлінбеген пайда (жабылмаған шығын)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бөлінбеген пайдасы (жабылмаған шығын)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капитал</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міндеттеменің жиынтығы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____________________________ Мекенжайы _______________________</w:t>
      </w:r>
    </w:p>
    <w:p>
      <w:pPr>
        <w:spacing w:after="0"/>
        <w:ind w:left="0"/>
        <w:jc w:val="both"/>
      </w:pPr>
      <w:r>
        <w:rPr>
          <w:rFonts w:ascii="Times New Roman"/>
          <w:b w:val="false"/>
          <w:i w:val="false"/>
          <w:color w:val="000000"/>
          <w:sz w:val="28"/>
        </w:rPr>
        <w:t>
            ____________________________           _______________________</w:t>
      </w:r>
    </w:p>
    <w:p>
      <w:pPr>
        <w:spacing w:after="0"/>
        <w:ind w:left="0"/>
        <w:jc w:val="both"/>
      </w:pPr>
      <w:r>
        <w:rPr>
          <w:rFonts w:ascii="Times New Roman"/>
          <w:b w:val="false"/>
          <w:i w:val="false"/>
          <w:color w:val="000000"/>
          <w:sz w:val="28"/>
        </w:rPr>
        <w:t>
      Телефоны 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_________________________________________</w:t>
      </w:r>
    </w:p>
    <w:p>
      <w:pPr>
        <w:spacing w:after="0"/>
        <w:ind w:left="0"/>
        <w:jc w:val="both"/>
      </w:pPr>
      <w:r>
        <w:rPr>
          <w:rFonts w:ascii="Times New Roman"/>
          <w:b w:val="false"/>
          <w:i w:val="false"/>
          <w:color w:val="000000"/>
          <w:sz w:val="28"/>
        </w:rPr>
        <w:t>
      Орындаушы __________________________ ____________ ___________________</w:t>
      </w:r>
    </w:p>
    <w:p>
      <w:pPr>
        <w:spacing w:after="0"/>
        <w:ind w:left="0"/>
        <w:jc w:val="both"/>
      </w:pPr>
      <w:r>
        <w:rPr>
          <w:rFonts w:ascii="Times New Roman"/>
          <w:b w:val="false"/>
          <w:i w:val="false"/>
          <w:color w:val="000000"/>
          <w:sz w:val="28"/>
        </w:rPr>
        <w:t>
               (лауазымы, тегі, аты, бар      (қолы)       (телефон нөмірі)</w:t>
      </w:r>
    </w:p>
    <w:p>
      <w:pPr>
        <w:spacing w:after="0"/>
        <w:ind w:left="0"/>
        <w:jc w:val="both"/>
      </w:pPr>
      <w:r>
        <w:rPr>
          <w:rFonts w:ascii="Times New Roman"/>
          <w:b w:val="false"/>
          <w:i w:val="false"/>
          <w:color w:val="000000"/>
          <w:sz w:val="28"/>
        </w:rPr>
        <w:t>
                  болса – әкесінің аты)</w:t>
      </w:r>
    </w:p>
    <w:p>
      <w:pPr>
        <w:spacing w:after="0"/>
        <w:ind w:left="0"/>
        <w:jc w:val="both"/>
      </w:pPr>
      <w:r>
        <w:rPr>
          <w:rFonts w:ascii="Times New Roman"/>
          <w:b w:val="false"/>
          <w:i w:val="false"/>
          <w:color w:val="000000"/>
          <w:sz w:val="28"/>
        </w:rPr>
        <w:t>
      Басшы _______________________________________ _______________________</w:t>
      </w:r>
    </w:p>
    <w:p>
      <w:pPr>
        <w:spacing w:after="0"/>
        <w:ind w:left="0"/>
        <w:jc w:val="both"/>
      </w:pPr>
      <w:r>
        <w:rPr>
          <w:rFonts w:ascii="Times New Roman"/>
          <w:b w:val="false"/>
          <w:i w:val="false"/>
          <w:color w:val="000000"/>
          <w:sz w:val="28"/>
        </w:rPr>
        <w:t>
                 (лауазымы, тегі, аты, бар болса             (қолы)</w:t>
      </w:r>
    </w:p>
    <w:p>
      <w:pPr>
        <w:spacing w:after="0"/>
        <w:ind w:left="0"/>
        <w:jc w:val="both"/>
      </w:pPr>
      <w:r>
        <w:rPr>
          <w:rFonts w:ascii="Times New Roman"/>
          <w:b w:val="false"/>
          <w:i w:val="false"/>
          <w:color w:val="000000"/>
          <w:sz w:val="28"/>
        </w:rPr>
        <w:t>
                        – әкесінің аты)</w:t>
      </w:r>
    </w:p>
    <w:p>
      <w:pPr>
        <w:spacing w:after="0"/>
        <w:ind w:left="0"/>
        <w:jc w:val="both"/>
      </w:pPr>
      <w:r>
        <w:rPr>
          <w:rFonts w:ascii="Times New Roman"/>
          <w:b w:val="false"/>
          <w:i w:val="false"/>
          <w:color w:val="000000"/>
          <w:sz w:val="28"/>
        </w:rPr>
        <w:t>
      Бас бухгалтер ______________________________ _______________________</w:t>
      </w:r>
    </w:p>
    <w:p>
      <w:pPr>
        <w:spacing w:after="0"/>
        <w:ind w:left="0"/>
        <w:jc w:val="both"/>
      </w:pPr>
      <w:r>
        <w:rPr>
          <w:rFonts w:ascii="Times New Roman"/>
          <w:b w:val="false"/>
          <w:i w:val="false"/>
          <w:color w:val="000000"/>
          <w:sz w:val="28"/>
        </w:rPr>
        <w:t>
                 (лауазымы, тегі, аты, бар болса             (қолы)</w:t>
      </w:r>
    </w:p>
    <w:p>
      <w:pPr>
        <w:spacing w:after="0"/>
        <w:ind w:left="0"/>
        <w:jc w:val="both"/>
      </w:pPr>
      <w:r>
        <w:rPr>
          <w:rFonts w:ascii="Times New Roman"/>
          <w:b w:val="false"/>
          <w:i w:val="false"/>
          <w:color w:val="000000"/>
          <w:sz w:val="28"/>
        </w:rPr>
        <w:t>
                        – әкесінің аты)</w:t>
      </w:r>
    </w:p>
    <w:p>
      <w:pPr>
        <w:spacing w:after="0"/>
        <w:ind w:left="0"/>
        <w:jc w:val="both"/>
      </w:pPr>
      <w:r>
        <w:rPr>
          <w:rFonts w:ascii="Times New Roman"/>
          <w:b w:val="false"/>
          <w:i w:val="false"/>
          <w:color w:val="000000"/>
          <w:sz w:val="28"/>
        </w:rPr>
        <w:t>
      Қол қойған күні 20 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Мөрге арналған орын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5 желтоқсандағы</w:t>
            </w:r>
            <w:r>
              <w:br/>
            </w:r>
            <w:r>
              <w:rPr>
                <w:rFonts w:ascii="Times New Roman"/>
                <w:b w:val="false"/>
                <w:i w:val="false"/>
                <w:color w:val="000000"/>
                <w:sz w:val="20"/>
              </w:rPr>
              <w:t>№ 68 бұйрығына</w:t>
            </w:r>
            <w:r>
              <w:br/>
            </w:r>
            <w:r>
              <w:rPr>
                <w:rFonts w:ascii="Times New Roman"/>
                <w:b w:val="false"/>
                <w:i w:val="false"/>
                <w:color w:val="000000"/>
                <w:sz w:val="20"/>
              </w:rPr>
              <w:t>2-қосымша</w:t>
            </w:r>
          </w:p>
        </w:tc>
      </w:tr>
    </w:tbl>
    <w:bookmarkStart w:name="z18" w:id="13"/>
    <w:p>
      <w:pPr>
        <w:spacing w:after="0"/>
        <w:ind w:left="0"/>
        <w:jc w:val="left"/>
      </w:pPr>
      <w:r>
        <w:rPr>
          <w:rFonts w:ascii="Times New Roman"/>
          <w:b/>
          <w:i w:val="false"/>
          <w:color w:val="000000"/>
        </w:rPr>
        <w:t xml:space="preserve"> Ведомстволық статистикалық байқаудың "Меншікті активтер бойынша</w:t>
      </w:r>
      <w:r>
        <w:br/>
      </w:r>
      <w:r>
        <w:rPr>
          <w:rFonts w:ascii="Times New Roman"/>
          <w:b/>
          <w:i w:val="false"/>
          <w:color w:val="000000"/>
        </w:rPr>
        <w:t>экономика секторларына қарай жіктелген талаптар мен</w:t>
      </w:r>
      <w:r>
        <w:br/>
      </w:r>
      <w:r>
        <w:rPr>
          <w:rFonts w:ascii="Times New Roman"/>
          <w:b/>
          <w:i w:val="false"/>
          <w:color w:val="000000"/>
        </w:rPr>
        <w:t>міндеттемелер туралы есеп" статистикалық нысанын</w:t>
      </w:r>
      <w:r>
        <w:br/>
      </w:r>
      <w:r>
        <w:rPr>
          <w:rFonts w:ascii="Times New Roman"/>
          <w:b/>
          <w:i w:val="false"/>
          <w:color w:val="000000"/>
        </w:rPr>
        <w:t>(коды 6211202, индексі НПФ-СА, кезеңділігі тоқсандық)</w:t>
      </w:r>
      <w:r>
        <w:br/>
      </w:r>
      <w:r>
        <w:rPr>
          <w:rFonts w:ascii="Times New Roman"/>
          <w:b/>
          <w:i w:val="false"/>
          <w:color w:val="000000"/>
        </w:rPr>
        <w:t>толтыру жөніндегі нұсқаулық</w:t>
      </w:r>
    </w:p>
    <w:bookmarkEnd w:id="13"/>
    <w:bookmarkStart w:name="z19" w:id="14"/>
    <w:p>
      <w:pPr>
        <w:spacing w:after="0"/>
        <w:ind w:left="0"/>
        <w:jc w:val="both"/>
      </w:pPr>
      <w:r>
        <w:rPr>
          <w:rFonts w:ascii="Times New Roman"/>
          <w:b w:val="false"/>
          <w:i w:val="false"/>
          <w:color w:val="000000"/>
          <w:sz w:val="28"/>
        </w:rPr>
        <w:t xml:space="preserve">
      1. Осы Ведомстволық статистикалық байқаудың "Меншікті активтер бойынша экономика секторларына қарай жіктелген талаптар мен міндеттемелер туралы есеп" статистикалық нысанын (коды 6211202, индексі НПФ-СА, кезеңділігі тоқсандық) толтыру жөніндегі нұсқаулық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ведомстволық статистикалық байқаудың "Меншікті активтер бойынша экономика секторларына қарай жіктелген талаптар мен міндеттемелер туралы есеп" статистикалық нысанын (коды 6211202, индексі НПФ-СА, кезеңділігі тоқсандық) (бұдан әрі – Статистикалық нысан) толтыруды нақтылайды.</w:t>
      </w:r>
    </w:p>
    <w:bookmarkEnd w:id="14"/>
    <w:bookmarkStart w:name="z20" w:id="15"/>
    <w:p>
      <w:pPr>
        <w:spacing w:after="0"/>
        <w:ind w:left="0"/>
        <w:jc w:val="both"/>
      </w:pPr>
      <w:r>
        <w:rPr>
          <w:rFonts w:ascii="Times New Roman"/>
          <w:b w:val="false"/>
          <w:i w:val="false"/>
          <w:color w:val="000000"/>
          <w:sz w:val="28"/>
        </w:rPr>
        <w:t>
      2. Осы Статистикалық нысанды толтыру кезінде экономиканың секторлары бойынша институционалдық бірліктерді жіктеу мақсаттары үшін экономика секторларының және кіші секторларының мынадай құрылымы қолданылады:</w:t>
      </w:r>
    </w:p>
    <w:bookmarkEnd w:id="15"/>
    <w:bookmarkStart w:name="z21" w:id="16"/>
    <w:p>
      <w:pPr>
        <w:spacing w:after="0"/>
        <w:ind w:left="0"/>
        <w:jc w:val="both"/>
      </w:pPr>
      <w:r>
        <w:rPr>
          <w:rFonts w:ascii="Times New Roman"/>
          <w:b w:val="false"/>
          <w:i w:val="false"/>
          <w:color w:val="000000"/>
          <w:sz w:val="28"/>
        </w:rPr>
        <w:t>
      1) басқа да депозиттік ұйымдар – қызметінің негізгі түрі қаржылық делдалдық болып табылатын және міндеттемелері депозиттер немесе оларға ұқсастар нысанында (ауқымды ақша ұлттық анықтамасына кіретін депозиттерге жақын алмастырушылар) болатын институционалдық бірліктер;</w:t>
      </w:r>
    </w:p>
    <w:bookmarkEnd w:id="16"/>
    <w:bookmarkStart w:name="z22" w:id="17"/>
    <w:p>
      <w:pPr>
        <w:spacing w:after="0"/>
        <w:ind w:left="0"/>
        <w:jc w:val="both"/>
      </w:pPr>
      <w:r>
        <w:rPr>
          <w:rFonts w:ascii="Times New Roman"/>
          <w:b w:val="false"/>
          <w:i w:val="false"/>
          <w:color w:val="000000"/>
          <w:sz w:val="28"/>
        </w:rPr>
        <w:t>
      2) басқа да қаржы ұйымдары – осы сектордың делдалдық немесе қосалқы қаржылық қызметті жүзеге асыратын, немесе осы функцияларды қоса атқаратын барлық қалған институционалдық бірліктері;</w:t>
      </w:r>
    </w:p>
    <w:bookmarkEnd w:id="17"/>
    <w:bookmarkStart w:name="z23" w:id="18"/>
    <w:p>
      <w:pPr>
        <w:spacing w:after="0"/>
        <w:ind w:left="0"/>
        <w:jc w:val="both"/>
      </w:pPr>
      <w:r>
        <w:rPr>
          <w:rFonts w:ascii="Times New Roman"/>
          <w:b w:val="false"/>
          <w:i w:val="false"/>
          <w:color w:val="000000"/>
          <w:sz w:val="28"/>
        </w:rPr>
        <w:t>
      3) Қазақстан Республикасының Үкіметі – республикалық бюджет қаражатынан қаржыландырылатын министрліктер, ведомстволар және агенттіктер, ғылыми-зерттеу институттары, институционалдық бірліктер – Қазақстан Республикасы Үкіметінің агенттері, мемлекеттік басқару органдардың бақылауындағы және республикалық бюджет қаражатынан қаржыландырылатын қорлар, сондай-ақ мемлекеттің бақылауындағы, мемлекеттік органдарға тән функцияларды атқаратын және нарықтық өндіріспен айналыспайтын басқа да ұйымдар;</w:t>
      </w:r>
    </w:p>
    <w:bookmarkEnd w:id="18"/>
    <w:bookmarkStart w:name="z24" w:id="19"/>
    <w:p>
      <w:pPr>
        <w:spacing w:after="0"/>
        <w:ind w:left="0"/>
        <w:jc w:val="both"/>
      </w:pPr>
      <w:r>
        <w:rPr>
          <w:rFonts w:ascii="Times New Roman"/>
          <w:b w:val="false"/>
          <w:i w:val="false"/>
          <w:color w:val="000000"/>
          <w:sz w:val="28"/>
        </w:rPr>
        <w:t>
      4) мемлекеттік емес қаржылық емес ұйымдар – негізінен нарықтық өндіріспен айналысатын және мемлекеттік басқару органдарының бақылауында болмайтын институционалдық бірліктер;</w:t>
      </w:r>
    </w:p>
    <w:bookmarkEnd w:id="19"/>
    <w:bookmarkStart w:name="z25" w:id="20"/>
    <w:p>
      <w:pPr>
        <w:spacing w:after="0"/>
        <w:ind w:left="0"/>
        <w:jc w:val="both"/>
      </w:pPr>
      <w:r>
        <w:rPr>
          <w:rFonts w:ascii="Times New Roman"/>
          <w:b w:val="false"/>
          <w:i w:val="false"/>
          <w:color w:val="000000"/>
          <w:sz w:val="28"/>
        </w:rPr>
        <w:t>
      5) мемлекеттік қаржылық емес ұйымдар – негізінен нарықтық өндіріспен айналысатын және мемлекеттік басқару органдарының бақылауындағы институционалдық бірліктер;</w:t>
      </w:r>
    </w:p>
    <w:bookmarkEnd w:id="20"/>
    <w:bookmarkStart w:name="z26" w:id="21"/>
    <w:p>
      <w:pPr>
        <w:spacing w:after="0"/>
        <w:ind w:left="0"/>
        <w:jc w:val="both"/>
      </w:pPr>
      <w:r>
        <w:rPr>
          <w:rFonts w:ascii="Times New Roman"/>
          <w:b w:val="false"/>
          <w:i w:val="false"/>
          <w:color w:val="000000"/>
          <w:sz w:val="28"/>
        </w:rPr>
        <w:t>
      6) орталық (ұлттық) банк – қаржы жүйесінің негізгі аспектілерін бақылауды жүзеге асыратын институционалдық бірлік;</w:t>
      </w:r>
    </w:p>
    <w:bookmarkEnd w:id="21"/>
    <w:bookmarkStart w:name="z27" w:id="22"/>
    <w:p>
      <w:pPr>
        <w:spacing w:after="0"/>
        <w:ind w:left="0"/>
        <w:jc w:val="both"/>
      </w:pPr>
      <w:r>
        <w:rPr>
          <w:rFonts w:ascii="Times New Roman"/>
          <w:b w:val="false"/>
          <w:i w:val="false"/>
          <w:color w:val="000000"/>
          <w:sz w:val="28"/>
        </w:rPr>
        <w:t>
      7) өңірлік және жергілікті басқару органдары – облыс, қала мен аудан деңгейінде басқару функцияларын жүзеге асыратын институционалдық бірліктер және жергілікті бюджет қаражатынан қаржыландырылатын ұйымдар;</w:t>
      </w:r>
    </w:p>
    <w:bookmarkEnd w:id="22"/>
    <w:bookmarkStart w:name="z28" w:id="23"/>
    <w:p>
      <w:pPr>
        <w:spacing w:after="0"/>
        <w:ind w:left="0"/>
        <w:jc w:val="both"/>
      </w:pPr>
      <w:r>
        <w:rPr>
          <w:rFonts w:ascii="Times New Roman"/>
          <w:b w:val="false"/>
          <w:i w:val="false"/>
          <w:color w:val="000000"/>
          <w:sz w:val="28"/>
        </w:rPr>
        <w:t>
      8) үй шаруашылықтарына қызмет көрсететін коммерциялық емес ұйымдар – өз мүшелеріне немесе басқа да үй шаруашылықтарына тегін тауар және (немесе) қызметтер ұсынатын, тұрақты мүшелік жарна есебінен қаржыландырылатын және тауарлар және (немесе) қызметтерді экономикалық маңызды болып табылмайтын бағалар бойынша ұсынатын институционалдық бірліктер;</w:t>
      </w:r>
    </w:p>
    <w:bookmarkEnd w:id="23"/>
    <w:bookmarkStart w:name="z29" w:id="24"/>
    <w:p>
      <w:pPr>
        <w:spacing w:after="0"/>
        <w:ind w:left="0"/>
        <w:jc w:val="both"/>
      </w:pPr>
      <w:r>
        <w:rPr>
          <w:rFonts w:ascii="Times New Roman"/>
          <w:b w:val="false"/>
          <w:i w:val="false"/>
          <w:color w:val="000000"/>
          <w:sz w:val="28"/>
        </w:rPr>
        <w:t>
      9) үй шаруашылықтары – бірге тұратын, өз табыстары мен мүлкін біріктіретін (толықтай немесе ішінара) және тауарлардың жекелеген түрлерін (тұрғын үйді, азық-түлік және басқаларды) мен көрсетілетін қызметтерді бірлесіп тұтынатын жеке тұлғалардан, сондай-ақ жеке тұлғалардың аздаған топтарынан (отбасыларынан) құралған институционалдық бірліктер.</w:t>
      </w:r>
    </w:p>
    <w:bookmarkEnd w:id="24"/>
    <w:bookmarkStart w:name="z30" w:id="25"/>
    <w:p>
      <w:pPr>
        <w:spacing w:after="0"/>
        <w:ind w:left="0"/>
        <w:jc w:val="both"/>
      </w:pPr>
      <w:r>
        <w:rPr>
          <w:rFonts w:ascii="Times New Roman"/>
          <w:b w:val="false"/>
          <w:i w:val="false"/>
          <w:color w:val="000000"/>
          <w:sz w:val="28"/>
        </w:rPr>
        <w:t xml:space="preserve">
      "Резидент" және "резидент емес" деген анықтамалар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bookmarkEnd w:id="25"/>
    <w:bookmarkStart w:name="z31" w:id="26"/>
    <w:p>
      <w:pPr>
        <w:spacing w:after="0"/>
        <w:ind w:left="0"/>
        <w:jc w:val="both"/>
      </w:pPr>
      <w:r>
        <w:rPr>
          <w:rFonts w:ascii="Times New Roman"/>
          <w:b w:val="false"/>
          <w:i w:val="false"/>
          <w:color w:val="000000"/>
          <w:sz w:val="28"/>
        </w:rPr>
        <w:t>
      3. Статистикалық нысанды Қазақстан Республикасының аумағында қызметін жүзеге асыратын бірыңғай жинақтаушы зейнетақы қоры және ерікті жинақтаушы зейнетақы қорлары (бұдан әрі – жинақтаушы зейнетақы қорлары) тоқсан сайын толтырады.</w:t>
      </w:r>
    </w:p>
    <w:bookmarkEnd w:id="26"/>
    <w:bookmarkStart w:name="z32" w:id="27"/>
    <w:p>
      <w:pPr>
        <w:spacing w:after="0"/>
        <w:ind w:left="0"/>
        <w:jc w:val="both"/>
      </w:pPr>
      <w:r>
        <w:rPr>
          <w:rFonts w:ascii="Times New Roman"/>
          <w:b w:val="false"/>
          <w:i w:val="false"/>
          <w:color w:val="000000"/>
          <w:sz w:val="28"/>
        </w:rPr>
        <w:t>
      Статистикалық нысанды толтыру кезінде сома мың теңгемен көрсетіледі. Статистикалық нысанда бес жүз теңгеден аз сома нөлге дейін дөңгелектенеді, ал бес жүз теңгеге тең және одан артық сома бір мың теңгеге дейін дөңгелектенеді.</w:t>
      </w:r>
    </w:p>
    <w:bookmarkEnd w:id="27"/>
    <w:bookmarkStart w:name="z33" w:id="28"/>
    <w:p>
      <w:pPr>
        <w:spacing w:after="0"/>
        <w:ind w:left="0"/>
        <w:jc w:val="both"/>
      </w:pPr>
      <w:r>
        <w:rPr>
          <w:rFonts w:ascii="Times New Roman"/>
          <w:b w:val="false"/>
          <w:i w:val="false"/>
          <w:color w:val="000000"/>
          <w:sz w:val="28"/>
        </w:rPr>
        <w:t>
      4. Жинақтаушы зейнетақы қорлары Статистикалық нысанды Қазақстан Республикасының Ұлттық Банкіне (бұдан әрі – уәкілетті орган) электрондық түрде – тоқсан сайын, есепті кезеңнен кейінгі айдың жиырма бесіне (қоса алғанда) дейінгі мерзімде ұсынады. Егер Статистикалық нысанды ұсыну мерзімі жұмыс емес күніне сәйкес келсе, одан кейінгі жұмыс күні Статистикалық нысанды ұсыну күні болып саналады.</w:t>
      </w:r>
    </w:p>
    <w:bookmarkEnd w:id="28"/>
    <w:bookmarkStart w:name="z34" w:id="29"/>
    <w:p>
      <w:pPr>
        <w:spacing w:after="0"/>
        <w:ind w:left="0"/>
        <w:jc w:val="both"/>
      </w:pPr>
      <w:r>
        <w:rPr>
          <w:rFonts w:ascii="Times New Roman"/>
          <w:b w:val="false"/>
          <w:i w:val="false"/>
          <w:color w:val="000000"/>
          <w:sz w:val="28"/>
        </w:rPr>
        <w:t>
      5. Статистикалық нысан бойынша бастапқы статистикалық деректерге өзгерістер және (немесе) толықтырулар енгізу қажет болған кезде жинақтаушы зейнетақы қорлары Статистикалық нысан бойынша бастапқы статистикалық деректер ұсынылған күннен бастап үш жұмыс күні ішінде уәкілетті органға Статистикалық нысан бойынша түзетілген бастапқы статистикалық деректерді және оларға өзгерістер мен (немесе) толықтырулар енгізу қажеттігінің себептері көрсетілген жазбаша өтінішті ұсынады.</w:t>
      </w:r>
    </w:p>
    <w:bookmarkEnd w:id="29"/>
    <w:bookmarkStart w:name="z35" w:id="30"/>
    <w:p>
      <w:pPr>
        <w:spacing w:after="0"/>
        <w:ind w:left="0"/>
        <w:jc w:val="both"/>
      </w:pPr>
      <w:r>
        <w:rPr>
          <w:rFonts w:ascii="Times New Roman"/>
          <w:b w:val="false"/>
          <w:i w:val="false"/>
          <w:color w:val="000000"/>
          <w:sz w:val="28"/>
        </w:rPr>
        <w:t>
      6. Статистикалық нысанның символдары мен шифрларын толтыру мына төмендегідей жүзеге асырылады:</w:t>
      </w:r>
    </w:p>
    <w:bookmarkEnd w:id="30"/>
    <w:bookmarkStart w:name="z36" w:id="31"/>
    <w:p>
      <w:pPr>
        <w:spacing w:after="0"/>
        <w:ind w:left="0"/>
        <w:jc w:val="both"/>
      </w:pPr>
      <w:r>
        <w:rPr>
          <w:rFonts w:ascii="Times New Roman"/>
          <w:b w:val="false"/>
          <w:i w:val="false"/>
          <w:color w:val="000000"/>
          <w:sz w:val="28"/>
        </w:rPr>
        <w:t>
      1) негізгі баптардың атаулары мен олардың нөмірлері меншікті активтер бойынша бухгалтерлік баланстың негізгі баптарының атауларына және нөмірлеріне сәйкес келеді;</w:t>
      </w:r>
    </w:p>
    <w:bookmarkEnd w:id="31"/>
    <w:bookmarkStart w:name="z37" w:id="32"/>
    <w:p>
      <w:pPr>
        <w:spacing w:after="0"/>
        <w:ind w:left="0"/>
        <w:jc w:val="both"/>
      </w:pPr>
      <w:r>
        <w:rPr>
          <w:rFonts w:ascii="Times New Roman"/>
          <w:b w:val="false"/>
          <w:i w:val="false"/>
          <w:color w:val="000000"/>
          <w:sz w:val="28"/>
        </w:rPr>
        <w:t>
      2) 1-бөлімде меншікті активтер бойынша бухгалтерлік баланс активтерінің баптары көрсетіледі;</w:t>
      </w:r>
    </w:p>
    <w:bookmarkEnd w:id="32"/>
    <w:bookmarkStart w:name="z38" w:id="33"/>
    <w:p>
      <w:pPr>
        <w:spacing w:after="0"/>
        <w:ind w:left="0"/>
        <w:jc w:val="both"/>
      </w:pPr>
      <w:r>
        <w:rPr>
          <w:rFonts w:ascii="Times New Roman"/>
          <w:b w:val="false"/>
          <w:i w:val="false"/>
          <w:color w:val="000000"/>
          <w:sz w:val="28"/>
        </w:rPr>
        <w:t>
      3) 2-бөлімде меншікті активтер бойынша бухгалтерлік баланс міндеттемелерінің баптары көрсетіледі;</w:t>
      </w:r>
    </w:p>
    <w:bookmarkEnd w:id="33"/>
    <w:bookmarkStart w:name="z39" w:id="34"/>
    <w:p>
      <w:pPr>
        <w:spacing w:after="0"/>
        <w:ind w:left="0"/>
        <w:jc w:val="both"/>
      </w:pPr>
      <w:r>
        <w:rPr>
          <w:rFonts w:ascii="Times New Roman"/>
          <w:b w:val="false"/>
          <w:i w:val="false"/>
          <w:color w:val="000000"/>
          <w:sz w:val="28"/>
        </w:rPr>
        <w:t>
      4) 3-бөлімде меншікті активтер бойынша бухгалтерлік баланс капиталының баптары көрсетіледі.</w:t>
      </w:r>
    </w:p>
    <w:bookmarkEnd w:id="34"/>
    <w:bookmarkStart w:name="z40" w:id="35"/>
    <w:p>
      <w:pPr>
        <w:spacing w:after="0"/>
        <w:ind w:left="0"/>
        <w:jc w:val="both"/>
      </w:pPr>
      <w:r>
        <w:rPr>
          <w:rFonts w:ascii="Times New Roman"/>
          <w:b w:val="false"/>
          <w:i w:val="false"/>
          <w:color w:val="000000"/>
          <w:sz w:val="28"/>
        </w:rPr>
        <w:t>
      7. Статистикалық нысан бөлімдерінің көрсеткіштері жолдарының кодтары мынадай құрылымда көрсетілген:</w:t>
      </w:r>
    </w:p>
    <w:bookmarkEnd w:id="35"/>
    <w:bookmarkStart w:name="z41" w:id="36"/>
    <w:p>
      <w:pPr>
        <w:spacing w:after="0"/>
        <w:ind w:left="0"/>
        <w:jc w:val="both"/>
      </w:pPr>
      <w:r>
        <w:rPr>
          <w:rFonts w:ascii="Times New Roman"/>
          <w:b w:val="false"/>
          <w:i w:val="false"/>
          <w:color w:val="000000"/>
          <w:sz w:val="28"/>
        </w:rPr>
        <w:t>
      а) бірінші цифры (сан) баланстың негізгі бабының нөміріне сәйкес келеді;</w:t>
      </w:r>
    </w:p>
    <w:bookmarkEnd w:id="36"/>
    <w:bookmarkStart w:name="z42" w:id="37"/>
    <w:p>
      <w:pPr>
        <w:spacing w:after="0"/>
        <w:ind w:left="0"/>
        <w:jc w:val="both"/>
      </w:pPr>
      <w:r>
        <w:rPr>
          <w:rFonts w:ascii="Times New Roman"/>
          <w:b w:val="false"/>
          <w:i w:val="false"/>
          <w:color w:val="000000"/>
          <w:sz w:val="28"/>
        </w:rPr>
        <w:t>
      б) екінші цифры (сан) екі цифрдан – резиденттік белгісінен және экономика секторынан (бірінші цифр – резиденттіктің белгісі, екінші цифр – экономика секторы);</w:t>
      </w:r>
    </w:p>
    <w:bookmarkEnd w:id="37"/>
    <w:bookmarkStart w:name="z43" w:id="38"/>
    <w:p>
      <w:pPr>
        <w:spacing w:after="0"/>
        <w:ind w:left="0"/>
        <w:jc w:val="both"/>
      </w:pPr>
      <w:r>
        <w:rPr>
          <w:rFonts w:ascii="Times New Roman"/>
          <w:b w:val="false"/>
          <w:i w:val="false"/>
          <w:color w:val="000000"/>
          <w:sz w:val="28"/>
        </w:rPr>
        <w:t>
      в) соңғы цифры (сан) – көрсеткіштің реттік нөмірінен тұрады.</w:t>
      </w:r>
    </w:p>
    <w:bookmarkEnd w:id="38"/>
    <w:bookmarkStart w:name="z44" w:id="39"/>
    <w:p>
      <w:pPr>
        <w:spacing w:after="0"/>
        <w:ind w:left="0"/>
        <w:jc w:val="both"/>
      </w:pPr>
      <w:r>
        <w:rPr>
          <w:rFonts w:ascii="Times New Roman"/>
          <w:b w:val="false"/>
          <w:i w:val="false"/>
          <w:color w:val="000000"/>
          <w:sz w:val="28"/>
        </w:rPr>
        <w:t>
      Мысалы: 15.15.08 жолының коды, мұндағы бірінші цифр "15" – баланстың негізгі бабының нөмірі, екінші цифр "15" - резидент, басқа қаржы ұйымдары және үшінші цифр "08" – реттік нөмірі.</w:t>
      </w:r>
    </w:p>
    <w:bookmarkEnd w:id="39"/>
    <w:bookmarkStart w:name="z45" w:id="40"/>
    <w:p>
      <w:pPr>
        <w:spacing w:after="0"/>
        <w:ind w:left="0"/>
        <w:jc w:val="both"/>
      </w:pPr>
      <w:r>
        <w:rPr>
          <w:rFonts w:ascii="Times New Roman"/>
          <w:b w:val="false"/>
          <w:i w:val="false"/>
          <w:color w:val="000000"/>
          <w:sz w:val="28"/>
        </w:rPr>
        <w:t>
      Резидент еместерге қатысты талаптар мен міндеттемелер экономика секторлары бойынша бөлінбейді. Бұл жағдайда резидент еместерге қатысты экономика секторы кодының орнына "0" қойылады.</w:t>
      </w:r>
    </w:p>
    <w:bookmarkEnd w:id="40"/>
    <w:bookmarkStart w:name="z46" w:id="41"/>
    <w:p>
      <w:pPr>
        <w:spacing w:after="0"/>
        <w:ind w:left="0"/>
        <w:jc w:val="both"/>
      </w:pPr>
      <w:r>
        <w:rPr>
          <w:rFonts w:ascii="Times New Roman"/>
          <w:b w:val="false"/>
          <w:i w:val="false"/>
          <w:color w:val="000000"/>
          <w:sz w:val="28"/>
        </w:rPr>
        <w:t>
      8. Статистикалық нысанды толтырған кезде мыналар ескеріледі:</w:t>
      </w:r>
    </w:p>
    <w:bookmarkEnd w:id="41"/>
    <w:bookmarkStart w:name="z47" w:id="42"/>
    <w:p>
      <w:pPr>
        <w:spacing w:after="0"/>
        <w:ind w:left="0"/>
        <w:jc w:val="both"/>
      </w:pPr>
      <w:r>
        <w:rPr>
          <w:rFonts w:ascii="Times New Roman"/>
          <w:b w:val="false"/>
          <w:i w:val="false"/>
          <w:color w:val="000000"/>
          <w:sz w:val="28"/>
        </w:rPr>
        <w:t>
      1) барлық негізгі баптар бойынша деректер жинақтаушы зейнетақы қорлары уәкілетті органға ұсынатын сол есепті күндегі меншікті активтер бойынша бухгалтерлік баланстың ұқсас баптарының деректеріне сәйкес келеді;</w:t>
      </w:r>
    </w:p>
    <w:bookmarkEnd w:id="42"/>
    <w:bookmarkStart w:name="z48" w:id="43"/>
    <w:p>
      <w:pPr>
        <w:spacing w:after="0"/>
        <w:ind w:left="0"/>
        <w:jc w:val="both"/>
      </w:pPr>
      <w:r>
        <w:rPr>
          <w:rFonts w:ascii="Times New Roman"/>
          <w:b w:val="false"/>
          <w:i w:val="false"/>
          <w:color w:val="000000"/>
          <w:sz w:val="28"/>
        </w:rPr>
        <w:t>
      2) активтердің жалпы көлеміне активтердің барлық баптарының қорытынды деректері кіреді және ол жинақтаушы зейнетақы қорлары уәкілетті органға ұсынатын сол есепті күндегі меншікті активтер бойынша бухгалтерлік баланс активтерінің жалпы сомасына сәйкес келеді;</w:t>
      </w:r>
    </w:p>
    <w:bookmarkEnd w:id="43"/>
    <w:bookmarkStart w:name="z49" w:id="44"/>
    <w:p>
      <w:pPr>
        <w:spacing w:after="0"/>
        <w:ind w:left="0"/>
        <w:jc w:val="both"/>
      </w:pPr>
      <w:r>
        <w:rPr>
          <w:rFonts w:ascii="Times New Roman"/>
          <w:b w:val="false"/>
          <w:i w:val="false"/>
          <w:color w:val="000000"/>
          <w:sz w:val="28"/>
        </w:rPr>
        <w:t>
      3) міндеттемелердің жалпы көлеміне міндеттемелердің барлық баптарының қорытынды деректері кіреді және ол жинақтаушы зейнетақы қорлары уәкілетті органға ұсынатын сол есепті күндегі меншікті активтер бойынша бухгалтерлік баланс міндеттемелерінің жалпы сомасына сәйкес келеді;</w:t>
      </w:r>
    </w:p>
    <w:bookmarkEnd w:id="44"/>
    <w:bookmarkStart w:name="z50" w:id="45"/>
    <w:p>
      <w:pPr>
        <w:spacing w:after="0"/>
        <w:ind w:left="0"/>
        <w:jc w:val="both"/>
      </w:pPr>
      <w:r>
        <w:rPr>
          <w:rFonts w:ascii="Times New Roman"/>
          <w:b w:val="false"/>
          <w:i w:val="false"/>
          <w:color w:val="000000"/>
          <w:sz w:val="28"/>
        </w:rPr>
        <w:t>
      4) капиталдың жалпы көлеміне капиталдың барлық баптарының қорытынды деректері кіреді және жинақтаушы зейнетақы қорлары уәкілетті органға ұсынатын сол есепті күндегі меншікті активтер бойынша бухгалтерлік баланс капиталының сомасына сәйкес келеді.</w:t>
      </w:r>
    </w:p>
    <w:bookmarkEnd w:id="45"/>
    <w:bookmarkStart w:name="z51" w:id="46"/>
    <w:p>
      <w:pPr>
        <w:spacing w:after="0"/>
        <w:ind w:left="0"/>
        <w:jc w:val="both"/>
      </w:pPr>
      <w:r>
        <w:rPr>
          <w:rFonts w:ascii="Times New Roman"/>
          <w:b w:val="false"/>
          <w:i w:val="false"/>
          <w:color w:val="000000"/>
          <w:sz w:val="28"/>
        </w:rPr>
        <w:t>
      9. Арифметикалық-логикалық бақылау:</w:t>
      </w:r>
    </w:p>
    <w:bookmarkEnd w:id="46"/>
    <w:bookmarkStart w:name="z52" w:id="47"/>
    <w:p>
      <w:pPr>
        <w:spacing w:after="0"/>
        <w:ind w:left="0"/>
        <w:jc w:val="both"/>
      </w:pPr>
      <w:r>
        <w:rPr>
          <w:rFonts w:ascii="Times New Roman"/>
          <w:b w:val="false"/>
          <w:i w:val="false"/>
          <w:color w:val="000000"/>
          <w:sz w:val="28"/>
        </w:rPr>
        <w:t>
      1) барлық жолдар бойынша 1-бағанның деректері 2, 3-бағандар бойынша деректер сомасына тең;</w:t>
      </w:r>
    </w:p>
    <w:bookmarkEnd w:id="47"/>
    <w:bookmarkStart w:name="z53" w:id="48"/>
    <w:p>
      <w:pPr>
        <w:spacing w:after="0"/>
        <w:ind w:left="0"/>
        <w:jc w:val="both"/>
      </w:pPr>
      <w:r>
        <w:rPr>
          <w:rFonts w:ascii="Times New Roman"/>
          <w:b w:val="false"/>
          <w:i w:val="false"/>
          <w:color w:val="000000"/>
          <w:sz w:val="28"/>
        </w:rPr>
        <w:t>
      2) 23-жол бойынша "активтер жиынтығы" деген көрсеткіш 1-ден бастап 22-жол аралығындағы көрсеткіштер сомасына тең;</w:t>
      </w:r>
    </w:p>
    <w:bookmarkEnd w:id="48"/>
    <w:bookmarkStart w:name="z54" w:id="49"/>
    <w:p>
      <w:pPr>
        <w:spacing w:after="0"/>
        <w:ind w:left="0"/>
        <w:jc w:val="both"/>
      </w:pPr>
      <w:r>
        <w:rPr>
          <w:rFonts w:ascii="Times New Roman"/>
          <w:b w:val="false"/>
          <w:i w:val="false"/>
          <w:color w:val="000000"/>
          <w:sz w:val="28"/>
        </w:rPr>
        <w:t>
      3) 36-жол бойынша "міндеттемелер жиынтығы" деген көрсеткіш 23-тен бастап 35-жол аралығындағы көрсеткіштер сомасына тең;</w:t>
      </w:r>
    </w:p>
    <w:bookmarkEnd w:id="49"/>
    <w:bookmarkStart w:name="z55" w:id="50"/>
    <w:p>
      <w:pPr>
        <w:spacing w:after="0"/>
        <w:ind w:left="0"/>
        <w:jc w:val="both"/>
      </w:pPr>
      <w:r>
        <w:rPr>
          <w:rFonts w:ascii="Times New Roman"/>
          <w:b w:val="false"/>
          <w:i w:val="false"/>
          <w:color w:val="000000"/>
          <w:sz w:val="28"/>
        </w:rPr>
        <w:t>
      4) 44-жол бойынша "капитал жиынтығы" деген көрсеткіш 39-жолды шегергенде 37, 38, 40, 41, 42 және 43-жолдар бойынша көрсеткіштер сомасына тең;</w:t>
      </w:r>
    </w:p>
    <w:bookmarkEnd w:id="50"/>
    <w:bookmarkStart w:name="z56" w:id="51"/>
    <w:p>
      <w:pPr>
        <w:spacing w:after="0"/>
        <w:ind w:left="0"/>
        <w:jc w:val="both"/>
      </w:pPr>
      <w:r>
        <w:rPr>
          <w:rFonts w:ascii="Times New Roman"/>
          <w:b w:val="false"/>
          <w:i w:val="false"/>
          <w:color w:val="000000"/>
          <w:sz w:val="28"/>
        </w:rPr>
        <w:t>
      5) 45-жол бойынша "капитал мен міндеттемелердің жиынтығы" деген көрсеткіш 36 және 44-жолдар бойынша көрсеткіштер сомасына тең;</w:t>
      </w:r>
    </w:p>
    <w:bookmarkEnd w:id="51"/>
    <w:bookmarkStart w:name="z57" w:id="52"/>
    <w:p>
      <w:pPr>
        <w:spacing w:after="0"/>
        <w:ind w:left="0"/>
        <w:jc w:val="both"/>
      </w:pPr>
      <w:r>
        <w:rPr>
          <w:rFonts w:ascii="Times New Roman"/>
          <w:b w:val="false"/>
          <w:i w:val="false"/>
          <w:color w:val="000000"/>
          <w:sz w:val="28"/>
        </w:rPr>
        <w:t>
      6) 23-жол бойынша "активтер жиынтығы" мен 45-жол бойынша "капитал мен міндеттемелер жиынтығы" деген көрсеткіштердің сомасы тең.</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5 желтоқсандағы</w:t>
            </w:r>
            <w:r>
              <w:br/>
            </w:r>
            <w:r>
              <w:rPr>
                <w:rFonts w:ascii="Times New Roman"/>
                <w:b w:val="false"/>
                <w:i w:val="false"/>
                <w:color w:val="000000"/>
                <w:sz w:val="20"/>
              </w:rPr>
              <w:t>№ 68 бұйрығына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13"/>
        <w:gridCol w:w="1"/>
        <w:gridCol w:w="107"/>
        <w:gridCol w:w="6203"/>
        <w:gridCol w:w="6204"/>
        <w:gridCol w:w="107"/>
        <w:gridCol w:w="12407"/>
        <w:gridCol w:w="10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58900" cy="1181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 от 5 декабря 2014 года № 68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rPr>
              <w:t xml:space="preserve">www.nationalbank.kz, www.stat.gov.kz </w:t>
            </w:r>
            <w:r>
              <w:rPr>
                <w:rFonts w:ascii="Times New Roman"/>
                <w:b/>
                <w:i w:val="false"/>
                <w:color w:val="000000"/>
                <w:sz w:val="20"/>
              </w:rPr>
              <w:t>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нысанның коды 6201202</w:t>
            </w:r>
          </w:p>
          <w:p>
            <w:pPr>
              <w:spacing w:after="20"/>
              <w:ind w:left="20"/>
              <w:jc w:val="both"/>
            </w:pPr>
            <w:r>
              <w:rPr>
                <w:rFonts w:ascii="Times New Roman"/>
                <w:b w:val="false"/>
                <w:i w:val="false"/>
                <w:color w:val="000000"/>
                <w:sz w:val="20"/>
              </w:rPr>
              <w:t>
Код статистической формы 6201202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Зейнетақы активтері бойынша экономика секторларына қарай жіктелген талаптар мен міндеттемелер туралы есеп</w:t>
            </w:r>
          </w:p>
          <w:p>
            <w:pPr>
              <w:spacing w:after="20"/>
              <w:ind w:left="20"/>
              <w:jc w:val="both"/>
            </w:pPr>
            <w:r>
              <w:rPr>
                <w:rFonts w:ascii="Times New Roman"/>
                <w:b w:val="false"/>
                <w:i w:val="false"/>
                <w:color w:val="000000"/>
                <w:sz w:val="20"/>
              </w:rPr>
              <w:t>
Отчет о требованиях и обязательствах по пенсионным активам, классифицированных по секторам экономики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НПФ-ПА</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Бірыңғай жинақтаушы зейнетақы қоры және ерікті жинақтаушы зейнетақы қорлары ұсынады.</w:t>
            </w:r>
          </w:p>
          <w:p>
            <w:pPr>
              <w:spacing w:after="20"/>
              <w:ind w:left="20"/>
              <w:jc w:val="both"/>
            </w:pPr>
            <w:r>
              <w:rPr>
                <w:rFonts w:ascii="Times New Roman"/>
                <w:b w:val="false"/>
                <w:i w:val="false"/>
                <w:color w:val="000000"/>
                <w:sz w:val="20"/>
              </w:rPr>
              <w:t>
Представляют единый накопительный пенсионный фонд и добровольные накопительные пенсионные фонды.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айдың 25-не (қоса алғанда) дейін</w:t>
            </w:r>
          </w:p>
          <w:p>
            <w:pPr>
              <w:spacing w:after="20"/>
              <w:ind w:left="20"/>
              <w:jc w:val="both"/>
            </w:pPr>
            <w:r>
              <w:rPr>
                <w:rFonts w:ascii="Times New Roman"/>
                <w:b w:val="false"/>
                <w:i w:val="false"/>
                <w:color w:val="000000"/>
                <w:sz w:val="20"/>
              </w:rPr>
              <w:t>
Срок представления – до 25 числа (включительно) месяца после отчетного периода</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Активтер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1"/>
        <w:gridCol w:w="3711"/>
        <w:gridCol w:w="1987"/>
        <w:gridCol w:w="985"/>
        <w:gridCol w:w="986"/>
      </w:tblGrid>
      <w:tr>
        <w:trPr>
          <w:trHeight w:val="30" w:hRule="atLeast"/>
        </w:trPr>
        <w:tc>
          <w:tcPr>
            <w:tcW w:w="4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(есептік кезеңнің аяғында)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және банк операцияларының жекелеген түрлерін жүзеге асыратын ұйымдардың шоттарындағы ақша</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ағымдағы шоттарындағы (инвестициялық шот) ақша қаражаты (зейнетақы активтері)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ұйымдарының ағымдағы шоттарындағы (инвестициялық шот) ақша қаражаты (зейнетақы активтері)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ұйымдардың ағымдағы шоттарындағы (төлемдер шоты) ақша қаражаты (зейнетақы активтері)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ағымдағы шоттарындағы (төлемдер шоты) ақша қаражаты (зейнетақы активтері)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ұйымдардағы тазартылған бағалы металдар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еместердегі тазартылған бағалы металдар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 металл шоттарда орналастырылған тазартылған бағалы металдар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металл шоттарда орналастырылған тазартылған бағалы металдар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(ұлттық) банкке орналастырылған салымдар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орналастырылған салымдар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шығарған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аймақтық және жергілікті билік органдары шығарған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шығарған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 шығарған бағалы қағаздар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аймақтық және жергілікті билік органдары шығарған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"Кері РЕПО" операциялары бойынша талаптар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(ұлттық) банкке "Кері РЕПО" операциялары бойынша талаптар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ұйымдарға "Кері РЕПО" операциялары бойынша талаптар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ұйымдарына "Кері РЕПО" операциялары бойынша талаптар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ұйымдарға "Кері РЕПО" операциялары бойынша талаптар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ұйымдарға "Кері РЕПО" операциялары бойынша талаптар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"Кері РЕПО" операциялары бойынша талаптар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Үкіметімен туынды құралдармен операциялар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аймақтық және жергілікті билік органдарымен туынды құралдармен операциялар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(ұлттық) банкпен туынды құралдармен операциялар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ұйымдармен туынды құралдармен операциялар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ұйымдарымен туынды құралдармен операциялар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ұйымдармен туынды құралдармен операциялар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ұйымдармен туынды құралдармен операциялар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туынды құралдармен операциялар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берешегі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билік органдарының берешегі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банктің берешегі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ұйымдардың берешегі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ұйымдарының берешегі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берешегі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берешегі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еместердің берешегі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 (құнсыздануға арналған резервтерді шегергенде)</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шығарған, амортизацияланған құны бойынша бағаланған бағалы қағаздар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билік органдары шығарған, амортизацияланған құны бойынша бағаланған бағалы қағаздар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шығарған, амортизацияланған құны бойынша бағаланған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амортизацияланған құны бойынша бағаланған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амортизацияланған құны бойынша бағаланған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амортизацияланған құны бойынша бағаланған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амортизацияланған құны бойынша бағаланған бағалы қағаздар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жиынтығы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2-бөлім. Міндеттемелер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4712"/>
        <w:gridCol w:w="2198"/>
        <w:gridCol w:w="1090"/>
        <w:gridCol w:w="1090"/>
      </w:tblGrid>
      <w:tr>
        <w:trPr>
          <w:trHeight w:val="30" w:hRule="atLeast"/>
        </w:trPr>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(есептік кезеңнің аяғында)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валютада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зейнетақы төлемдері бойынша талаптары</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төлеу бойынша міндеттемелер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 бойынша кредиторлық берешек</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(зияннан) есептелген комиссиялық сыйақы</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есептелген комиссиялық сыйақы</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төлемдерінен жеке табыс салығы бойынша кредиторлық берешек</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құралдармен операциялар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аймақтық және жергілікті билік органдарымен туынды құралдармен операциялар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банкпен туынды құралдармен операциялар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құралдармен операциялар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құралдармен операциялар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15.15.05</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құралдармен операциялар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15.16.06</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құралдармен операциялар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15.17.07</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туынды құралдармен операциялар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басқа жинақтаушы зейнетақы қорларына аудару бойынша міндеттемелер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сақтандыру ұйымдарына аудару бойынша міндеттемелер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жарналарының қате есептелген сомаларын қайтару бойынша міндеттемелер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Анықталғанға дейінгі басқа сомалар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16.19.05</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жинтығы</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___________________________ Мекенжайы _______________________</w:t>
      </w:r>
    </w:p>
    <w:p>
      <w:pPr>
        <w:spacing w:after="0"/>
        <w:ind w:left="0"/>
        <w:jc w:val="both"/>
      </w:pPr>
      <w:r>
        <w:rPr>
          <w:rFonts w:ascii="Times New Roman"/>
          <w:b w:val="false"/>
          <w:i w:val="false"/>
          <w:color w:val="000000"/>
          <w:sz w:val="28"/>
        </w:rPr>
        <w:t>
            ____________________________          _______________________</w:t>
      </w:r>
    </w:p>
    <w:p>
      <w:pPr>
        <w:spacing w:after="0"/>
        <w:ind w:left="0"/>
        <w:jc w:val="both"/>
      </w:pPr>
      <w:r>
        <w:rPr>
          <w:rFonts w:ascii="Times New Roman"/>
          <w:b w:val="false"/>
          <w:i w:val="false"/>
          <w:color w:val="000000"/>
          <w:sz w:val="28"/>
        </w:rPr>
        <w:t>
      Телефоны 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_________________________________________</w:t>
      </w:r>
    </w:p>
    <w:p>
      <w:pPr>
        <w:spacing w:after="0"/>
        <w:ind w:left="0"/>
        <w:jc w:val="both"/>
      </w:pPr>
      <w:r>
        <w:rPr>
          <w:rFonts w:ascii="Times New Roman"/>
          <w:b w:val="false"/>
          <w:i w:val="false"/>
          <w:color w:val="000000"/>
          <w:sz w:val="28"/>
        </w:rPr>
        <w:t>
      Орындаушы __________________________ ____________ ___________________</w:t>
      </w:r>
    </w:p>
    <w:p>
      <w:pPr>
        <w:spacing w:after="0"/>
        <w:ind w:left="0"/>
        <w:jc w:val="both"/>
      </w:pPr>
      <w:r>
        <w:rPr>
          <w:rFonts w:ascii="Times New Roman"/>
          <w:b w:val="false"/>
          <w:i w:val="false"/>
          <w:color w:val="000000"/>
          <w:sz w:val="28"/>
        </w:rPr>
        <w:t>
               (лауазымы, тегі, аты,       (қолы)       (телефон нөмірі)</w:t>
      </w:r>
    </w:p>
    <w:p>
      <w:pPr>
        <w:spacing w:after="0"/>
        <w:ind w:left="0"/>
        <w:jc w:val="both"/>
      </w:pPr>
      <w:r>
        <w:rPr>
          <w:rFonts w:ascii="Times New Roman"/>
          <w:b w:val="false"/>
          <w:i w:val="false"/>
          <w:color w:val="000000"/>
          <w:sz w:val="28"/>
        </w:rPr>
        <w:t>
            болған кезде – әкесінің аты)</w:t>
      </w:r>
    </w:p>
    <w:p>
      <w:pPr>
        <w:spacing w:after="0"/>
        <w:ind w:left="0"/>
        <w:jc w:val="both"/>
      </w:pPr>
      <w:r>
        <w:rPr>
          <w:rFonts w:ascii="Times New Roman"/>
          <w:b w:val="false"/>
          <w:i w:val="false"/>
          <w:color w:val="000000"/>
          <w:sz w:val="28"/>
        </w:rPr>
        <w:t>
      Басшы _______________________________________ _______________________</w:t>
      </w:r>
    </w:p>
    <w:p>
      <w:pPr>
        <w:spacing w:after="0"/>
        <w:ind w:left="0"/>
        <w:jc w:val="both"/>
      </w:pPr>
      <w:r>
        <w:rPr>
          <w:rFonts w:ascii="Times New Roman"/>
          <w:b w:val="false"/>
          <w:i w:val="false"/>
          <w:color w:val="000000"/>
          <w:sz w:val="28"/>
        </w:rPr>
        <w:t>
                 ( тегі, аты, болған кезде                   (қолы)</w:t>
      </w:r>
    </w:p>
    <w:p>
      <w:pPr>
        <w:spacing w:after="0"/>
        <w:ind w:left="0"/>
        <w:jc w:val="both"/>
      </w:pPr>
      <w:r>
        <w:rPr>
          <w:rFonts w:ascii="Times New Roman"/>
          <w:b w:val="false"/>
          <w:i w:val="false"/>
          <w:color w:val="000000"/>
          <w:sz w:val="28"/>
        </w:rPr>
        <w:t>
                      – әкесінің аты)</w:t>
      </w:r>
    </w:p>
    <w:p>
      <w:pPr>
        <w:spacing w:after="0"/>
        <w:ind w:left="0"/>
        <w:jc w:val="both"/>
      </w:pPr>
      <w:r>
        <w:rPr>
          <w:rFonts w:ascii="Times New Roman"/>
          <w:b w:val="false"/>
          <w:i w:val="false"/>
          <w:color w:val="000000"/>
          <w:sz w:val="28"/>
        </w:rPr>
        <w:t>
      Бас бухгалтер ______________________________ _______________________</w:t>
      </w:r>
    </w:p>
    <w:p>
      <w:pPr>
        <w:spacing w:after="0"/>
        <w:ind w:left="0"/>
        <w:jc w:val="both"/>
      </w:pPr>
      <w:r>
        <w:rPr>
          <w:rFonts w:ascii="Times New Roman"/>
          <w:b w:val="false"/>
          <w:i w:val="false"/>
          <w:color w:val="000000"/>
          <w:sz w:val="28"/>
        </w:rPr>
        <w:t>
                 ( тегі, аты, болған кезде                   (қолы)</w:t>
      </w:r>
    </w:p>
    <w:p>
      <w:pPr>
        <w:spacing w:after="0"/>
        <w:ind w:left="0"/>
        <w:jc w:val="both"/>
      </w:pPr>
      <w:r>
        <w:rPr>
          <w:rFonts w:ascii="Times New Roman"/>
          <w:b w:val="false"/>
          <w:i w:val="false"/>
          <w:color w:val="000000"/>
          <w:sz w:val="28"/>
        </w:rPr>
        <w:t>
                     – әкесінің аты)</w:t>
      </w:r>
    </w:p>
    <w:p>
      <w:pPr>
        <w:spacing w:after="0"/>
        <w:ind w:left="0"/>
        <w:jc w:val="both"/>
      </w:pPr>
      <w:r>
        <w:rPr>
          <w:rFonts w:ascii="Times New Roman"/>
          <w:b w:val="false"/>
          <w:i w:val="false"/>
          <w:color w:val="000000"/>
          <w:sz w:val="28"/>
        </w:rPr>
        <w:t>
      Қол қойған күні 20 ____ жылғы "_____" 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5 желтоқсандағы</w:t>
            </w:r>
            <w:r>
              <w:br/>
            </w:r>
            <w:r>
              <w:rPr>
                <w:rFonts w:ascii="Times New Roman"/>
                <w:b w:val="false"/>
                <w:i w:val="false"/>
                <w:color w:val="000000"/>
                <w:sz w:val="20"/>
              </w:rPr>
              <w:t>№ 68 бұйрығына</w:t>
            </w:r>
            <w:r>
              <w:br/>
            </w:r>
            <w:r>
              <w:rPr>
                <w:rFonts w:ascii="Times New Roman"/>
                <w:b w:val="false"/>
                <w:i w:val="false"/>
                <w:color w:val="000000"/>
                <w:sz w:val="20"/>
              </w:rPr>
              <w:t>4-қосымша</w:t>
            </w:r>
          </w:p>
        </w:tc>
      </w:tr>
    </w:tbl>
    <w:bookmarkStart w:name="z60" w:id="53"/>
    <w:p>
      <w:pPr>
        <w:spacing w:after="0"/>
        <w:ind w:left="0"/>
        <w:jc w:val="left"/>
      </w:pPr>
      <w:r>
        <w:rPr>
          <w:rFonts w:ascii="Times New Roman"/>
          <w:b/>
          <w:i w:val="false"/>
          <w:color w:val="000000"/>
        </w:rPr>
        <w:t xml:space="preserve"> Ведомстволық статистикалық байқаудың "Зейнетақы активтері</w:t>
      </w:r>
      <w:r>
        <w:br/>
      </w:r>
      <w:r>
        <w:rPr>
          <w:rFonts w:ascii="Times New Roman"/>
          <w:b/>
          <w:i w:val="false"/>
          <w:color w:val="000000"/>
        </w:rPr>
        <w:t>бойынша экономика секторларына қарай жіктелген талаптар мен</w:t>
      </w:r>
      <w:r>
        <w:br/>
      </w:r>
      <w:r>
        <w:rPr>
          <w:rFonts w:ascii="Times New Roman"/>
          <w:b/>
          <w:i w:val="false"/>
          <w:color w:val="000000"/>
        </w:rPr>
        <w:t>міндеттемелер туралы есеп" статистикалық нысанын</w:t>
      </w:r>
      <w:r>
        <w:br/>
      </w:r>
      <w:r>
        <w:rPr>
          <w:rFonts w:ascii="Times New Roman"/>
          <w:b/>
          <w:i w:val="false"/>
          <w:color w:val="000000"/>
        </w:rPr>
        <w:t>(коды 6201202, индексі НПФ-ПА, кезеңділігі тоқсандық)</w:t>
      </w:r>
      <w:r>
        <w:br/>
      </w:r>
      <w:r>
        <w:rPr>
          <w:rFonts w:ascii="Times New Roman"/>
          <w:b/>
          <w:i w:val="false"/>
          <w:color w:val="000000"/>
        </w:rPr>
        <w:t>толтыру жөніндегі нұсқаулық</w:t>
      </w:r>
    </w:p>
    <w:bookmarkEnd w:id="53"/>
    <w:bookmarkStart w:name="z61" w:id="54"/>
    <w:p>
      <w:pPr>
        <w:spacing w:after="0"/>
        <w:ind w:left="0"/>
        <w:jc w:val="both"/>
      </w:pPr>
      <w:r>
        <w:rPr>
          <w:rFonts w:ascii="Times New Roman"/>
          <w:b w:val="false"/>
          <w:i w:val="false"/>
          <w:color w:val="000000"/>
          <w:sz w:val="28"/>
        </w:rPr>
        <w:t xml:space="preserve">
      1. Осы Ведомстволық статистикалық байқаудың "Зейнетақы активтері бойынша экономика секторларына қарай жіктелген талаптар мен міндеттемелер туралы есеп" статистикалық нысанын (коды 6201202, индексі НПФ-ПА, кезеңділігі тоқсандық) толтыру жөніндегі нұсқаулық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ведомстволық статистикалық байқаудың "Зейнетақы активтері бойынша экономика секторларына қарай жіктелген талаптар мен міндеттемелер туралы есеп" статистикалық нысанын (коды 6201202, индексі НПФ-ПА, кезеңділігі тоқсандық) (бұдан әрі – Статистикалық нысан) толтыруды нақтылайды.</w:t>
      </w:r>
    </w:p>
    <w:bookmarkEnd w:id="54"/>
    <w:bookmarkStart w:name="z62" w:id="55"/>
    <w:p>
      <w:pPr>
        <w:spacing w:after="0"/>
        <w:ind w:left="0"/>
        <w:jc w:val="both"/>
      </w:pPr>
      <w:r>
        <w:rPr>
          <w:rFonts w:ascii="Times New Roman"/>
          <w:b w:val="false"/>
          <w:i w:val="false"/>
          <w:color w:val="000000"/>
          <w:sz w:val="28"/>
        </w:rPr>
        <w:t>
      2. Осы Статистикалық нысанды толтыру кезінде экономиканың секторлары бойынша институционалдық бірліктерді жіктеу мақсаттары үшін экономика секторларының және кіші секторларының мынадай құрылымы қолданылады:</w:t>
      </w:r>
    </w:p>
    <w:bookmarkEnd w:id="55"/>
    <w:bookmarkStart w:name="z63" w:id="56"/>
    <w:p>
      <w:pPr>
        <w:spacing w:after="0"/>
        <w:ind w:left="0"/>
        <w:jc w:val="both"/>
      </w:pPr>
      <w:r>
        <w:rPr>
          <w:rFonts w:ascii="Times New Roman"/>
          <w:b w:val="false"/>
          <w:i w:val="false"/>
          <w:color w:val="000000"/>
          <w:sz w:val="28"/>
        </w:rPr>
        <w:t>
      1) басқа да депозиттік ұйымдар – қызметінің негізгі түрі қаржылық делдалдық болып табылатын және міндеттемелері депозиттер немесе оларға ұқсастар нысанында (ауқымды ақша ұлттық анықтамасына кіретін депозиттерге жақын алмастырушылар) болатын институционалдық бірліктер;</w:t>
      </w:r>
    </w:p>
    <w:bookmarkEnd w:id="56"/>
    <w:bookmarkStart w:name="z64" w:id="57"/>
    <w:p>
      <w:pPr>
        <w:spacing w:after="0"/>
        <w:ind w:left="0"/>
        <w:jc w:val="both"/>
      </w:pPr>
      <w:r>
        <w:rPr>
          <w:rFonts w:ascii="Times New Roman"/>
          <w:b w:val="false"/>
          <w:i w:val="false"/>
          <w:color w:val="000000"/>
          <w:sz w:val="28"/>
        </w:rPr>
        <w:t>
      2) басқа да қаржы ұйымдары – осы сектордың делдалдық не қосалқы қаржылық қызметті жүзеге асыратын, не осы функцияларды қоса атқаратын барлық қалған институционалдық бірліктері;</w:t>
      </w:r>
    </w:p>
    <w:bookmarkEnd w:id="57"/>
    <w:bookmarkStart w:name="z65" w:id="58"/>
    <w:p>
      <w:pPr>
        <w:spacing w:after="0"/>
        <w:ind w:left="0"/>
        <w:jc w:val="both"/>
      </w:pPr>
      <w:r>
        <w:rPr>
          <w:rFonts w:ascii="Times New Roman"/>
          <w:b w:val="false"/>
          <w:i w:val="false"/>
          <w:color w:val="000000"/>
          <w:sz w:val="28"/>
        </w:rPr>
        <w:t>
      3) Қазақстан Республикасының Үкіметі – республикалық бюджет қаражатынан қаржыландырылатын министрліктер, ведомстволар және агенттіктер, ғылыми-зерттеу институттары, институционалдық бірліктер – Қазақстан Республикасы Үкіметінің агенттері, мемлекеттік басқару органдардың бақылауындағы және республикалық бюджет қаражатынан қаржыландырылатын қорлар, сондай-ақ мемлекеттің бақылауындағы, мемлекеттік органдарға тән функцияларды атқаратын және нарықтық өндіріспен айналыспайтын басқа да ұйымдар;</w:t>
      </w:r>
    </w:p>
    <w:bookmarkEnd w:id="58"/>
    <w:bookmarkStart w:name="z66" w:id="59"/>
    <w:p>
      <w:pPr>
        <w:spacing w:after="0"/>
        <w:ind w:left="0"/>
        <w:jc w:val="both"/>
      </w:pPr>
      <w:r>
        <w:rPr>
          <w:rFonts w:ascii="Times New Roman"/>
          <w:b w:val="false"/>
          <w:i w:val="false"/>
          <w:color w:val="000000"/>
          <w:sz w:val="28"/>
        </w:rPr>
        <w:t>
      4) мемлекеттік емес қаржылық емес ұйымдар – негізінен нарықтық өндіріспен айналысатын және мемлекеттік басқару органдарының бақылауында болмайтын институционалдық бірліктер;</w:t>
      </w:r>
    </w:p>
    <w:bookmarkEnd w:id="59"/>
    <w:bookmarkStart w:name="z67" w:id="60"/>
    <w:p>
      <w:pPr>
        <w:spacing w:after="0"/>
        <w:ind w:left="0"/>
        <w:jc w:val="both"/>
      </w:pPr>
      <w:r>
        <w:rPr>
          <w:rFonts w:ascii="Times New Roman"/>
          <w:b w:val="false"/>
          <w:i w:val="false"/>
          <w:color w:val="000000"/>
          <w:sz w:val="28"/>
        </w:rPr>
        <w:t>
      5) мемлекеттік қаржылық емес ұйымдар – негізінен нарықтық өндіріспен айналысатын және мемлекеттік басқару органдарының бақылауындағы институционалдық бірліктер;</w:t>
      </w:r>
    </w:p>
    <w:bookmarkEnd w:id="60"/>
    <w:bookmarkStart w:name="z68" w:id="61"/>
    <w:p>
      <w:pPr>
        <w:spacing w:after="0"/>
        <w:ind w:left="0"/>
        <w:jc w:val="both"/>
      </w:pPr>
      <w:r>
        <w:rPr>
          <w:rFonts w:ascii="Times New Roman"/>
          <w:b w:val="false"/>
          <w:i w:val="false"/>
          <w:color w:val="000000"/>
          <w:sz w:val="28"/>
        </w:rPr>
        <w:t>
      6) орталық (ұлттық) банк – қаржы жүйесінің негізгі аспектілерін бақылауды жүзеге асыратын институционалдық бірлік;</w:t>
      </w:r>
    </w:p>
    <w:bookmarkEnd w:id="61"/>
    <w:bookmarkStart w:name="z69" w:id="62"/>
    <w:p>
      <w:pPr>
        <w:spacing w:after="0"/>
        <w:ind w:left="0"/>
        <w:jc w:val="both"/>
      </w:pPr>
      <w:r>
        <w:rPr>
          <w:rFonts w:ascii="Times New Roman"/>
          <w:b w:val="false"/>
          <w:i w:val="false"/>
          <w:color w:val="000000"/>
          <w:sz w:val="28"/>
        </w:rPr>
        <w:t>
      7) өңірлік және жергілікті басқару органдары – облыс, қала мен аудан деңгейінде басқару функцияларын жүзеге асыратын институционалдық бірліктер және жергілікті бюджет қаражатынан қаржыландырылатын ұйымдар;</w:t>
      </w:r>
    </w:p>
    <w:bookmarkEnd w:id="62"/>
    <w:bookmarkStart w:name="z70" w:id="63"/>
    <w:p>
      <w:pPr>
        <w:spacing w:after="0"/>
        <w:ind w:left="0"/>
        <w:jc w:val="both"/>
      </w:pPr>
      <w:r>
        <w:rPr>
          <w:rFonts w:ascii="Times New Roman"/>
          <w:b w:val="false"/>
          <w:i w:val="false"/>
          <w:color w:val="000000"/>
          <w:sz w:val="28"/>
        </w:rPr>
        <w:t>
      8) үй шаруашылықтарына қызмет көрсететін коммерциялық емес ұйымдар – өз мүшелеріне немесе басқа да үй шаруашылықтарына тегін тауар және (немесе) қызметтер ұсынатын, тұрақты мүшелік жарна есебінен қаржыландырылатын және тауарлар және (немесе) қызметтерді экономикалық маңызды болып табылмайтын бағалар бойынша ұсынатын институционалдық бірліктер;</w:t>
      </w:r>
    </w:p>
    <w:bookmarkEnd w:id="63"/>
    <w:bookmarkStart w:name="z71" w:id="64"/>
    <w:p>
      <w:pPr>
        <w:spacing w:after="0"/>
        <w:ind w:left="0"/>
        <w:jc w:val="both"/>
      </w:pPr>
      <w:r>
        <w:rPr>
          <w:rFonts w:ascii="Times New Roman"/>
          <w:b w:val="false"/>
          <w:i w:val="false"/>
          <w:color w:val="000000"/>
          <w:sz w:val="28"/>
        </w:rPr>
        <w:t>
      9) үй шаруашылықтары – бірге тұратын, өз табыстары мен мүлкін біріктіретін (толықтай немесе ішінара) және тауарлардың жекелеген түрлерін (тұрғын үйді, азық-түлік және басқаларды) мен көрсетілетін қызметтерді бірлесіп тұтынатын жеке тұлғалардан, сондай-ақ жеке тұлғалардың аздаған топтарынан (отбасыларынан) құралған институционалдық бірліктер.</w:t>
      </w:r>
    </w:p>
    <w:bookmarkEnd w:id="64"/>
    <w:bookmarkStart w:name="z72" w:id="65"/>
    <w:p>
      <w:pPr>
        <w:spacing w:after="0"/>
        <w:ind w:left="0"/>
        <w:jc w:val="both"/>
      </w:pPr>
      <w:r>
        <w:rPr>
          <w:rFonts w:ascii="Times New Roman"/>
          <w:b w:val="false"/>
          <w:i w:val="false"/>
          <w:color w:val="000000"/>
          <w:sz w:val="28"/>
        </w:rPr>
        <w:t xml:space="preserve">
      "Резидент" және "резидент емес" деген анықтамалар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bookmarkEnd w:id="65"/>
    <w:bookmarkStart w:name="z73" w:id="66"/>
    <w:p>
      <w:pPr>
        <w:spacing w:after="0"/>
        <w:ind w:left="0"/>
        <w:jc w:val="both"/>
      </w:pPr>
      <w:r>
        <w:rPr>
          <w:rFonts w:ascii="Times New Roman"/>
          <w:b w:val="false"/>
          <w:i w:val="false"/>
          <w:color w:val="000000"/>
          <w:sz w:val="28"/>
        </w:rPr>
        <w:t>
      3. Статистикалық нысанды Қазақстан Республикасының аумағында қызметін жүзеге асыратын бірыңғай жинақтаушы зейнетақы қоры және ерікті жинақтаушы зейнетақы қорлары (бұдан әрі – жинақтаушы зейнетақы қорлары) тоқсан сайын толтырады.</w:t>
      </w:r>
    </w:p>
    <w:bookmarkEnd w:id="66"/>
    <w:bookmarkStart w:name="z74" w:id="67"/>
    <w:p>
      <w:pPr>
        <w:spacing w:after="0"/>
        <w:ind w:left="0"/>
        <w:jc w:val="both"/>
      </w:pPr>
      <w:r>
        <w:rPr>
          <w:rFonts w:ascii="Times New Roman"/>
          <w:b w:val="false"/>
          <w:i w:val="false"/>
          <w:color w:val="000000"/>
          <w:sz w:val="28"/>
        </w:rPr>
        <w:t>
      Статистикалық нысанды толтыру кезінде сома мың теңгемен көрсетіледі. Статистикалық нысанда бес жүз теңгеден аз сома нөлге дейін дөңгелектенеді, ал бес жүз теңгеге тең және одан артық сома бір мың теңгеге дейін дөңгелектенеді.</w:t>
      </w:r>
    </w:p>
    <w:bookmarkEnd w:id="67"/>
    <w:bookmarkStart w:name="z75" w:id="68"/>
    <w:p>
      <w:pPr>
        <w:spacing w:after="0"/>
        <w:ind w:left="0"/>
        <w:jc w:val="both"/>
      </w:pPr>
      <w:r>
        <w:rPr>
          <w:rFonts w:ascii="Times New Roman"/>
          <w:b w:val="false"/>
          <w:i w:val="false"/>
          <w:color w:val="000000"/>
          <w:sz w:val="28"/>
        </w:rPr>
        <w:t>
      4. Жинақтаушы зейнетақы қорлары Статистикалық нысанды Қазақстан Республикасының Ұлттық Банкіне (бұдан әрі – уәкілетті орган) электрондық түрде – тоқсан сайын, есепті кезеңнен кейінгі айдың жиырма бесіне (қоса алғанда) дейінгі мерзімде ұсынады. Егер Статистикалық нысанды ұсыну мерзімі жұмыс емес күніне сәйкес келсе, одан кейінгі жұмыс күні Статистикалық нысанды ұсыну күні болып саналады.</w:t>
      </w:r>
    </w:p>
    <w:bookmarkEnd w:id="68"/>
    <w:bookmarkStart w:name="z76" w:id="69"/>
    <w:p>
      <w:pPr>
        <w:spacing w:after="0"/>
        <w:ind w:left="0"/>
        <w:jc w:val="both"/>
      </w:pPr>
      <w:r>
        <w:rPr>
          <w:rFonts w:ascii="Times New Roman"/>
          <w:b w:val="false"/>
          <w:i w:val="false"/>
          <w:color w:val="000000"/>
          <w:sz w:val="28"/>
        </w:rPr>
        <w:t>
      5. Статистикалық нысан бойынша бастапқы статистикалық деректерге өзгерістер және (немесе) толықтырулар енгізу қажет болған кезде жинақтаушы зейнетақы қорлары Статистикалық нысан бойынша бастапқы статистикалық деректер ұсынылған күннен бастап үш жұмыс күні ішінде уәкілетті органға Статистикалық нысан бойынша түзетілген бастапқы статистикалық деректерді және оларға өзгерістер мен (немесе) толықтырулар енгізу қажеттігінің себептері көрсетілген жазбаша өтінішті ұсынады.</w:t>
      </w:r>
    </w:p>
    <w:bookmarkEnd w:id="69"/>
    <w:bookmarkStart w:name="z77" w:id="70"/>
    <w:p>
      <w:pPr>
        <w:spacing w:after="0"/>
        <w:ind w:left="0"/>
        <w:jc w:val="both"/>
      </w:pPr>
      <w:r>
        <w:rPr>
          <w:rFonts w:ascii="Times New Roman"/>
          <w:b w:val="false"/>
          <w:i w:val="false"/>
          <w:color w:val="000000"/>
          <w:sz w:val="28"/>
        </w:rPr>
        <w:t>
      6. Статистикалық нысанның символдары мен шифрларын толтыру мына төмендегідей жүзеге асырылады:</w:t>
      </w:r>
    </w:p>
    <w:bookmarkEnd w:id="70"/>
    <w:bookmarkStart w:name="z78" w:id="71"/>
    <w:p>
      <w:pPr>
        <w:spacing w:after="0"/>
        <w:ind w:left="0"/>
        <w:jc w:val="both"/>
      </w:pPr>
      <w:r>
        <w:rPr>
          <w:rFonts w:ascii="Times New Roman"/>
          <w:b w:val="false"/>
          <w:i w:val="false"/>
          <w:color w:val="000000"/>
          <w:sz w:val="28"/>
        </w:rPr>
        <w:t>
      1) негізгі баптардың атаулары мен олардың нөмірлері меншікті және зейнетақы активтері бойынша бухгалтерлік баланстың негізгі баптарының атауларына және нөмірлеріне сәйкес келеді;</w:t>
      </w:r>
    </w:p>
    <w:bookmarkEnd w:id="71"/>
    <w:bookmarkStart w:name="z79" w:id="72"/>
    <w:p>
      <w:pPr>
        <w:spacing w:after="0"/>
        <w:ind w:left="0"/>
        <w:jc w:val="both"/>
      </w:pPr>
      <w:r>
        <w:rPr>
          <w:rFonts w:ascii="Times New Roman"/>
          <w:b w:val="false"/>
          <w:i w:val="false"/>
          <w:color w:val="000000"/>
          <w:sz w:val="28"/>
        </w:rPr>
        <w:t>
      2) 1-бөлімде зейнетақы активтері бойынша бухгалтерлік баланс активтерінің баптары көрсетіледі;</w:t>
      </w:r>
    </w:p>
    <w:bookmarkEnd w:id="72"/>
    <w:bookmarkStart w:name="z80" w:id="73"/>
    <w:p>
      <w:pPr>
        <w:spacing w:after="0"/>
        <w:ind w:left="0"/>
        <w:jc w:val="both"/>
      </w:pPr>
      <w:r>
        <w:rPr>
          <w:rFonts w:ascii="Times New Roman"/>
          <w:b w:val="false"/>
          <w:i w:val="false"/>
          <w:color w:val="000000"/>
          <w:sz w:val="28"/>
        </w:rPr>
        <w:t>
      3) 2-бөлімде зейнетақы активтері бойынша бухгалтерлік баланс міндеттемелерінің баптары және таза активтер сомасы көрсетіледі.</w:t>
      </w:r>
    </w:p>
    <w:bookmarkEnd w:id="73"/>
    <w:bookmarkStart w:name="z81" w:id="74"/>
    <w:p>
      <w:pPr>
        <w:spacing w:after="0"/>
        <w:ind w:left="0"/>
        <w:jc w:val="both"/>
      </w:pPr>
      <w:r>
        <w:rPr>
          <w:rFonts w:ascii="Times New Roman"/>
          <w:b w:val="false"/>
          <w:i w:val="false"/>
          <w:color w:val="000000"/>
          <w:sz w:val="28"/>
        </w:rPr>
        <w:t>
      7. Статистикалық нысан бөлімдерінің көрсеткіштері жолдарының кодтары мынадай құрылымда көрсетілген:</w:t>
      </w:r>
    </w:p>
    <w:bookmarkEnd w:id="74"/>
    <w:bookmarkStart w:name="z82" w:id="75"/>
    <w:p>
      <w:pPr>
        <w:spacing w:after="0"/>
        <w:ind w:left="0"/>
        <w:jc w:val="both"/>
      </w:pPr>
      <w:r>
        <w:rPr>
          <w:rFonts w:ascii="Times New Roman"/>
          <w:b w:val="false"/>
          <w:i w:val="false"/>
          <w:color w:val="000000"/>
          <w:sz w:val="28"/>
        </w:rPr>
        <w:t>
      а) бірінші цифры (сан) баланстың негізгі бабының нөміріне сәйкес келеді;</w:t>
      </w:r>
    </w:p>
    <w:bookmarkEnd w:id="75"/>
    <w:bookmarkStart w:name="z83" w:id="76"/>
    <w:p>
      <w:pPr>
        <w:spacing w:after="0"/>
        <w:ind w:left="0"/>
        <w:jc w:val="both"/>
      </w:pPr>
      <w:r>
        <w:rPr>
          <w:rFonts w:ascii="Times New Roman"/>
          <w:b w:val="false"/>
          <w:i w:val="false"/>
          <w:color w:val="000000"/>
          <w:sz w:val="28"/>
        </w:rPr>
        <w:t>
      б) екінші цифры (сан) екі цифрдан – резиденттік белгісінен және экономика секторынан (бірінші цифр – резиденттіктің белгісі, екінші цифр – экономика секторы);</w:t>
      </w:r>
    </w:p>
    <w:bookmarkEnd w:id="76"/>
    <w:bookmarkStart w:name="z84" w:id="77"/>
    <w:p>
      <w:pPr>
        <w:spacing w:after="0"/>
        <w:ind w:left="0"/>
        <w:jc w:val="both"/>
      </w:pPr>
      <w:r>
        <w:rPr>
          <w:rFonts w:ascii="Times New Roman"/>
          <w:b w:val="false"/>
          <w:i w:val="false"/>
          <w:color w:val="000000"/>
          <w:sz w:val="28"/>
        </w:rPr>
        <w:t>
      в) соңғы цифры (сан) – көрсеткіштің реттік нөмірінен тұрады.</w:t>
      </w:r>
    </w:p>
    <w:bookmarkEnd w:id="77"/>
    <w:bookmarkStart w:name="z85" w:id="78"/>
    <w:p>
      <w:pPr>
        <w:spacing w:after="0"/>
        <w:ind w:left="0"/>
        <w:jc w:val="both"/>
      </w:pPr>
      <w:r>
        <w:rPr>
          <w:rFonts w:ascii="Times New Roman"/>
          <w:b w:val="false"/>
          <w:i w:val="false"/>
          <w:color w:val="000000"/>
          <w:sz w:val="28"/>
        </w:rPr>
        <w:t>
      Мысалы: 5.15.04 жолының коды, мұндағы бірінші цифр "5" – баланстың негізгі бабының нөмірі, екінші сан "15" - резидент, басқа қаржы ұйымдары және үшінші сан "04" – реттік нөмірі.</w:t>
      </w:r>
    </w:p>
    <w:bookmarkEnd w:id="78"/>
    <w:bookmarkStart w:name="z86" w:id="79"/>
    <w:p>
      <w:pPr>
        <w:spacing w:after="0"/>
        <w:ind w:left="0"/>
        <w:jc w:val="both"/>
      </w:pPr>
      <w:r>
        <w:rPr>
          <w:rFonts w:ascii="Times New Roman"/>
          <w:b w:val="false"/>
          <w:i w:val="false"/>
          <w:color w:val="000000"/>
          <w:sz w:val="28"/>
        </w:rPr>
        <w:t>
      Резидент еместерге қатысты талаптар мен міндеттемелер экономика секторлары бойынша бөлінбейді. Бұл жағдайда резидент еместерге қатысты экономика секторы кодының орнына "0" қойылады.</w:t>
      </w:r>
    </w:p>
    <w:bookmarkEnd w:id="79"/>
    <w:bookmarkStart w:name="z87" w:id="80"/>
    <w:p>
      <w:pPr>
        <w:spacing w:after="0"/>
        <w:ind w:left="0"/>
        <w:jc w:val="both"/>
      </w:pPr>
      <w:r>
        <w:rPr>
          <w:rFonts w:ascii="Times New Roman"/>
          <w:b w:val="false"/>
          <w:i w:val="false"/>
          <w:color w:val="000000"/>
          <w:sz w:val="28"/>
        </w:rPr>
        <w:t>
      8. Статистикалық нысанды толтырған кезде мыналар ескеріледі:</w:t>
      </w:r>
    </w:p>
    <w:bookmarkEnd w:id="80"/>
    <w:bookmarkStart w:name="z88" w:id="81"/>
    <w:p>
      <w:pPr>
        <w:spacing w:after="0"/>
        <w:ind w:left="0"/>
        <w:jc w:val="both"/>
      </w:pPr>
      <w:r>
        <w:rPr>
          <w:rFonts w:ascii="Times New Roman"/>
          <w:b w:val="false"/>
          <w:i w:val="false"/>
          <w:color w:val="000000"/>
          <w:sz w:val="28"/>
        </w:rPr>
        <w:t>
      1) барлық негізгі баптар бойынша деректер жинақтаушы зейнетақы қорлары уәкілетті органға ұсынатын сол есепті күндегі зейнетақы активтері бойынша бухгалтерлік баланстың ұқсас баптарының деректеріне сәйкес келеді;</w:t>
      </w:r>
    </w:p>
    <w:bookmarkEnd w:id="81"/>
    <w:bookmarkStart w:name="z89" w:id="82"/>
    <w:p>
      <w:pPr>
        <w:spacing w:after="0"/>
        <w:ind w:left="0"/>
        <w:jc w:val="both"/>
      </w:pPr>
      <w:r>
        <w:rPr>
          <w:rFonts w:ascii="Times New Roman"/>
          <w:b w:val="false"/>
          <w:i w:val="false"/>
          <w:color w:val="000000"/>
          <w:sz w:val="28"/>
        </w:rPr>
        <w:t>
      2) активтердің жалпы көлеміне активтердің барлық баптарының қорытынды деректері кіреді және ол жинақтаушы зейнетақы қорлары уәкілетті органға ұсынатын сол есепті күндегі зейнетақы активтері бойынша бухгалтерлік баланс активтерінің жалпы сомасына сәйкес келеді;</w:t>
      </w:r>
    </w:p>
    <w:bookmarkEnd w:id="82"/>
    <w:bookmarkStart w:name="z90" w:id="83"/>
    <w:p>
      <w:pPr>
        <w:spacing w:after="0"/>
        <w:ind w:left="0"/>
        <w:jc w:val="both"/>
      </w:pPr>
      <w:r>
        <w:rPr>
          <w:rFonts w:ascii="Times New Roman"/>
          <w:b w:val="false"/>
          <w:i w:val="false"/>
          <w:color w:val="000000"/>
          <w:sz w:val="28"/>
        </w:rPr>
        <w:t>
      3) міндеттемелердің жалпы көлеміне міндеттемелердің барлық баптарының қорытынды деректері кіреді және ол жинақтаушы зейнетақы қорлары уәкілетті органға ұсынатын сол есепті күндегі зейнетақы активтері бойынша бухгалтерлік баланс міндеттемелерінің жалпы сомасына сәйкес келеді;</w:t>
      </w:r>
    </w:p>
    <w:bookmarkEnd w:id="83"/>
    <w:bookmarkStart w:name="z91" w:id="84"/>
    <w:p>
      <w:pPr>
        <w:spacing w:after="0"/>
        <w:ind w:left="0"/>
        <w:jc w:val="both"/>
      </w:pPr>
      <w:r>
        <w:rPr>
          <w:rFonts w:ascii="Times New Roman"/>
          <w:b w:val="false"/>
          <w:i w:val="false"/>
          <w:color w:val="000000"/>
          <w:sz w:val="28"/>
        </w:rPr>
        <w:t>
      4) "таза активтер жиынтығы" бабының сомасы жинақтаушы зейнетақы қорлары уәкілетті органға ұсынатын сол есепті күндегі зейнетақы активтері бойынша бухгалтерлік баланстың "таза активтер жиынтығы" бабының сомасына сәйкес келуге тиіс.</w:t>
      </w:r>
    </w:p>
    <w:bookmarkEnd w:id="84"/>
    <w:bookmarkStart w:name="z92" w:id="85"/>
    <w:p>
      <w:pPr>
        <w:spacing w:after="0"/>
        <w:ind w:left="0"/>
        <w:jc w:val="both"/>
      </w:pPr>
      <w:r>
        <w:rPr>
          <w:rFonts w:ascii="Times New Roman"/>
          <w:b w:val="false"/>
          <w:i w:val="false"/>
          <w:color w:val="000000"/>
          <w:sz w:val="28"/>
        </w:rPr>
        <w:t>
      9. Арифметикалық-логикалық бақылау:</w:t>
      </w:r>
    </w:p>
    <w:bookmarkEnd w:id="85"/>
    <w:bookmarkStart w:name="z93" w:id="86"/>
    <w:p>
      <w:pPr>
        <w:spacing w:after="0"/>
        <w:ind w:left="0"/>
        <w:jc w:val="both"/>
      </w:pPr>
      <w:r>
        <w:rPr>
          <w:rFonts w:ascii="Times New Roman"/>
          <w:b w:val="false"/>
          <w:i w:val="false"/>
          <w:color w:val="000000"/>
          <w:sz w:val="28"/>
        </w:rPr>
        <w:t>
      барлық жолдар бойынша 1-бағанның деректері 2, 3-бағандар бойынша деректер сомасына тең;</w:t>
      </w:r>
    </w:p>
    <w:bookmarkEnd w:id="86"/>
    <w:bookmarkStart w:name="z94" w:id="87"/>
    <w:p>
      <w:pPr>
        <w:spacing w:after="0"/>
        <w:ind w:left="0"/>
        <w:jc w:val="both"/>
      </w:pPr>
      <w:r>
        <w:rPr>
          <w:rFonts w:ascii="Times New Roman"/>
          <w:b w:val="false"/>
          <w:i w:val="false"/>
          <w:color w:val="000000"/>
          <w:sz w:val="28"/>
        </w:rPr>
        <w:t>
      11-жол бойынша "активтер жиынтығы" деген көрсеткіш 1-ден бастап 10-жол аралығындағы көрсеткіштер сомасына тең;</w:t>
      </w:r>
    </w:p>
    <w:bookmarkEnd w:id="87"/>
    <w:bookmarkStart w:name="z95" w:id="88"/>
    <w:p>
      <w:pPr>
        <w:spacing w:after="0"/>
        <w:ind w:left="0"/>
        <w:jc w:val="both"/>
      </w:pPr>
      <w:r>
        <w:rPr>
          <w:rFonts w:ascii="Times New Roman"/>
          <w:b w:val="false"/>
          <w:i w:val="false"/>
          <w:color w:val="000000"/>
          <w:sz w:val="28"/>
        </w:rPr>
        <w:t>
      17-жол бойынша "міндеттемелер жиынтығы" деген көрсеткіш 11-ден бастап 16-жол аралығындағы көрсеткіштердің сомасына тең;</w:t>
      </w:r>
    </w:p>
    <w:bookmarkEnd w:id="88"/>
    <w:bookmarkStart w:name="z96" w:id="89"/>
    <w:p>
      <w:pPr>
        <w:spacing w:after="0"/>
        <w:ind w:left="0"/>
        <w:jc w:val="both"/>
      </w:pPr>
      <w:r>
        <w:rPr>
          <w:rFonts w:ascii="Times New Roman"/>
          <w:b w:val="false"/>
          <w:i w:val="false"/>
          <w:color w:val="000000"/>
          <w:sz w:val="28"/>
        </w:rPr>
        <w:t>
      18-жол бойынша "таза активтер жиынтығы" деген көрсеткіш 11 және 17-жолдар бойынша көрсеткіштердің айырмасына тең.</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