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e5fd" w14:textId="3bae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қызметімен айналысу құқығына үміткер адамдарға біліктілік емтиханын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26 желтоқсандағы № 382 бұйрығы. Қазақстан Республикасының Әділет министрлігінде 2015 жылы 26 қаңтарда № 10145 тіркелді. Күші жойылды - Қазақстан Республикасы Қаржы министрінің 2018 жылғы 5 мамырдағы № 517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05.05.2018 </w:t>
      </w:r>
      <w:r>
        <w:rPr>
          <w:rFonts w:ascii="Times New Roman"/>
          <w:b w:val="false"/>
          <w:i w:val="false"/>
          <w:color w:val="ff0000"/>
          <w:sz w:val="28"/>
        </w:rPr>
        <w:t>№ 517</w:t>
      </w:r>
      <w:r>
        <w:rPr>
          <w:rFonts w:ascii="Times New Roman"/>
          <w:b w:val="false"/>
          <w:i w:val="false"/>
          <w:color w:val="ff0000"/>
          <w:sz w:val="28"/>
        </w:rPr>
        <w:t xml:space="preserve"> (13.07.2018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бағалау қызметі туралы" 2000 жылғы 30 қарашадағы Қазақстан Республикасы Заңының 20-бабы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Бағалау қызметімен айналысу құқығына үміткер адамдарға біліктілік емтиханын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(Б.Ш. Әбішев):</w:t>
      </w:r>
    </w:p>
    <w:bookmarkEnd w:id="2"/>
    <w:p>
      <w:pPr>
        <w:spacing w:after="0"/>
        <w:ind w:left="0"/>
        <w:jc w:val="both"/>
      </w:pPr>
      <w:r>
        <w:rPr>
          <w:rFonts w:ascii="Times New Roman"/>
          <w:b w:val="false"/>
          <w:i w:val="false"/>
          <w:color w:val="000000"/>
          <w:sz w:val="28"/>
        </w:rPr>
        <w:t>
      1) осы бұйрықты мемлекеттік тіркеуді қамтамасыз етсін;</w:t>
      </w:r>
    </w:p>
    <w:p>
      <w:pPr>
        <w:spacing w:after="0"/>
        <w:ind w:left="0"/>
        <w:jc w:val="both"/>
      </w:pPr>
      <w:r>
        <w:rPr>
          <w:rFonts w:ascii="Times New Roman"/>
          <w:b w:val="false"/>
          <w:i w:val="false"/>
          <w:color w:val="000000"/>
          <w:sz w:val="28"/>
        </w:rPr>
        <w:t>
      2) осы бұйрық мемлекеттік тіркелгеннен кейін ресми жариялануын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Б.Ж. Әбдірайымға жүктелсін.</w:t>
      </w:r>
    </w:p>
    <w:bookmarkEnd w:id="3"/>
    <w:bookmarkStart w:name="z5" w:id="4"/>
    <w:p>
      <w:pPr>
        <w:spacing w:after="0"/>
        <w:ind w:left="0"/>
        <w:jc w:val="both"/>
      </w:pPr>
      <w:r>
        <w:rPr>
          <w:rFonts w:ascii="Times New Roman"/>
          <w:b w:val="false"/>
          <w:i w:val="false"/>
          <w:color w:val="000000"/>
          <w:sz w:val="28"/>
        </w:rPr>
        <w:t>
      4. Осы бұйрық алғаш рет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382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Бағалау қызметімен айналысу құқығына үміткер адамдардың біліктілік емтиханынан өту ережесі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Бағалау қызметімен айналысу құқығына үміткер адамдардың біліктілік емтиханынан өту ережесі (бұдан әрі - Ереже)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бағалау қызметімен айналысу құқығына үміткер адамдардың біліктілік емтиханынан өту тәртібі мен шарттарын белгілейді.</w:t>
      </w:r>
    </w:p>
    <w:bookmarkEnd w:id="7"/>
    <w:bookmarkStart w:name="z10" w:id="8"/>
    <w:p>
      <w:pPr>
        <w:spacing w:after="0"/>
        <w:ind w:left="0"/>
        <w:jc w:val="both"/>
      </w:pPr>
      <w:r>
        <w:rPr>
          <w:rFonts w:ascii="Times New Roman"/>
          <w:b w:val="false"/>
          <w:i w:val="false"/>
          <w:color w:val="000000"/>
          <w:sz w:val="28"/>
        </w:rPr>
        <w:t>
      2. Осы Ережеде мынадай ұғымдар пайдаланылады:</w:t>
      </w:r>
    </w:p>
    <w:bookmarkEnd w:id="8"/>
    <w:p>
      <w:pPr>
        <w:spacing w:after="0"/>
        <w:ind w:left="0"/>
        <w:jc w:val="both"/>
      </w:pPr>
      <w:r>
        <w:rPr>
          <w:rFonts w:ascii="Times New Roman"/>
          <w:b w:val="false"/>
          <w:i w:val="false"/>
          <w:color w:val="000000"/>
          <w:sz w:val="28"/>
        </w:rPr>
        <w:t xml:space="preserve">
      1) бағалау қызметі бойынша біліктілік </w:t>
      </w:r>
      <w:r>
        <w:rPr>
          <w:rFonts w:ascii="Times New Roman"/>
          <w:b w:val="false"/>
          <w:i w:val="false"/>
          <w:color w:val="000000"/>
          <w:sz w:val="28"/>
        </w:rPr>
        <w:t>комиссиясы</w:t>
      </w:r>
      <w:r>
        <w:rPr>
          <w:rFonts w:ascii="Times New Roman"/>
          <w:b w:val="false"/>
          <w:i w:val="false"/>
          <w:color w:val="000000"/>
          <w:sz w:val="28"/>
        </w:rPr>
        <w:t xml:space="preserve"> - біліктілік емтиханын қабылдау үшін құрылатын комиссия;</w:t>
      </w:r>
    </w:p>
    <w:p>
      <w:pPr>
        <w:spacing w:after="0"/>
        <w:ind w:left="0"/>
        <w:jc w:val="both"/>
      </w:pPr>
      <w:r>
        <w:rPr>
          <w:rFonts w:ascii="Times New Roman"/>
          <w:b w:val="false"/>
          <w:i w:val="false"/>
          <w:color w:val="000000"/>
          <w:sz w:val="28"/>
        </w:rPr>
        <w:t>
      2) біліктілік емтиханы - бағалау қызметімен айналысу құқығына үміткер адамдардың біліктілік деңгейін анықтау рәсімі.</w:t>
      </w:r>
    </w:p>
    <w:bookmarkStart w:name="z11" w:id="9"/>
    <w:p>
      <w:pPr>
        <w:spacing w:after="0"/>
        <w:ind w:left="0"/>
        <w:jc w:val="both"/>
      </w:pPr>
      <w:r>
        <w:rPr>
          <w:rFonts w:ascii="Times New Roman"/>
          <w:b w:val="false"/>
          <w:i w:val="false"/>
          <w:color w:val="000000"/>
          <w:sz w:val="28"/>
        </w:rPr>
        <w:t>
      3. Бағалау қызметімен айналысу құқығына үміткер адамдар құрамындағы мүшелерінің саны тақ болатын, кемінде бес мүшесі болатын Бағалау қызметі жөніндегі біліктілік комиссиясында (бұдан әрі - Комиссия) біліктілік емтиханынан өтеді.</w:t>
      </w:r>
    </w:p>
    <w:bookmarkEnd w:id="9"/>
    <w:p>
      <w:pPr>
        <w:spacing w:after="0"/>
        <w:ind w:left="0"/>
        <w:jc w:val="both"/>
      </w:pPr>
      <w:r>
        <w:rPr>
          <w:rFonts w:ascii="Times New Roman"/>
          <w:b w:val="false"/>
          <w:i w:val="false"/>
          <w:color w:val="000000"/>
          <w:sz w:val="28"/>
        </w:rPr>
        <w:t>
      Комиссия Қазақстан Республикасы әділет органдарының, бағалау палаталарының өкілдерінен қалыптастырылады.</w:t>
      </w:r>
    </w:p>
    <w:p>
      <w:pPr>
        <w:spacing w:after="0"/>
        <w:ind w:left="0"/>
        <w:jc w:val="both"/>
      </w:pPr>
      <w:r>
        <w:rPr>
          <w:rFonts w:ascii="Times New Roman"/>
          <w:b w:val="false"/>
          <w:i w:val="false"/>
          <w:color w:val="000000"/>
          <w:sz w:val="28"/>
        </w:rPr>
        <w:t>
      Бағалаушылар палатасы өкілдерінің саны комиссия құрамының жалпы санының екіден бір бөлігінен кем болмауы тиіс.</w:t>
      </w:r>
    </w:p>
    <w:bookmarkStart w:name="z12" w:id="10"/>
    <w:p>
      <w:pPr>
        <w:spacing w:after="0"/>
        <w:ind w:left="0"/>
        <w:jc w:val="both"/>
      </w:pPr>
      <w:r>
        <w:rPr>
          <w:rFonts w:ascii="Times New Roman"/>
          <w:b w:val="false"/>
          <w:i w:val="false"/>
          <w:color w:val="000000"/>
          <w:sz w:val="28"/>
        </w:rPr>
        <w:t>
      4. Біліктілік емтиханы тест нысанында жүргізіледі.</w:t>
      </w:r>
    </w:p>
    <w:bookmarkEnd w:id="10"/>
    <w:bookmarkStart w:name="z13" w:id="11"/>
    <w:p>
      <w:pPr>
        <w:spacing w:after="0"/>
        <w:ind w:left="0"/>
        <w:jc w:val="left"/>
      </w:pPr>
      <w:r>
        <w:rPr>
          <w:rFonts w:ascii="Times New Roman"/>
          <w:b/>
          <w:i w:val="false"/>
          <w:color w:val="000000"/>
        </w:rPr>
        <w:t xml:space="preserve"> 2. Біліктілік емтиханынан өту үшін құжаттар қабылдау</w:t>
      </w:r>
    </w:p>
    <w:bookmarkEnd w:id="11"/>
    <w:bookmarkStart w:name="z14" w:id="12"/>
    <w:p>
      <w:pPr>
        <w:spacing w:after="0"/>
        <w:ind w:left="0"/>
        <w:jc w:val="both"/>
      </w:pPr>
      <w:r>
        <w:rPr>
          <w:rFonts w:ascii="Times New Roman"/>
          <w:b w:val="false"/>
          <w:i w:val="false"/>
          <w:color w:val="000000"/>
          <w:sz w:val="28"/>
        </w:rPr>
        <w:t>
      5. Мүлікті бағалау (зияткерлік меншік объектілерін, материалдық емес активтердің құнын қоспағанда) және/немесе зияткерлік меншікті, материалдық емес активтердің құнын бағалау жөніндегі қызметті жүзеге асыру құқығына үміткер адам (бұдан әрі - Үміткер) "электрондық үкімет" веб-порталы арқылы мынадай мәліметтер көрсетілген сұрау салу жібереді:</w:t>
      </w:r>
    </w:p>
    <w:bookmarkEnd w:id="12"/>
    <w:p>
      <w:pPr>
        <w:spacing w:after="0"/>
        <w:ind w:left="0"/>
        <w:jc w:val="both"/>
      </w:pPr>
      <w:r>
        <w:rPr>
          <w:rFonts w:ascii="Times New Roman"/>
          <w:b w:val="false"/>
          <w:i w:val="false"/>
          <w:color w:val="000000"/>
          <w:sz w:val="28"/>
        </w:rPr>
        <w:t xml:space="preserve">
      диплом туралы мәлімет: </w:t>
      </w:r>
    </w:p>
    <w:p>
      <w:pPr>
        <w:spacing w:after="0"/>
        <w:ind w:left="0"/>
        <w:jc w:val="both"/>
      </w:pPr>
      <w:r>
        <w:rPr>
          <w:rFonts w:ascii="Times New Roman"/>
          <w:b w:val="false"/>
          <w:i w:val="false"/>
          <w:color w:val="000000"/>
          <w:sz w:val="28"/>
        </w:rPr>
        <w:t>
      жоғары оқу орнының атауы;</w:t>
      </w:r>
    </w:p>
    <w:p>
      <w:pPr>
        <w:spacing w:after="0"/>
        <w:ind w:left="0"/>
        <w:jc w:val="both"/>
      </w:pPr>
      <w:r>
        <w:rPr>
          <w:rFonts w:ascii="Times New Roman"/>
          <w:b w:val="false"/>
          <w:i w:val="false"/>
          <w:color w:val="000000"/>
          <w:sz w:val="28"/>
        </w:rPr>
        <w:t>
      мамандықтың шифрі;</w:t>
      </w:r>
    </w:p>
    <w:p>
      <w:pPr>
        <w:spacing w:after="0"/>
        <w:ind w:left="0"/>
        <w:jc w:val="both"/>
      </w:pPr>
      <w:r>
        <w:rPr>
          <w:rFonts w:ascii="Times New Roman"/>
          <w:b w:val="false"/>
          <w:i w:val="false"/>
          <w:color w:val="000000"/>
          <w:sz w:val="28"/>
        </w:rPr>
        <w:t>
      дипломның нөмірі;</w:t>
      </w:r>
    </w:p>
    <w:p>
      <w:pPr>
        <w:spacing w:after="0"/>
        <w:ind w:left="0"/>
        <w:jc w:val="both"/>
      </w:pPr>
      <w:r>
        <w:rPr>
          <w:rFonts w:ascii="Times New Roman"/>
          <w:b w:val="false"/>
          <w:i w:val="false"/>
          <w:color w:val="000000"/>
          <w:sz w:val="28"/>
        </w:rPr>
        <w:t xml:space="preserve">
      дипломның берілген күні немесе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нострификациялау және тану рәсімдерінен өткенін растайтын құжат туралы:</w:t>
      </w:r>
    </w:p>
    <w:p>
      <w:pPr>
        <w:spacing w:after="0"/>
        <w:ind w:left="0"/>
        <w:jc w:val="both"/>
      </w:pPr>
      <w:r>
        <w:rPr>
          <w:rFonts w:ascii="Times New Roman"/>
          <w:b w:val="false"/>
          <w:i w:val="false"/>
          <w:color w:val="000000"/>
          <w:sz w:val="28"/>
        </w:rPr>
        <w:t xml:space="preserve">
      сериясы және нөмірі; </w:t>
      </w:r>
    </w:p>
    <w:p>
      <w:pPr>
        <w:spacing w:after="0"/>
        <w:ind w:left="0"/>
        <w:jc w:val="both"/>
      </w:pPr>
      <w:r>
        <w:rPr>
          <w:rFonts w:ascii="Times New Roman"/>
          <w:b w:val="false"/>
          <w:i w:val="false"/>
          <w:color w:val="000000"/>
          <w:sz w:val="28"/>
        </w:rPr>
        <w:t>
      негіздеме: күні және нөмірі;</w:t>
      </w:r>
    </w:p>
    <w:p>
      <w:pPr>
        <w:spacing w:after="0"/>
        <w:ind w:left="0"/>
        <w:jc w:val="both"/>
      </w:pPr>
      <w:r>
        <w:rPr>
          <w:rFonts w:ascii="Times New Roman"/>
          <w:b w:val="false"/>
          <w:i w:val="false"/>
          <w:color w:val="000000"/>
          <w:sz w:val="28"/>
        </w:rPr>
        <w:t>
      тіркеу нөмірі және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10.01.2018 </w:t>
      </w:r>
      <w:r>
        <w:rPr>
          <w:rFonts w:ascii="Times New Roman"/>
          <w:b w:val="false"/>
          <w:i w:val="false"/>
          <w:color w:val="000000"/>
          <w:sz w:val="28"/>
        </w:rPr>
        <w:t>№ 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Түскен материалдар олар келіп түскен күнінен бастап он жұмыс күні ішінде қаралады.</w:t>
      </w:r>
    </w:p>
    <w:bookmarkEnd w:id="13"/>
    <w:p>
      <w:pPr>
        <w:spacing w:after="0"/>
        <w:ind w:left="0"/>
        <w:jc w:val="both"/>
      </w:pPr>
      <w:r>
        <w:rPr>
          <w:rFonts w:ascii="Times New Roman"/>
          <w:b w:val="false"/>
          <w:i w:val="false"/>
          <w:color w:val="000000"/>
          <w:sz w:val="28"/>
        </w:rPr>
        <w:t xml:space="preserve">
      Үміткердің құжаттары қойылған талаптарға сәйкес келсе, ол біліктілік емтиханынан өтуге жіберілді және оған осы Қағиданың </w:t>
      </w:r>
      <w:r>
        <w:rPr>
          <w:rFonts w:ascii="Times New Roman"/>
          <w:b w:val="false"/>
          <w:i w:val="false"/>
          <w:color w:val="000000"/>
          <w:sz w:val="28"/>
        </w:rPr>
        <w:t>9-тармағына</w:t>
      </w:r>
      <w:r>
        <w:rPr>
          <w:rFonts w:ascii="Times New Roman"/>
          <w:b w:val="false"/>
          <w:i w:val="false"/>
          <w:color w:val="000000"/>
          <w:sz w:val="28"/>
        </w:rPr>
        <w:t xml:space="preserve"> сәйкес бұл туралы хабарланады.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берілмеген не тиісінше ресімделмеген жағдайда, өтініш келіп түскен күнінен бастап он жұмыс күнінен кешіктірілмейтін мерзімде үміткерге біліктілік емтиханына жіберуден бас тарту туралы дәлелді хат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10.01.2018 </w:t>
      </w:r>
      <w:r>
        <w:rPr>
          <w:rFonts w:ascii="Times New Roman"/>
          <w:b w:val="false"/>
          <w:i w:val="false"/>
          <w:color w:val="000000"/>
          <w:sz w:val="28"/>
        </w:rPr>
        <w:t>№ 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 Біліктілік емтиханын өткізудің тәртібі мен шарттары</w:t>
      </w:r>
    </w:p>
    <w:bookmarkEnd w:id="14"/>
    <w:bookmarkStart w:name="z17" w:id="15"/>
    <w:p>
      <w:pPr>
        <w:spacing w:after="0"/>
        <w:ind w:left="0"/>
        <w:jc w:val="both"/>
      </w:pPr>
      <w:r>
        <w:rPr>
          <w:rFonts w:ascii="Times New Roman"/>
          <w:b w:val="false"/>
          <w:i w:val="false"/>
          <w:color w:val="000000"/>
          <w:sz w:val="28"/>
        </w:rPr>
        <w:t>
      7. Біліктілік емтиханына "бағалау" мамандығы бойынша жоғарғы білімі және (немесе) жоғарғы техникалық немесе экономикалық білімі бар жеке тұлғалар жіберіледі.</w:t>
      </w:r>
    </w:p>
    <w:bookmarkEnd w:id="15"/>
    <w:bookmarkStart w:name="z18" w:id="16"/>
    <w:p>
      <w:pPr>
        <w:spacing w:after="0"/>
        <w:ind w:left="0"/>
        <w:jc w:val="both"/>
      </w:pPr>
      <w:r>
        <w:rPr>
          <w:rFonts w:ascii="Times New Roman"/>
          <w:b w:val="false"/>
          <w:i w:val="false"/>
          <w:color w:val="000000"/>
          <w:sz w:val="28"/>
        </w:rPr>
        <w:t xml:space="preserve">
      8. Біліктілік емтиханына келген кезде үміткер жеке басын куәландыратын </w:t>
      </w:r>
      <w:r>
        <w:rPr>
          <w:rFonts w:ascii="Times New Roman"/>
          <w:b w:val="false"/>
          <w:i w:val="false"/>
          <w:color w:val="000000"/>
          <w:sz w:val="28"/>
        </w:rPr>
        <w:t>құжаты</w:t>
      </w:r>
      <w:r>
        <w:rPr>
          <w:rFonts w:ascii="Times New Roman"/>
          <w:b w:val="false"/>
          <w:i w:val="false"/>
          <w:color w:val="000000"/>
          <w:sz w:val="28"/>
        </w:rPr>
        <w:t xml:space="preserve"> ұсынады.</w:t>
      </w:r>
    </w:p>
    <w:bookmarkEnd w:id="16"/>
    <w:bookmarkStart w:name="z19" w:id="17"/>
    <w:p>
      <w:pPr>
        <w:spacing w:after="0"/>
        <w:ind w:left="0"/>
        <w:jc w:val="both"/>
      </w:pPr>
      <w:r>
        <w:rPr>
          <w:rFonts w:ascii="Times New Roman"/>
          <w:b w:val="false"/>
          <w:i w:val="false"/>
          <w:color w:val="000000"/>
          <w:sz w:val="28"/>
        </w:rPr>
        <w:t>
      9. Біліктілік емтиханына жіберілген үміткер біліктілік емтиханы өтетін жері, күні және уақыты туралы оны өткізгенге дейін он жұмыс күнінен кешіктірілмей, аумақтық әділет органдары арқылы хабардар етіледі.</w:t>
      </w:r>
    </w:p>
    <w:bookmarkEnd w:id="17"/>
    <w:bookmarkStart w:name="z20" w:id="18"/>
    <w:p>
      <w:pPr>
        <w:spacing w:after="0"/>
        <w:ind w:left="0"/>
        <w:jc w:val="both"/>
      </w:pPr>
      <w:r>
        <w:rPr>
          <w:rFonts w:ascii="Times New Roman"/>
          <w:b w:val="false"/>
          <w:i w:val="false"/>
          <w:color w:val="000000"/>
          <w:sz w:val="28"/>
        </w:rPr>
        <w:t>
      10. Комиссия емтиханды бір тоқсанда кемінде бір рет өткізеді.</w:t>
      </w:r>
    </w:p>
    <w:bookmarkEnd w:id="18"/>
    <w:bookmarkStart w:name="z21" w:id="19"/>
    <w:p>
      <w:pPr>
        <w:spacing w:after="0"/>
        <w:ind w:left="0"/>
        <w:jc w:val="both"/>
      </w:pPr>
      <w:r>
        <w:rPr>
          <w:rFonts w:ascii="Times New Roman"/>
          <w:b w:val="false"/>
          <w:i w:val="false"/>
          <w:color w:val="000000"/>
          <w:sz w:val="28"/>
        </w:rPr>
        <w:t>
      11. Комиссия тестілеуді өткізудің объективтілігін, оның шарттарының, уақытының, қорытындыларын есептеудің және мазмұнының стандарттылығын қамтамасыз етеді.</w:t>
      </w:r>
    </w:p>
    <w:bookmarkEnd w:id="19"/>
    <w:bookmarkStart w:name="z22" w:id="20"/>
    <w:p>
      <w:pPr>
        <w:spacing w:after="0"/>
        <w:ind w:left="0"/>
        <w:jc w:val="both"/>
      </w:pPr>
      <w:r>
        <w:rPr>
          <w:rFonts w:ascii="Times New Roman"/>
          <w:b w:val="false"/>
          <w:i w:val="false"/>
          <w:color w:val="000000"/>
          <w:sz w:val="28"/>
        </w:rPr>
        <w:t>
      12. Комиссияның отырысында міндетті түрде хаттама жүргізіледі, онда отырыстың өткен күні, уақыты және орны, комиссияның құрамы, үміткердің тегі, аты, әкесінің аты (болған жағдайда), тестілеудің қорытындысы көрсетіледі.</w:t>
      </w:r>
    </w:p>
    <w:bookmarkEnd w:id="20"/>
    <w:p>
      <w:pPr>
        <w:spacing w:after="0"/>
        <w:ind w:left="0"/>
        <w:jc w:val="both"/>
      </w:pPr>
      <w:r>
        <w:rPr>
          <w:rFonts w:ascii="Times New Roman"/>
          <w:b w:val="false"/>
          <w:i w:val="false"/>
          <w:color w:val="000000"/>
          <w:sz w:val="28"/>
        </w:rPr>
        <w:t>
      Хаттамаға Комиссияның барлық мүшелері қол қояды.</w:t>
      </w:r>
    </w:p>
    <w:bookmarkStart w:name="z23" w:id="21"/>
    <w:p>
      <w:pPr>
        <w:spacing w:after="0"/>
        <w:ind w:left="0"/>
        <w:jc w:val="both"/>
      </w:pPr>
      <w:r>
        <w:rPr>
          <w:rFonts w:ascii="Times New Roman"/>
          <w:b w:val="false"/>
          <w:i w:val="false"/>
          <w:color w:val="000000"/>
          <w:sz w:val="28"/>
        </w:rPr>
        <w:t>
      13. Тестілеу:</w:t>
      </w:r>
    </w:p>
    <w:bookmarkEnd w:id="21"/>
    <w:p>
      <w:pPr>
        <w:spacing w:after="0"/>
        <w:ind w:left="0"/>
        <w:jc w:val="both"/>
      </w:pPr>
      <w:r>
        <w:rPr>
          <w:rFonts w:ascii="Times New Roman"/>
          <w:b w:val="false"/>
          <w:i w:val="false"/>
          <w:color w:val="000000"/>
          <w:sz w:val="28"/>
        </w:rPr>
        <w:t>
      Мүлікті бағалау теориясына (зияткерлік меншік объектілерін, материалдық емес активтердің құнын қоспағанда) - 50 сұрақ, зияткерлік меншік объектілерін, материалдық емес активтердің құнын бағалауға - 60 сұрақ;</w:t>
      </w:r>
    </w:p>
    <w:p>
      <w:pPr>
        <w:spacing w:after="0"/>
        <w:ind w:left="0"/>
        <w:jc w:val="both"/>
      </w:pPr>
      <w:r>
        <w:rPr>
          <w:rFonts w:ascii="Times New Roman"/>
          <w:b w:val="false"/>
          <w:i w:val="false"/>
          <w:color w:val="000000"/>
          <w:sz w:val="28"/>
        </w:rPr>
        <w:t xml:space="preserve">
      азаматтық, жер, әкімшілік, салық кодекстері, бағалау қызметі, жер қойнауы және жер қойнауын пайдалану, авторлық құқық және аралас құқықтар саласындағы </w:t>
      </w:r>
      <w:r>
        <w:rPr>
          <w:rFonts w:ascii="Times New Roman"/>
          <w:b w:val="false"/>
          <w:i w:val="false"/>
          <w:color w:val="000000"/>
          <w:sz w:val="28"/>
        </w:rPr>
        <w:t xml:space="preserve"> заңнаманы</w:t>
      </w:r>
      <w:r>
        <w:rPr>
          <w:rFonts w:ascii="Times New Roman"/>
          <w:b w:val="false"/>
          <w:i w:val="false"/>
          <w:color w:val="000000"/>
          <w:sz w:val="28"/>
        </w:rPr>
        <w:t>, сондай-ақ бағалау стандарттары - бағалау қызметінің әрбір түрі бойынша 20 сұрақтан;</w:t>
      </w:r>
    </w:p>
    <w:p>
      <w:pPr>
        <w:spacing w:after="0"/>
        <w:ind w:left="0"/>
        <w:jc w:val="both"/>
      </w:pPr>
      <w:r>
        <w:rPr>
          <w:rFonts w:ascii="Times New Roman"/>
          <w:b w:val="false"/>
          <w:i w:val="false"/>
          <w:color w:val="000000"/>
          <w:sz w:val="28"/>
        </w:rPr>
        <w:t>
      мүлікті бағалау (зияткерлік меншік объектілерін, материалдық емес активтердің құнын қоспағанда) - 30 сұрақ, зияткерлік меншік, материалдық емес активтердің құнын бағалау бойынша - 20 сұрақтары бойынша модульдық есептерді білуіне сұрақтарды пайдалана отырып, жүзеге асырылады.</w:t>
      </w:r>
    </w:p>
    <w:p>
      <w:pPr>
        <w:spacing w:after="0"/>
        <w:ind w:left="0"/>
        <w:jc w:val="both"/>
      </w:pPr>
      <w:r>
        <w:rPr>
          <w:rFonts w:ascii="Times New Roman"/>
          <w:b w:val="false"/>
          <w:i w:val="false"/>
          <w:color w:val="000000"/>
          <w:sz w:val="28"/>
        </w:rPr>
        <w:t>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қызметті жүзеге асыру құқығына үміткерлер үшін тестілерді Әділет министрлігі Республикалық бағалаушылар палатасының ұсынымдарын ескере отырып, қызметтің әрбір түріне жеке әзірлейді.</w:t>
      </w:r>
    </w:p>
    <w:p>
      <w:pPr>
        <w:spacing w:after="0"/>
        <w:ind w:left="0"/>
        <w:jc w:val="both"/>
      </w:pPr>
      <w:r>
        <w:rPr>
          <w:rFonts w:ascii="Times New Roman"/>
          <w:b w:val="false"/>
          <w:i w:val="false"/>
          <w:color w:val="000000"/>
          <w:sz w:val="28"/>
        </w:rPr>
        <w:t>
      Тестілер біреуі дұрыс кемінде үш нұсқадағы жауаптан тұруы тиіс.</w:t>
      </w:r>
    </w:p>
    <w:p>
      <w:pPr>
        <w:spacing w:after="0"/>
        <w:ind w:left="0"/>
        <w:jc w:val="both"/>
      </w:pPr>
      <w:r>
        <w:rPr>
          <w:rFonts w:ascii="Times New Roman"/>
          <w:b w:val="false"/>
          <w:i w:val="false"/>
          <w:color w:val="000000"/>
          <w:sz w:val="28"/>
        </w:rPr>
        <w:t>
      Тестілер құпия ақпарат болып табылады және еркін таратуға жатпайды.</w:t>
      </w:r>
    </w:p>
    <w:bookmarkStart w:name="z24" w:id="22"/>
    <w:p>
      <w:pPr>
        <w:spacing w:after="0"/>
        <w:ind w:left="0"/>
        <w:jc w:val="both"/>
      </w:pPr>
      <w:r>
        <w:rPr>
          <w:rFonts w:ascii="Times New Roman"/>
          <w:b w:val="false"/>
          <w:i w:val="false"/>
          <w:color w:val="000000"/>
          <w:sz w:val="28"/>
        </w:rPr>
        <w:t>
      14.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қызметтерді жүзеге асыру құқығына үміткерлерді тестілеу бөлек жүргізіледі.</w:t>
      </w:r>
    </w:p>
    <w:bookmarkEnd w:id="22"/>
    <w:bookmarkStart w:name="z25" w:id="23"/>
    <w:p>
      <w:pPr>
        <w:spacing w:after="0"/>
        <w:ind w:left="0"/>
        <w:jc w:val="both"/>
      </w:pPr>
      <w:r>
        <w:rPr>
          <w:rFonts w:ascii="Times New Roman"/>
          <w:b w:val="false"/>
          <w:i w:val="false"/>
          <w:color w:val="000000"/>
          <w:sz w:val="28"/>
        </w:rPr>
        <w:t>
      15. Үміткер өз қалауы бойынша тестілеуден мемлекеттік немесе орыс тілдерінде өтуге құқылы.</w:t>
      </w:r>
    </w:p>
    <w:bookmarkEnd w:id="23"/>
    <w:bookmarkStart w:name="z26" w:id="24"/>
    <w:p>
      <w:pPr>
        <w:spacing w:after="0"/>
        <w:ind w:left="0"/>
        <w:jc w:val="both"/>
      </w:pPr>
      <w:r>
        <w:rPr>
          <w:rFonts w:ascii="Times New Roman"/>
          <w:b w:val="false"/>
          <w:i w:val="false"/>
          <w:color w:val="000000"/>
          <w:sz w:val="28"/>
        </w:rPr>
        <w:t>
      16. Тестілеу компьютер техникасын пайдалана отырып өткізіледі.</w:t>
      </w:r>
    </w:p>
    <w:bookmarkEnd w:id="24"/>
    <w:bookmarkStart w:name="z27" w:id="25"/>
    <w:p>
      <w:pPr>
        <w:spacing w:after="0"/>
        <w:ind w:left="0"/>
        <w:jc w:val="both"/>
      </w:pPr>
      <w:r>
        <w:rPr>
          <w:rFonts w:ascii="Times New Roman"/>
          <w:b w:val="false"/>
          <w:i w:val="false"/>
          <w:color w:val="000000"/>
          <w:sz w:val="28"/>
        </w:rPr>
        <w:t>
      17. Біліктілік емтиханы басталар алдында үміткер тестілеуден өту жөнінде егжей-тегжейлі нұсқау алады.</w:t>
      </w:r>
    </w:p>
    <w:bookmarkEnd w:id="25"/>
    <w:p>
      <w:pPr>
        <w:spacing w:after="0"/>
        <w:ind w:left="0"/>
        <w:jc w:val="both"/>
      </w:pPr>
      <w:r>
        <w:rPr>
          <w:rFonts w:ascii="Times New Roman"/>
          <w:b w:val="false"/>
          <w:i w:val="false"/>
          <w:color w:val="000000"/>
          <w:sz w:val="28"/>
        </w:rPr>
        <w:t>
      Тестілеуден өту кезінде үміткердің басқа адамдармен сөйлесуіне, материалдармен алмасуына, қағаз және электрондық тасығыштарда ақпаратты пайдалануына жол берілмейді.</w:t>
      </w:r>
    </w:p>
    <w:p>
      <w:pPr>
        <w:spacing w:after="0"/>
        <w:ind w:left="0"/>
        <w:jc w:val="both"/>
      </w:pPr>
      <w:r>
        <w:rPr>
          <w:rFonts w:ascii="Times New Roman"/>
          <w:b w:val="false"/>
          <w:i w:val="false"/>
          <w:color w:val="000000"/>
          <w:sz w:val="28"/>
        </w:rPr>
        <w:t>
      Үміткер көрсетілген талаптарды бұзған жағдайда, Комиссия оны біліктілік емитханынан өтуден шеттетеді, ол туралы хаттамаға тиісті жазба енгізіледі.</w:t>
      </w:r>
    </w:p>
    <w:bookmarkStart w:name="z28" w:id="26"/>
    <w:p>
      <w:pPr>
        <w:spacing w:after="0"/>
        <w:ind w:left="0"/>
        <w:jc w:val="both"/>
      </w:pPr>
      <w:r>
        <w:rPr>
          <w:rFonts w:ascii="Times New Roman"/>
          <w:b w:val="false"/>
          <w:i w:val="false"/>
          <w:color w:val="000000"/>
          <w:sz w:val="28"/>
        </w:rPr>
        <w:t>
      18. Тестілеудің дұрыс жауаптарын есептеу пайдаланылатын компьютерлік бағдарламаның көмегімен автоматты түрде жүргізіледі. Тестілеу нәтижелері екі данада басылады және ол біте салысымен үміткерге жеке қол қойғызу жолымен танысу үшін ұсынылады.</w:t>
      </w:r>
    </w:p>
    <w:bookmarkEnd w:id="26"/>
    <w:p>
      <w:pPr>
        <w:spacing w:after="0"/>
        <w:ind w:left="0"/>
        <w:jc w:val="both"/>
      </w:pPr>
      <w:r>
        <w:rPr>
          <w:rFonts w:ascii="Times New Roman"/>
          <w:b w:val="false"/>
          <w:i w:val="false"/>
          <w:color w:val="000000"/>
          <w:sz w:val="28"/>
        </w:rPr>
        <w:t>
      Тестілеу нәтижелері бар парақтың бір данасы үміткерге тапсырылады, екіншісі Комиссияға беріледі.</w:t>
      </w:r>
    </w:p>
    <w:bookmarkStart w:name="z29" w:id="27"/>
    <w:p>
      <w:pPr>
        <w:spacing w:after="0"/>
        <w:ind w:left="0"/>
        <w:jc w:val="both"/>
      </w:pPr>
      <w:r>
        <w:rPr>
          <w:rFonts w:ascii="Times New Roman"/>
          <w:b w:val="false"/>
          <w:i w:val="false"/>
          <w:color w:val="000000"/>
          <w:sz w:val="28"/>
        </w:rPr>
        <w:t>
      19. Тестілеу кезіндегі ұсынылған сұрақтардың жалпы саны - жүз. Біліктілік емтиханын өтуге әрбір үміткерге берілген уақыт тоқсан минутты құрайды.</w:t>
      </w:r>
    </w:p>
    <w:bookmarkEnd w:id="27"/>
    <w:bookmarkStart w:name="z30" w:id="28"/>
    <w:p>
      <w:pPr>
        <w:spacing w:after="0"/>
        <w:ind w:left="0"/>
        <w:jc w:val="both"/>
      </w:pPr>
      <w:r>
        <w:rPr>
          <w:rFonts w:ascii="Times New Roman"/>
          <w:b w:val="false"/>
          <w:i w:val="false"/>
          <w:color w:val="000000"/>
          <w:sz w:val="28"/>
        </w:rPr>
        <w:t>
      20. Егер дұрыс жауаптардың саны ұсынылған сұрақтардың жалпы санының жетпіс бес және одан жоғары пайызын құраса, үміткер тестілеуден өтті деп саналады.</w:t>
      </w:r>
    </w:p>
    <w:bookmarkEnd w:id="28"/>
    <w:bookmarkStart w:name="z31" w:id="29"/>
    <w:p>
      <w:pPr>
        <w:spacing w:after="0"/>
        <w:ind w:left="0"/>
        <w:jc w:val="both"/>
      </w:pPr>
      <w:r>
        <w:rPr>
          <w:rFonts w:ascii="Times New Roman"/>
          <w:b w:val="false"/>
          <w:i w:val="false"/>
          <w:color w:val="000000"/>
          <w:sz w:val="28"/>
        </w:rPr>
        <w:t xml:space="preserve">
      21. Хаттаманың негізінде осы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емтихан өткізілген күнінен кейінгі екі жұмыс күні ішінде мүлікті бағалау (зияткерлік меншік объектілерін, материалдық емес активтердің құнын қоспағанда) және/немесе зияткерлік меншікті, материалдық емес активтердің құнын бағалау жөніндегі қызметті жүзеге асыру құқығына біліктілік емтиханынан өткен/өтпегені туралы шешім шығарылады.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Әділет министрінің 10.01.2018 </w:t>
      </w:r>
      <w:r>
        <w:rPr>
          <w:rFonts w:ascii="Times New Roman"/>
          <w:b w:val="false"/>
          <w:i w:val="false"/>
          <w:color w:val="000000"/>
          <w:sz w:val="28"/>
        </w:rPr>
        <w:t>№ 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22. Емтиханнан өткен адамдар оны тапсырған күнінен бастап үш жұмыс күні ішінде уәкілетті органның біліктілік емтиханынан өткені туралы шешімін алады.</w:t>
      </w:r>
    </w:p>
    <w:bookmarkEnd w:id="30"/>
    <w:bookmarkStart w:name="z33" w:id="31"/>
    <w:p>
      <w:pPr>
        <w:spacing w:after="0"/>
        <w:ind w:left="0"/>
        <w:jc w:val="both"/>
      </w:pPr>
      <w:r>
        <w:rPr>
          <w:rFonts w:ascii="Times New Roman"/>
          <w:b w:val="false"/>
          <w:i w:val="false"/>
          <w:color w:val="000000"/>
          <w:sz w:val="28"/>
        </w:rPr>
        <w:t>
      23. Емтиханнан өтпеген адамдар емтихан өткеннен кейінгі күні Комиссия хаттамасынан үзіндінің көшірмесін 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қызметімен айналысу</w:t>
            </w:r>
            <w:r>
              <w:br/>
            </w:r>
            <w:r>
              <w:rPr>
                <w:rFonts w:ascii="Times New Roman"/>
                <w:b w:val="false"/>
                <w:i w:val="false"/>
                <w:color w:val="000000"/>
                <w:sz w:val="20"/>
              </w:rPr>
              <w:t>құқығына үміткер адамдардың</w:t>
            </w:r>
            <w:r>
              <w:br/>
            </w:r>
            <w:r>
              <w:rPr>
                <w:rFonts w:ascii="Times New Roman"/>
                <w:b w:val="false"/>
                <w:i w:val="false"/>
                <w:color w:val="000000"/>
                <w:sz w:val="20"/>
              </w:rPr>
              <w:t>біліктілік емтиханынан өту</w:t>
            </w:r>
            <w:r>
              <w:br/>
            </w:r>
            <w:r>
              <w:rPr>
                <w:rFonts w:ascii="Times New Roman"/>
                <w:b w:val="false"/>
                <w:i w:val="false"/>
                <w:color w:val="000000"/>
                <w:sz w:val="20"/>
              </w:rPr>
              <w:t>ережесіне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2"/>
    <w:p>
      <w:pPr>
        <w:spacing w:after="0"/>
        <w:ind w:left="0"/>
        <w:jc w:val="left"/>
      </w:pPr>
      <w:r>
        <w:rPr>
          <w:rFonts w:ascii="Times New Roman"/>
          <w:b/>
          <w:i w:val="false"/>
          <w:color w:val="000000"/>
        </w:rPr>
        <w:t xml:space="preserve">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w:t>
      </w:r>
    </w:p>
    <w:bookmarkEnd w:id="32"/>
    <w:p>
      <w:pPr>
        <w:spacing w:after="0"/>
        <w:ind w:left="0"/>
        <w:jc w:val="both"/>
      </w:pPr>
      <w:r>
        <w:rPr>
          <w:rFonts w:ascii="Times New Roman"/>
          <w:b w:val="false"/>
          <w:i w:val="false"/>
          <w:color w:val="ff0000"/>
          <w:sz w:val="28"/>
        </w:rPr>
        <w:t xml:space="preserve">
      Ескерту. 1-қосымша жаңа редакцияда – ҚР Әділет министрінің 10.01.2018 </w:t>
      </w:r>
      <w:r>
        <w:rPr>
          <w:rFonts w:ascii="Times New Roman"/>
          <w:b w:val="false"/>
          <w:i w:val="false"/>
          <w:color w:val="ff0000"/>
          <w:sz w:val="28"/>
        </w:rPr>
        <w:t>№ 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 қаласы                                          20_____жылғы "___"________</w:t>
      </w:r>
    </w:p>
    <w:p>
      <w:pPr>
        <w:spacing w:after="0"/>
        <w:ind w:left="0"/>
        <w:jc w:val="both"/>
      </w:pPr>
      <w:r>
        <w:rPr>
          <w:rFonts w:ascii="Times New Roman"/>
          <w:b w:val="false"/>
          <w:i w:val="false"/>
          <w:color w:val="000000"/>
          <w:sz w:val="28"/>
        </w:rPr>
        <w:t>
      _________________________________ мүлікті бағалау (зияткерлік меншік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(Т.А.Ә.)(болған жағдайда)</w:t>
      </w:r>
    </w:p>
    <w:p>
      <w:pPr>
        <w:spacing w:after="0"/>
        <w:ind w:left="0"/>
        <w:jc w:val="both"/>
      </w:pPr>
      <w:r>
        <w:rPr>
          <w:rFonts w:ascii="Times New Roman"/>
          <w:b w:val="false"/>
          <w:i w:val="false"/>
          <w:color w:val="000000"/>
          <w:sz w:val="28"/>
        </w:rPr>
        <w:t>
      объектілерін, материалдық емес активтердің құнын қоспағанда) жөніндегі қызметті жүзеге</w:t>
      </w:r>
    </w:p>
    <w:p>
      <w:pPr>
        <w:spacing w:after="0"/>
        <w:ind w:left="0"/>
        <w:jc w:val="both"/>
      </w:pPr>
      <w:r>
        <w:rPr>
          <w:rFonts w:ascii="Times New Roman"/>
          <w:b w:val="false"/>
          <w:i w:val="false"/>
          <w:color w:val="000000"/>
          <w:sz w:val="28"/>
        </w:rPr>
        <w:t>
      асыру құқығына біліктілік емтиханынан өтті/өтпеді деп танылсын</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қызметімен айналысу</w:t>
            </w:r>
            <w:r>
              <w:br/>
            </w:r>
            <w:r>
              <w:rPr>
                <w:rFonts w:ascii="Times New Roman"/>
                <w:b w:val="false"/>
                <w:i w:val="false"/>
                <w:color w:val="000000"/>
                <w:sz w:val="20"/>
              </w:rPr>
              <w:t>құқығына үміткер адамдардың</w:t>
            </w:r>
            <w:r>
              <w:br/>
            </w:r>
            <w:r>
              <w:rPr>
                <w:rFonts w:ascii="Times New Roman"/>
                <w:b w:val="false"/>
                <w:i w:val="false"/>
                <w:color w:val="000000"/>
                <w:sz w:val="20"/>
              </w:rPr>
              <w:t>біліктілік емтиханынан өту</w:t>
            </w:r>
            <w:r>
              <w:br/>
            </w:r>
            <w:r>
              <w:rPr>
                <w:rFonts w:ascii="Times New Roman"/>
                <w:b w:val="false"/>
                <w:i w:val="false"/>
                <w:color w:val="000000"/>
                <w:sz w:val="20"/>
              </w:rPr>
              <w:t>ережесіне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3"/>
    <w:p>
      <w:pPr>
        <w:spacing w:after="0"/>
        <w:ind w:left="0"/>
        <w:jc w:val="left"/>
      </w:pPr>
      <w:r>
        <w:rPr>
          <w:rFonts w:ascii="Times New Roman"/>
          <w:b/>
          <w:i w:val="false"/>
          <w:color w:val="000000"/>
        </w:rPr>
        <w:t xml:space="preserve"> Зияткерлік меншік объектілерін, материалдық емес активтер құнын бағалау жөніндегі қызметті жүзеге асыру құқығына біліктілік емтиханынан өткені туралы шешім</w:t>
      </w:r>
    </w:p>
    <w:bookmarkEnd w:id="33"/>
    <w:p>
      <w:pPr>
        <w:spacing w:after="0"/>
        <w:ind w:left="0"/>
        <w:jc w:val="both"/>
      </w:pPr>
      <w:r>
        <w:rPr>
          <w:rFonts w:ascii="Times New Roman"/>
          <w:b w:val="false"/>
          <w:i w:val="false"/>
          <w:color w:val="ff0000"/>
          <w:sz w:val="28"/>
        </w:rPr>
        <w:t xml:space="preserve">
      Ескерту. 2-қосымша жаңа редакцияда – ҚР Әділет министрінің 10.01.2018 </w:t>
      </w:r>
      <w:r>
        <w:rPr>
          <w:rFonts w:ascii="Times New Roman"/>
          <w:b w:val="false"/>
          <w:i w:val="false"/>
          <w:color w:val="ff0000"/>
          <w:sz w:val="28"/>
        </w:rPr>
        <w:t>№ 54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 қаласы                                          20___жылғы "___"__________</w:t>
      </w:r>
    </w:p>
    <w:p>
      <w:pPr>
        <w:spacing w:after="0"/>
        <w:ind w:left="0"/>
        <w:jc w:val="both"/>
      </w:pPr>
      <w:r>
        <w:rPr>
          <w:rFonts w:ascii="Times New Roman"/>
          <w:b w:val="false"/>
          <w:i w:val="false"/>
          <w:color w:val="000000"/>
          <w:sz w:val="28"/>
        </w:rPr>
        <w:t>
      _____________________________ зияткерлік меншікті, материалдық емес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w:t>
      </w:r>
    </w:p>
    <w:p>
      <w:pPr>
        <w:spacing w:after="0"/>
        <w:ind w:left="0"/>
        <w:jc w:val="both"/>
      </w:pPr>
      <w:r>
        <w:rPr>
          <w:rFonts w:ascii="Times New Roman"/>
          <w:b w:val="false"/>
          <w:i w:val="false"/>
          <w:color w:val="000000"/>
          <w:sz w:val="28"/>
        </w:rPr>
        <w:t>
      активтердің құнын бағалау жөніндегі қызметті жүзеге асыру құқығына біліктілік емтиханынан</w:t>
      </w:r>
    </w:p>
    <w:p>
      <w:pPr>
        <w:spacing w:after="0"/>
        <w:ind w:left="0"/>
        <w:jc w:val="both"/>
      </w:pPr>
      <w:r>
        <w:rPr>
          <w:rFonts w:ascii="Times New Roman"/>
          <w:b w:val="false"/>
          <w:i w:val="false"/>
          <w:color w:val="000000"/>
          <w:sz w:val="28"/>
        </w:rPr>
        <w:t>
      өтті/өтпеді деп танылсын.</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Комиссияның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қызметімен айналысу</w:t>
            </w:r>
            <w:r>
              <w:br/>
            </w:r>
            <w:r>
              <w:rPr>
                <w:rFonts w:ascii="Times New Roman"/>
                <w:b w:val="false"/>
                <w:i w:val="false"/>
                <w:color w:val="000000"/>
                <w:sz w:val="20"/>
              </w:rPr>
              <w:t>құқығына үміткер адамдардың</w:t>
            </w:r>
            <w:r>
              <w:br/>
            </w:r>
            <w:r>
              <w:rPr>
                <w:rFonts w:ascii="Times New Roman"/>
                <w:b w:val="false"/>
                <w:i w:val="false"/>
                <w:color w:val="000000"/>
                <w:sz w:val="20"/>
              </w:rPr>
              <w:t>біліктілік емтиханынан</w:t>
            </w:r>
            <w:r>
              <w:br/>
            </w:r>
            <w:r>
              <w:rPr>
                <w:rFonts w:ascii="Times New Roman"/>
                <w:b w:val="false"/>
                <w:i w:val="false"/>
                <w:color w:val="000000"/>
                <w:sz w:val="20"/>
              </w:rPr>
              <w:t>өту ережесіне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4"/>
    <w:p>
      <w:pPr>
        <w:spacing w:after="0"/>
        <w:ind w:left="0"/>
        <w:jc w:val="left"/>
      </w:pPr>
      <w:r>
        <w:rPr>
          <w:rFonts w:ascii="Times New Roman"/>
          <w:b/>
          <w:i w:val="false"/>
          <w:color w:val="000000"/>
        </w:rPr>
        <w:t xml:space="preserve"> Бағалау қызметімен айналысу құқығына біліктілік емтиханынан</w:t>
      </w:r>
      <w:r>
        <w:br/>
      </w:r>
      <w:r>
        <w:rPr>
          <w:rFonts w:ascii="Times New Roman"/>
          <w:b/>
          <w:i w:val="false"/>
          <w:color w:val="000000"/>
        </w:rPr>
        <w:t>өткені туралы шешім</w:t>
      </w:r>
    </w:p>
    <w:bookmarkEnd w:id="34"/>
    <w:p>
      <w:pPr>
        <w:spacing w:after="0"/>
        <w:ind w:left="0"/>
        <w:jc w:val="both"/>
      </w:pPr>
      <w:r>
        <w:rPr>
          <w:rFonts w:ascii="Times New Roman"/>
          <w:b w:val="false"/>
          <w:i w:val="false"/>
          <w:color w:val="000000"/>
          <w:sz w:val="28"/>
        </w:rPr>
        <w:t>
      ___________қаласы                         20_____жылғы "___"________</w:t>
      </w:r>
    </w:p>
    <w:p>
      <w:pPr>
        <w:spacing w:after="0"/>
        <w:ind w:left="0"/>
        <w:jc w:val="both"/>
      </w:pPr>
      <w:r>
        <w:rPr>
          <w:rFonts w:ascii="Times New Roman"/>
          <w:b w:val="false"/>
          <w:i w:val="false"/>
          <w:color w:val="000000"/>
          <w:sz w:val="28"/>
        </w:rPr>
        <w:t>
      _________________________________мүлікті бағалау (зияткерлік меншік</w:t>
      </w:r>
    </w:p>
    <w:p>
      <w:pPr>
        <w:spacing w:after="0"/>
        <w:ind w:left="0"/>
        <w:jc w:val="both"/>
      </w:pPr>
      <w:r>
        <w:rPr>
          <w:rFonts w:ascii="Times New Roman"/>
          <w:b w:val="false"/>
          <w:i w:val="false"/>
          <w:color w:val="000000"/>
          <w:sz w:val="28"/>
        </w:rPr>
        <w:t>
           (Т.А.Ә.)(болған кезде)</w:t>
      </w:r>
    </w:p>
    <w:p>
      <w:pPr>
        <w:spacing w:after="0"/>
        <w:ind w:left="0"/>
        <w:jc w:val="both"/>
      </w:pPr>
      <w:r>
        <w:rPr>
          <w:rFonts w:ascii="Times New Roman"/>
          <w:b w:val="false"/>
          <w:i w:val="false"/>
          <w:color w:val="000000"/>
          <w:sz w:val="28"/>
        </w:rPr>
        <w:t>
      объектілерін, материалдық емес активтердің құнын қоспағанда) жөніндегі қызметті жүзеге асыру құқығына біліктілік емтиханынан өтті деп танылсын.</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Комиссияның хатшысы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қызметімен айналысу</w:t>
            </w:r>
            <w:r>
              <w:br/>
            </w:r>
            <w:r>
              <w:rPr>
                <w:rFonts w:ascii="Times New Roman"/>
                <w:b w:val="false"/>
                <w:i w:val="false"/>
                <w:color w:val="000000"/>
                <w:sz w:val="20"/>
              </w:rPr>
              <w:t>құқығына үміткер адамдардың</w:t>
            </w:r>
            <w:r>
              <w:br/>
            </w:r>
            <w:r>
              <w:rPr>
                <w:rFonts w:ascii="Times New Roman"/>
                <w:b w:val="false"/>
                <w:i w:val="false"/>
                <w:color w:val="000000"/>
                <w:sz w:val="20"/>
              </w:rPr>
              <w:t>біліктілік емтиханынан</w:t>
            </w:r>
            <w:r>
              <w:br/>
            </w:r>
            <w:r>
              <w:rPr>
                <w:rFonts w:ascii="Times New Roman"/>
                <w:b w:val="false"/>
                <w:i w:val="false"/>
                <w:color w:val="000000"/>
                <w:sz w:val="20"/>
              </w:rPr>
              <w:t>өту ережесіне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5"/>
    <w:p>
      <w:pPr>
        <w:spacing w:after="0"/>
        <w:ind w:left="0"/>
        <w:jc w:val="left"/>
      </w:pPr>
      <w:r>
        <w:rPr>
          <w:rFonts w:ascii="Times New Roman"/>
          <w:b/>
          <w:i w:val="false"/>
          <w:color w:val="000000"/>
        </w:rPr>
        <w:t xml:space="preserve"> Бағалау қызметімен айналысу құқығына біліктілік емтиханынан</w:t>
      </w:r>
      <w:r>
        <w:br/>
      </w:r>
      <w:r>
        <w:rPr>
          <w:rFonts w:ascii="Times New Roman"/>
          <w:b/>
          <w:i w:val="false"/>
          <w:color w:val="000000"/>
        </w:rPr>
        <w:t>өткені туралы шешім</w:t>
      </w:r>
    </w:p>
    <w:bookmarkEnd w:id="35"/>
    <w:p>
      <w:pPr>
        <w:spacing w:after="0"/>
        <w:ind w:left="0"/>
        <w:jc w:val="both"/>
      </w:pPr>
      <w:r>
        <w:rPr>
          <w:rFonts w:ascii="Times New Roman"/>
          <w:b w:val="false"/>
          <w:i w:val="false"/>
          <w:color w:val="000000"/>
          <w:sz w:val="28"/>
        </w:rPr>
        <w:t>
      _________қаласы                            20___жылғы "___"__________</w:t>
      </w:r>
    </w:p>
    <w:p>
      <w:pPr>
        <w:spacing w:after="0"/>
        <w:ind w:left="0"/>
        <w:jc w:val="both"/>
      </w:pPr>
      <w:r>
        <w:rPr>
          <w:rFonts w:ascii="Times New Roman"/>
          <w:b w:val="false"/>
          <w:i w:val="false"/>
          <w:color w:val="000000"/>
          <w:sz w:val="28"/>
        </w:rPr>
        <w:t>
      _____________________________зияткерлік меншікті, материалдық емес</w:t>
      </w:r>
    </w:p>
    <w:p>
      <w:pPr>
        <w:spacing w:after="0"/>
        <w:ind w:left="0"/>
        <w:jc w:val="both"/>
      </w:pPr>
      <w:r>
        <w:rPr>
          <w:rFonts w:ascii="Times New Roman"/>
          <w:b w:val="false"/>
          <w:i w:val="false"/>
          <w:color w:val="000000"/>
          <w:sz w:val="28"/>
        </w:rPr>
        <w:t>
           (Т.А.Ә.) (болған кезде)</w:t>
      </w:r>
    </w:p>
    <w:p>
      <w:pPr>
        <w:spacing w:after="0"/>
        <w:ind w:left="0"/>
        <w:jc w:val="both"/>
      </w:pPr>
      <w:r>
        <w:rPr>
          <w:rFonts w:ascii="Times New Roman"/>
          <w:b w:val="false"/>
          <w:i w:val="false"/>
          <w:color w:val="000000"/>
          <w:sz w:val="28"/>
        </w:rPr>
        <w:t>
      активтердің құнын бағалау жөніндегі қызметті жүзеге асыру құқығына біліктілік емтиханынан өтті деп танылсын.</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Комиссияның хатшысы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