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328d0" w14:textId="7532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субъектілерінің реттеліп көрсетілетін қызметтерінің (тауарларының, жұмыстарының)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30 желтоқсандағы № 186 бұйрығы. Қазақстан Республикасының Әділет министрлігінде 2015 жылы 17 наурызда № 10469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4-бабы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21.09.2017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Табиғи монополиялар субъектілерінің реттеліп көрсетілетін қызметтерінің (тауарларының, жұмыстарының)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және бәсекелестікті қорғау комитетіне заңнамада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"Әділет" ақпараттық құқықтық жүйесінде және мерзімдік баспасөз басылымдарында ресми жариялауды;</w:t>
      </w:r>
    </w:p>
    <w:p>
      <w:pPr>
        <w:spacing w:after="0"/>
        <w:ind w:left="0"/>
        <w:jc w:val="both"/>
      </w:pPr>
      <w:r>
        <w:rPr>
          <w:rFonts w:ascii="Times New Roman"/>
          <w:b w:val="false"/>
          <w:i w:val="false"/>
          <w:color w:val="000000"/>
          <w:sz w:val="28"/>
        </w:rPr>
        <w:t>
      3) Қазақстан Республикасы Ұлттық экономика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xml:space="preserve">
      ____________А. Мамытбеков   </w:t>
      </w:r>
    </w:p>
    <w:p>
      <w:pPr>
        <w:spacing w:after="0"/>
        <w:ind w:left="0"/>
        <w:jc w:val="both"/>
      </w:pPr>
      <w:r>
        <w:rPr>
          <w:rFonts w:ascii="Times New Roman"/>
          <w:b w:val="false"/>
          <w:i w:val="false"/>
          <w:color w:val="000000"/>
          <w:sz w:val="28"/>
        </w:rPr>
        <w:t>
      201__жылғы "__" 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______________Ә. Исекешев   </w:t>
      </w:r>
    </w:p>
    <w:p>
      <w:pPr>
        <w:spacing w:after="0"/>
        <w:ind w:left="0"/>
        <w:jc w:val="both"/>
      </w:pPr>
      <w:r>
        <w:rPr>
          <w:rFonts w:ascii="Times New Roman"/>
          <w:b w:val="false"/>
          <w:i w:val="false"/>
          <w:color w:val="000000"/>
          <w:sz w:val="28"/>
        </w:rPr>
        <w:t>
      201___жылғы "__"_________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_______________В. Школьник   </w:t>
      </w:r>
    </w:p>
    <w:p>
      <w:pPr>
        <w:spacing w:after="0"/>
        <w:ind w:left="0"/>
        <w:jc w:val="both"/>
      </w:pPr>
      <w:r>
        <w:rPr>
          <w:rFonts w:ascii="Times New Roman"/>
          <w:b w:val="false"/>
          <w:i w:val="false"/>
          <w:color w:val="000000"/>
          <w:sz w:val="28"/>
        </w:rPr>
        <w:t>
      201___жылғы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30 желтоқсандағы</w:t>
            </w:r>
            <w:r>
              <w:br/>
            </w:r>
            <w:r>
              <w:rPr>
                <w:rFonts w:ascii="Times New Roman"/>
                <w:b w:val="false"/>
                <w:i w:val="false"/>
                <w:color w:val="000000"/>
                <w:sz w:val="20"/>
              </w:rPr>
              <w:t>№ 186 бұйрығымен бекітілген</w:t>
            </w:r>
          </w:p>
        </w:tc>
      </w:tr>
    </w:tbl>
    <w:bookmarkStart w:name="z7" w:id="5"/>
    <w:p>
      <w:pPr>
        <w:spacing w:after="0"/>
        <w:ind w:left="0"/>
        <w:jc w:val="left"/>
      </w:pPr>
      <w:r>
        <w:rPr>
          <w:rFonts w:ascii="Times New Roman"/>
          <w:b/>
          <w:i w:val="false"/>
          <w:color w:val="000000"/>
        </w:rPr>
        <w:t xml:space="preserve"> Табиғи монополиялар субъектілерінің реттеліп көрсетілетін қызметтерінің (тауарларының, жұмыстарының) тізбесі</w:t>
      </w:r>
    </w:p>
    <w:bookmarkEnd w:id="5"/>
    <w:bookmarkStart w:name="z8" w:id="6"/>
    <w:p>
      <w:pPr>
        <w:spacing w:after="0"/>
        <w:ind w:left="0"/>
        <w:jc w:val="both"/>
      </w:pPr>
      <w:r>
        <w:rPr>
          <w:rFonts w:ascii="Times New Roman"/>
          <w:b w:val="false"/>
          <w:i w:val="false"/>
          <w:color w:val="000000"/>
          <w:sz w:val="28"/>
        </w:rPr>
        <w:t>
      1. Қазақстан Республикасының аумағы арқылы мұнайды және (немесе) мұнай өнімдерін транзиттеу және экспорты мақсатында тасымалдауды қоспағанда, оларды магистральдық құбыржолдары арқылы тасымалдау саласында:</w:t>
      </w:r>
    </w:p>
    <w:bookmarkEnd w:id="6"/>
    <w:bookmarkStart w:name="z23" w:id="7"/>
    <w:p>
      <w:pPr>
        <w:spacing w:after="0"/>
        <w:ind w:left="0"/>
        <w:jc w:val="both"/>
      </w:pPr>
      <w:r>
        <w:rPr>
          <w:rFonts w:ascii="Times New Roman"/>
          <w:b w:val="false"/>
          <w:i w:val="false"/>
          <w:color w:val="000000"/>
          <w:sz w:val="28"/>
        </w:rPr>
        <w:t>
      мұнайды магистральдық құбыржолдары арқылы тасымалдау жөнінде көрсетілетін қызмет;</w:t>
      </w:r>
    </w:p>
    <w:bookmarkEnd w:id="7"/>
    <w:bookmarkStart w:name="z24" w:id="8"/>
    <w:p>
      <w:pPr>
        <w:spacing w:after="0"/>
        <w:ind w:left="0"/>
        <w:jc w:val="both"/>
      </w:pPr>
      <w:r>
        <w:rPr>
          <w:rFonts w:ascii="Times New Roman"/>
          <w:b w:val="false"/>
          <w:i w:val="false"/>
          <w:color w:val="000000"/>
          <w:sz w:val="28"/>
        </w:rPr>
        <w:t>
      бірыңғай маршруттау бойынша операторлық қызмет;</w:t>
      </w:r>
    </w:p>
    <w:bookmarkEnd w:id="8"/>
    <w:bookmarkStart w:name="z25" w:id="9"/>
    <w:p>
      <w:pPr>
        <w:spacing w:after="0"/>
        <w:ind w:left="0"/>
        <w:jc w:val="both"/>
      </w:pPr>
      <w:r>
        <w:rPr>
          <w:rFonts w:ascii="Times New Roman"/>
          <w:b w:val="false"/>
          <w:i w:val="false"/>
          <w:color w:val="000000"/>
          <w:sz w:val="28"/>
        </w:rPr>
        <w:t>
      мұнайды магистральдық құбыржол жүйесі арқылы қайта айдау;</w:t>
      </w:r>
    </w:p>
    <w:bookmarkEnd w:id="9"/>
    <w:bookmarkStart w:name="z26" w:id="10"/>
    <w:p>
      <w:pPr>
        <w:spacing w:after="0"/>
        <w:ind w:left="0"/>
        <w:jc w:val="both"/>
      </w:pPr>
      <w:r>
        <w:rPr>
          <w:rFonts w:ascii="Times New Roman"/>
          <w:b w:val="false"/>
          <w:i w:val="false"/>
          <w:color w:val="000000"/>
          <w:sz w:val="28"/>
        </w:rPr>
        <w:t>
      мұнайды теміржол цистерналарынан құйып алу;</w:t>
      </w:r>
    </w:p>
    <w:bookmarkEnd w:id="10"/>
    <w:bookmarkStart w:name="z27" w:id="11"/>
    <w:p>
      <w:pPr>
        <w:spacing w:after="0"/>
        <w:ind w:left="0"/>
        <w:jc w:val="both"/>
      </w:pPr>
      <w:r>
        <w:rPr>
          <w:rFonts w:ascii="Times New Roman"/>
          <w:b w:val="false"/>
          <w:i w:val="false"/>
          <w:color w:val="000000"/>
          <w:sz w:val="28"/>
        </w:rPr>
        <w:t>
      мұнайды теміржол цистерналарына құю;</w:t>
      </w:r>
    </w:p>
    <w:bookmarkEnd w:id="11"/>
    <w:bookmarkStart w:name="z28" w:id="12"/>
    <w:p>
      <w:pPr>
        <w:spacing w:after="0"/>
        <w:ind w:left="0"/>
        <w:jc w:val="both"/>
      </w:pPr>
      <w:r>
        <w:rPr>
          <w:rFonts w:ascii="Times New Roman"/>
          <w:b w:val="false"/>
          <w:i w:val="false"/>
          <w:color w:val="000000"/>
          <w:sz w:val="28"/>
        </w:rPr>
        <w:t>
      мұнайды танкерлерге құю;</w:t>
      </w:r>
    </w:p>
    <w:bookmarkEnd w:id="12"/>
    <w:bookmarkStart w:name="z29" w:id="13"/>
    <w:p>
      <w:pPr>
        <w:spacing w:after="0"/>
        <w:ind w:left="0"/>
        <w:jc w:val="both"/>
      </w:pPr>
      <w:r>
        <w:rPr>
          <w:rFonts w:ascii="Times New Roman"/>
          <w:b w:val="false"/>
          <w:i w:val="false"/>
          <w:color w:val="000000"/>
          <w:sz w:val="28"/>
        </w:rPr>
        <w:t>
      мұнайды автоцистерналардан құйып алу;</w:t>
      </w:r>
    </w:p>
    <w:bookmarkEnd w:id="13"/>
    <w:bookmarkStart w:name="z30" w:id="14"/>
    <w:p>
      <w:pPr>
        <w:spacing w:after="0"/>
        <w:ind w:left="0"/>
        <w:jc w:val="both"/>
      </w:pPr>
      <w:r>
        <w:rPr>
          <w:rFonts w:ascii="Times New Roman"/>
          <w:b w:val="false"/>
          <w:i w:val="false"/>
          <w:color w:val="000000"/>
          <w:sz w:val="28"/>
        </w:rPr>
        <w:t>
      мұнайды автоцистерналарға құю;</w:t>
      </w:r>
    </w:p>
    <w:bookmarkEnd w:id="14"/>
    <w:bookmarkStart w:name="z31" w:id="15"/>
    <w:p>
      <w:pPr>
        <w:spacing w:after="0"/>
        <w:ind w:left="0"/>
        <w:jc w:val="both"/>
      </w:pPr>
      <w:r>
        <w:rPr>
          <w:rFonts w:ascii="Times New Roman"/>
          <w:b w:val="false"/>
          <w:i w:val="false"/>
          <w:color w:val="000000"/>
          <w:sz w:val="28"/>
        </w:rPr>
        <w:t>
      мұнайды сақтау;</w:t>
      </w:r>
    </w:p>
    <w:bookmarkEnd w:id="15"/>
    <w:bookmarkStart w:name="z32" w:id="16"/>
    <w:p>
      <w:pPr>
        <w:spacing w:after="0"/>
        <w:ind w:left="0"/>
        <w:jc w:val="both"/>
      </w:pPr>
      <w:r>
        <w:rPr>
          <w:rFonts w:ascii="Times New Roman"/>
          <w:b w:val="false"/>
          <w:i w:val="false"/>
          <w:color w:val="000000"/>
          <w:sz w:val="28"/>
        </w:rPr>
        <w:t>
      мұнайды ауыстырып құю;</w:t>
      </w:r>
    </w:p>
    <w:bookmarkEnd w:id="16"/>
    <w:bookmarkStart w:name="z33" w:id="17"/>
    <w:p>
      <w:pPr>
        <w:spacing w:after="0"/>
        <w:ind w:left="0"/>
        <w:jc w:val="both"/>
      </w:pPr>
      <w:r>
        <w:rPr>
          <w:rFonts w:ascii="Times New Roman"/>
          <w:b w:val="false"/>
          <w:i w:val="false"/>
          <w:color w:val="000000"/>
          <w:sz w:val="28"/>
        </w:rPr>
        <w:t>
      мұнайды араластыру.</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18"/>
    <w:p>
      <w:pPr>
        <w:spacing w:after="0"/>
        <w:ind w:left="0"/>
        <w:jc w:val="both"/>
      </w:pPr>
      <w:r>
        <w:rPr>
          <w:rFonts w:ascii="Times New Roman"/>
          <w:b w:val="false"/>
          <w:i w:val="false"/>
          <w:color w:val="000000"/>
          <w:sz w:val="28"/>
        </w:rPr>
        <w:t>
      2. Қазақстан Республикасының аумағы арқылы транзиттеу және Қазақстан Республикасының шегінен тыс жерге экспорттау мақсатында тауарлық газды сақтауды, тасымалдауды қоспағанда, тауарлық газды сақтау, жалғастырушы, магистральдық газ құбырлары және (немесе) газ тарату жүйелері арқылы тасымалдау, топтық резервуарлық қондырғыларды пайдалану, сондай-ақ шикі газды жалғастырушы газ құбырлары арқылы тасымалдау саласында:</w:t>
      </w:r>
    </w:p>
    <w:bookmarkEnd w:id="18"/>
    <w:p>
      <w:pPr>
        <w:spacing w:after="0"/>
        <w:ind w:left="0"/>
        <w:jc w:val="both"/>
      </w:pPr>
      <w:r>
        <w:rPr>
          <w:rFonts w:ascii="Times New Roman"/>
          <w:b w:val="false"/>
          <w:i w:val="false"/>
          <w:color w:val="000000"/>
          <w:sz w:val="28"/>
        </w:rPr>
        <w:t>
      тауарлық газды жалғастырушы газ құбыржолдары арқылы тасымалдау;</w:t>
      </w:r>
    </w:p>
    <w:p>
      <w:pPr>
        <w:spacing w:after="0"/>
        <w:ind w:left="0"/>
        <w:jc w:val="both"/>
      </w:pPr>
      <w:r>
        <w:rPr>
          <w:rFonts w:ascii="Times New Roman"/>
          <w:b w:val="false"/>
          <w:i w:val="false"/>
          <w:color w:val="000000"/>
          <w:sz w:val="28"/>
        </w:rPr>
        <w:t>
      тауарлық газды магистральдық газ құбыржолдары арқылы тасымалдау;</w:t>
      </w:r>
    </w:p>
    <w:p>
      <w:pPr>
        <w:spacing w:after="0"/>
        <w:ind w:left="0"/>
        <w:jc w:val="both"/>
      </w:pPr>
      <w:r>
        <w:rPr>
          <w:rFonts w:ascii="Times New Roman"/>
          <w:b w:val="false"/>
          <w:i w:val="false"/>
          <w:color w:val="000000"/>
          <w:sz w:val="28"/>
        </w:rPr>
        <w:t>
      тауарлық газды Қазақстан Республикасының тұтынушылары үшін газ таратушы жүйелері арқылы тасымалдау;</w:t>
      </w:r>
    </w:p>
    <w:p>
      <w:pPr>
        <w:spacing w:after="0"/>
        <w:ind w:left="0"/>
        <w:jc w:val="both"/>
      </w:pPr>
      <w:r>
        <w:rPr>
          <w:rFonts w:ascii="Times New Roman"/>
          <w:b w:val="false"/>
          <w:i w:val="false"/>
          <w:color w:val="000000"/>
          <w:sz w:val="28"/>
        </w:rPr>
        <w:t>
      сұйытылған газды топтық резервуарлық қондырғыдан тұтынушыны қосатын кранға дейін газ құбыржолдары арқылы тасымалдау;</w:t>
      </w:r>
    </w:p>
    <w:p>
      <w:pPr>
        <w:spacing w:after="0"/>
        <w:ind w:left="0"/>
        <w:jc w:val="both"/>
      </w:pPr>
      <w:r>
        <w:rPr>
          <w:rFonts w:ascii="Times New Roman"/>
          <w:b w:val="false"/>
          <w:i w:val="false"/>
          <w:color w:val="000000"/>
          <w:sz w:val="28"/>
        </w:rPr>
        <w:t>
      тауарлық газды сақтау;</w:t>
      </w:r>
    </w:p>
    <w:p>
      <w:pPr>
        <w:spacing w:after="0"/>
        <w:ind w:left="0"/>
        <w:jc w:val="both"/>
      </w:pPr>
      <w:r>
        <w:rPr>
          <w:rFonts w:ascii="Times New Roman"/>
          <w:b w:val="false"/>
          <w:i w:val="false"/>
          <w:color w:val="000000"/>
          <w:sz w:val="28"/>
        </w:rPr>
        <w:t>
      шикі газды жалғастырушы газ құбыржолдары арқылы тасымалдау.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21.09.2017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9"/>
    <w:p>
      <w:pPr>
        <w:spacing w:after="0"/>
        <w:ind w:left="0"/>
        <w:jc w:val="both"/>
      </w:pPr>
      <w:r>
        <w:rPr>
          <w:rFonts w:ascii="Times New Roman"/>
          <w:b w:val="false"/>
          <w:i w:val="false"/>
          <w:color w:val="000000"/>
          <w:sz w:val="28"/>
        </w:rPr>
        <w:t>
      3. Электр энергиясын беру саласында:</w:t>
      </w:r>
    </w:p>
    <w:bookmarkEnd w:id="19"/>
    <w:p>
      <w:pPr>
        <w:spacing w:after="0"/>
        <w:ind w:left="0"/>
        <w:jc w:val="both"/>
      </w:pPr>
      <w:r>
        <w:rPr>
          <w:rFonts w:ascii="Times New Roman"/>
          <w:b w:val="false"/>
          <w:i w:val="false"/>
          <w:color w:val="000000"/>
          <w:sz w:val="28"/>
        </w:rPr>
        <w:t>
      электр энергиясын беру жөнiндегi.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21.09.2017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20"/>
    <w:p>
      <w:pPr>
        <w:spacing w:after="0"/>
        <w:ind w:left="0"/>
        <w:jc w:val="both"/>
      </w:pPr>
      <w:r>
        <w:rPr>
          <w:rFonts w:ascii="Times New Roman"/>
          <w:b w:val="false"/>
          <w:i w:val="false"/>
          <w:color w:val="000000"/>
          <w:sz w:val="28"/>
        </w:rPr>
        <w:t>
      4. Топырақтың жылуын, жерасты суларды, өзендерді, су айдындарын өнеркәсіптік кәсіпорындардың және электр станцияларының, кәріздік-тазарту құрылыстарының сарқынды суларын пайдалана отырып, өндірілген жылу энергиясын қоспағанда, жылу энергиясын өндіру, беру, бөлу және (немесе) онымен жабдықтау саласында:</w:t>
      </w:r>
    </w:p>
    <w:bookmarkEnd w:id="20"/>
    <w:p>
      <w:pPr>
        <w:spacing w:after="0"/>
        <w:ind w:left="0"/>
        <w:jc w:val="both"/>
      </w:pPr>
      <w:r>
        <w:rPr>
          <w:rFonts w:ascii="Times New Roman"/>
          <w:b w:val="false"/>
          <w:i w:val="false"/>
          <w:color w:val="000000"/>
          <w:sz w:val="28"/>
        </w:rPr>
        <w:t>
      жылу энергиясын өндіру;</w:t>
      </w:r>
    </w:p>
    <w:p>
      <w:pPr>
        <w:spacing w:after="0"/>
        <w:ind w:left="0"/>
        <w:jc w:val="both"/>
      </w:pPr>
      <w:r>
        <w:rPr>
          <w:rFonts w:ascii="Times New Roman"/>
          <w:b w:val="false"/>
          <w:i w:val="false"/>
          <w:color w:val="000000"/>
          <w:sz w:val="28"/>
        </w:rPr>
        <w:t>
      жылу энергиясын беру және бөлу;</w:t>
      </w:r>
    </w:p>
    <w:p>
      <w:pPr>
        <w:spacing w:after="0"/>
        <w:ind w:left="0"/>
        <w:jc w:val="both"/>
      </w:pPr>
      <w:r>
        <w:rPr>
          <w:rFonts w:ascii="Times New Roman"/>
          <w:b w:val="false"/>
          <w:i w:val="false"/>
          <w:color w:val="000000"/>
          <w:sz w:val="28"/>
        </w:rPr>
        <w:t>
      жылу энергиясымен жабдықтау;</w:t>
      </w:r>
    </w:p>
    <w:p>
      <w:pPr>
        <w:spacing w:after="0"/>
        <w:ind w:left="0"/>
        <w:jc w:val="both"/>
      </w:pPr>
      <w:r>
        <w:rPr>
          <w:rFonts w:ascii="Times New Roman"/>
          <w:b w:val="false"/>
          <w:i w:val="false"/>
          <w:color w:val="000000"/>
          <w:sz w:val="28"/>
        </w:rPr>
        <w:t>
      жылу энергиясын өндіру, беру және бөлу;</w:t>
      </w:r>
    </w:p>
    <w:p>
      <w:pPr>
        <w:spacing w:after="0"/>
        <w:ind w:left="0"/>
        <w:jc w:val="both"/>
      </w:pPr>
      <w:r>
        <w:rPr>
          <w:rFonts w:ascii="Times New Roman"/>
          <w:b w:val="false"/>
          <w:i w:val="false"/>
          <w:color w:val="000000"/>
          <w:sz w:val="28"/>
        </w:rPr>
        <w:t>
      жылу энергиясын өндіру, беру, бөлу және (немесе) онымен жабдықтау.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21.09.2017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21"/>
    <w:p>
      <w:pPr>
        <w:spacing w:after="0"/>
        <w:ind w:left="0"/>
        <w:jc w:val="both"/>
      </w:pPr>
      <w:r>
        <w:rPr>
          <w:rFonts w:ascii="Times New Roman"/>
          <w:b w:val="false"/>
          <w:i w:val="false"/>
          <w:color w:val="000000"/>
          <w:sz w:val="28"/>
        </w:rPr>
        <w:t>
      5. Электр энергиясын желіге босатуды және тұтынуды техникалық диспетчерлендіру саласында:</w:t>
      </w:r>
    </w:p>
    <w:bookmarkEnd w:id="21"/>
    <w:p>
      <w:pPr>
        <w:spacing w:after="0"/>
        <w:ind w:left="0"/>
        <w:jc w:val="both"/>
      </w:pPr>
      <w:r>
        <w:rPr>
          <w:rFonts w:ascii="Times New Roman"/>
          <w:b w:val="false"/>
          <w:i w:val="false"/>
          <w:color w:val="000000"/>
          <w:sz w:val="28"/>
        </w:rPr>
        <w:t>
      электр энергиясын желіге босатуды және тұтынуды техникалық диспетчерлендіру.</w:t>
      </w:r>
    </w:p>
    <w:bookmarkStart w:name="z13" w:id="22"/>
    <w:p>
      <w:pPr>
        <w:spacing w:after="0"/>
        <w:ind w:left="0"/>
        <w:jc w:val="both"/>
      </w:pPr>
      <w:r>
        <w:rPr>
          <w:rFonts w:ascii="Times New Roman"/>
          <w:b w:val="false"/>
          <w:i w:val="false"/>
          <w:color w:val="000000"/>
          <w:sz w:val="28"/>
        </w:rPr>
        <w:t>
      6. Электр энергиясын өндіру-тұтыну теңгерімін ұйымдастыру саласында:</w:t>
      </w:r>
    </w:p>
    <w:bookmarkEnd w:id="22"/>
    <w:p>
      <w:pPr>
        <w:spacing w:after="0"/>
        <w:ind w:left="0"/>
        <w:jc w:val="both"/>
      </w:pPr>
      <w:r>
        <w:rPr>
          <w:rFonts w:ascii="Times New Roman"/>
          <w:b w:val="false"/>
          <w:i w:val="false"/>
          <w:color w:val="000000"/>
          <w:sz w:val="28"/>
        </w:rPr>
        <w:t>
      электр энергиясын өндіру-тұтыну теңгерімін ұйымдастыру.</w:t>
      </w:r>
    </w:p>
    <w:bookmarkStart w:name="z14" w:id="23"/>
    <w:p>
      <w:pPr>
        <w:spacing w:after="0"/>
        <w:ind w:left="0"/>
        <w:jc w:val="both"/>
      </w:pPr>
      <w:r>
        <w:rPr>
          <w:rFonts w:ascii="Times New Roman"/>
          <w:b w:val="false"/>
          <w:i w:val="false"/>
          <w:color w:val="000000"/>
          <w:sz w:val="28"/>
        </w:rPr>
        <w:t>
      7. Контейнерлермен жүктерді тасымалдау, бос контейнерлерді тасымалдау және Қазақстан Республикасының аумағы арқылы жүктерді транзиттік тасымалдаулар кезінде магистральдық теміржол желісінің көрсетілетін қызметтерін қоспағанда, магистральдық теміржол желілері саласында:</w:t>
      </w:r>
    </w:p>
    <w:bookmarkEnd w:id="23"/>
    <w:p>
      <w:pPr>
        <w:spacing w:after="0"/>
        <w:ind w:left="0"/>
        <w:jc w:val="both"/>
      </w:pPr>
      <w:r>
        <w:rPr>
          <w:rFonts w:ascii="Times New Roman"/>
          <w:b w:val="false"/>
          <w:i w:val="false"/>
          <w:color w:val="000000"/>
          <w:sz w:val="28"/>
        </w:rPr>
        <w:t>
      жүктерді контейнерлерде тасымалдау және бос контейнерлерді тасымалдау кезіндегі магистральдық темір жол желісі қызметтерін қоспағанда, магистральдық темір жол желісін пайдалануға беру;</w:t>
      </w:r>
    </w:p>
    <w:p>
      <w:pPr>
        <w:spacing w:after="0"/>
        <w:ind w:left="0"/>
        <w:jc w:val="both"/>
      </w:pPr>
      <w:r>
        <w:rPr>
          <w:rFonts w:ascii="Times New Roman"/>
          <w:b w:val="false"/>
          <w:i w:val="false"/>
          <w:color w:val="000000"/>
          <w:sz w:val="28"/>
        </w:rPr>
        <w:t>
      жүктерді контейнерлерде тасымалдау және бос контейнерлерді тасымалдау кезіндегі магистральдық темір жол желісі қызметтерін қоспағанда, жылжымалы құрамды магистральдық темір жол желісі арқылы өткізуді ұйымдастыру;</w:t>
      </w:r>
    </w:p>
    <w:p>
      <w:pPr>
        <w:spacing w:after="0"/>
        <w:ind w:left="0"/>
        <w:jc w:val="both"/>
      </w:pPr>
      <w:r>
        <w:rPr>
          <w:rFonts w:ascii="Times New Roman"/>
          <w:b w:val="false"/>
          <w:i w:val="false"/>
          <w:color w:val="000000"/>
          <w:sz w:val="28"/>
        </w:rPr>
        <w:t>
      жүктерді контейнерлерде тасымалдау және бос контейнерлерді тасымалдау кезіндегі магистральдық темір жол желісі қызметтерін қоспағанда, магистральдық темір жол желісін пайдалануға беру және ол арқылы жылжымалы құрамды өткізуді ұйымдастыру.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21.09.2017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24"/>
    <w:p>
      <w:pPr>
        <w:spacing w:after="0"/>
        <w:ind w:left="0"/>
        <w:jc w:val="both"/>
      </w:pPr>
      <w:r>
        <w:rPr>
          <w:rFonts w:ascii="Times New Roman"/>
          <w:b w:val="false"/>
          <w:i w:val="false"/>
          <w:color w:val="000000"/>
          <w:sz w:val="28"/>
        </w:rPr>
        <w:t>
       8. Бәсекелес теміржол болмаған жағдайда, концессия шарттары бойынша теміржол көлігі объектілері бар теміржолдар қызметін көрсету саласында:</w:t>
      </w:r>
    </w:p>
    <w:bookmarkEnd w:id="24"/>
    <w:bookmarkStart w:name="z46" w:id="25"/>
    <w:p>
      <w:pPr>
        <w:spacing w:after="0"/>
        <w:ind w:left="0"/>
        <w:jc w:val="both"/>
      </w:pPr>
      <w:r>
        <w:rPr>
          <w:rFonts w:ascii="Times New Roman"/>
          <w:b w:val="false"/>
          <w:i w:val="false"/>
          <w:color w:val="000000"/>
          <w:sz w:val="28"/>
        </w:rPr>
        <w:t>
      бәсекелес теміржол болмаған жағдайда, концессия шарттары бойынша теміржол көлігі объектілері бар темір жолдарды пайдалануға беру.</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26"/>
    <w:p>
      <w:pPr>
        <w:spacing w:after="0"/>
        <w:ind w:left="0"/>
        <w:jc w:val="both"/>
      </w:pPr>
      <w:r>
        <w:rPr>
          <w:rFonts w:ascii="Times New Roman"/>
          <w:b w:val="false"/>
          <w:i w:val="false"/>
          <w:color w:val="000000"/>
          <w:sz w:val="28"/>
        </w:rPr>
        <w:t>
       9. Бәсекелес кірме жол болмаған жағдайда, кірме жолдар саласында:</w:t>
      </w:r>
    </w:p>
    <w:bookmarkEnd w:id="26"/>
    <w:bookmarkStart w:name="z47" w:id="27"/>
    <w:p>
      <w:pPr>
        <w:spacing w:after="0"/>
        <w:ind w:left="0"/>
        <w:jc w:val="both"/>
      </w:pPr>
      <w:r>
        <w:rPr>
          <w:rFonts w:ascii="Times New Roman"/>
          <w:b w:val="false"/>
          <w:i w:val="false"/>
          <w:color w:val="000000"/>
          <w:sz w:val="28"/>
        </w:rPr>
        <w:t>
      бәсекелес кірме жол болмаған жағдайда, жылжымалы құрамның өтуі үшін кірме жолды беру;</w:t>
      </w:r>
    </w:p>
    <w:bookmarkEnd w:id="27"/>
    <w:bookmarkStart w:name="z48" w:id="28"/>
    <w:p>
      <w:pPr>
        <w:spacing w:after="0"/>
        <w:ind w:left="0"/>
        <w:jc w:val="both"/>
      </w:pPr>
      <w:r>
        <w:rPr>
          <w:rFonts w:ascii="Times New Roman"/>
          <w:b w:val="false"/>
          <w:i w:val="false"/>
          <w:color w:val="000000"/>
          <w:sz w:val="28"/>
        </w:rPr>
        <w:t>
      бәсекелес кірме жол болмаған жағдайда маневрлік жұмыстар, тиеу-түсіру, тасымалдау процесінің басқа да технологиялық операциялары үшін, сондай-ақ тасымалдау процесінің технологиялық операцияларында көзделмеген жылжымалы құрамның тұрағы үшін кірме жолды беру.</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м.а. 24.07.2015 </w:t>
      </w:r>
      <w:r>
        <w:rPr>
          <w:rFonts w:ascii="Times New Roman"/>
          <w:b w:val="false"/>
          <w:i w:val="false"/>
          <w:color w:val="000000"/>
          <w:sz w:val="28"/>
        </w:rPr>
        <w:t>№ 567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29"/>
    <w:p>
      <w:pPr>
        <w:spacing w:after="0"/>
        <w:ind w:left="0"/>
        <w:jc w:val="both"/>
      </w:pPr>
      <w:r>
        <w:rPr>
          <w:rFonts w:ascii="Times New Roman"/>
          <w:b w:val="false"/>
          <w:i w:val="false"/>
          <w:color w:val="000000"/>
          <w:sz w:val="28"/>
        </w:rPr>
        <w:t>
      10. Халықаралық және транзиттік ұшуларға аэронавигациялық қызмет көрсетуді қоспағанда, аэронавигация саласында:</w:t>
      </w:r>
    </w:p>
    <w:bookmarkEnd w:id="29"/>
    <w:p>
      <w:pPr>
        <w:spacing w:after="0"/>
        <w:ind w:left="0"/>
        <w:jc w:val="both"/>
      </w:pPr>
      <w:r>
        <w:rPr>
          <w:rFonts w:ascii="Times New Roman"/>
          <w:b w:val="false"/>
          <w:i w:val="false"/>
          <w:color w:val="000000"/>
          <w:sz w:val="28"/>
        </w:rPr>
        <w:t>
      халықаралық ұшуды жүзеге асыратын әуе кемелеріне аэронавигациялық қызмет көрсетуді қоспағанда, Қазақстан Республикасының әуе кеңестігіндегі әуе кемелеріне аэронавигациялық қызмет көрсету;</w:t>
      </w:r>
    </w:p>
    <w:p>
      <w:pPr>
        <w:spacing w:after="0"/>
        <w:ind w:left="0"/>
        <w:jc w:val="both"/>
      </w:pPr>
      <w:r>
        <w:rPr>
          <w:rFonts w:ascii="Times New Roman"/>
          <w:b w:val="false"/>
          <w:i w:val="false"/>
          <w:color w:val="000000"/>
          <w:sz w:val="28"/>
        </w:rPr>
        <w:t>
      халықаралық ұшуды жүзеге асыратын әуе кемелеріне аэронавигациялық қызмет көрсетуді қоспағанда, әуеайлақ маңындағы әуе кемелеріне аэронавигациялық қызмет көрсету.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экономика министрінің 21.09.2017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30"/>
    <w:p>
      <w:pPr>
        <w:spacing w:after="0"/>
        <w:ind w:left="0"/>
        <w:jc w:val="both"/>
      </w:pPr>
      <w:r>
        <w:rPr>
          <w:rFonts w:ascii="Times New Roman"/>
          <w:b w:val="false"/>
          <w:i w:val="false"/>
          <w:color w:val="000000"/>
          <w:sz w:val="28"/>
        </w:rPr>
        <w:t>
      11. Порттар, әуежайлар саласында:</w:t>
      </w:r>
    </w:p>
    <w:bookmarkEnd w:id="30"/>
    <w:p>
      <w:pPr>
        <w:spacing w:after="0"/>
        <w:ind w:left="0"/>
        <w:jc w:val="both"/>
      </w:pPr>
      <w:r>
        <w:rPr>
          <w:rFonts w:ascii="Times New Roman"/>
          <w:b w:val="false"/>
          <w:i w:val="false"/>
          <w:color w:val="000000"/>
          <w:sz w:val="28"/>
        </w:rPr>
        <w:t>
      теңіз портының көрсетілетін қызметтері:</w:t>
      </w:r>
    </w:p>
    <w:p>
      <w:pPr>
        <w:spacing w:after="0"/>
        <w:ind w:left="0"/>
        <w:jc w:val="both"/>
      </w:pPr>
      <w:r>
        <w:rPr>
          <w:rFonts w:ascii="Times New Roman"/>
          <w:b w:val="false"/>
          <w:i w:val="false"/>
          <w:color w:val="000000"/>
          <w:sz w:val="28"/>
        </w:rPr>
        <w:t>
      кейіннен порттан шығып танкерге/танкерден құбыржолдар арқылы мұнайды және мұнай өнімдерін ауыстырып тиеу үшін кеменің теңіз портына кіргені үшін (кеменің кіруі) көрсетілетін қызметтер;</w:t>
      </w:r>
    </w:p>
    <w:p>
      <w:pPr>
        <w:spacing w:after="0"/>
        <w:ind w:left="0"/>
        <w:jc w:val="both"/>
      </w:pPr>
      <w:r>
        <w:rPr>
          <w:rFonts w:ascii="Times New Roman"/>
          <w:b w:val="false"/>
          <w:i w:val="false"/>
          <w:color w:val="000000"/>
          <w:sz w:val="28"/>
        </w:rPr>
        <w:t>
      әуежайлардың көрсетілетін қызметтері:</w:t>
      </w:r>
    </w:p>
    <w:p>
      <w:pPr>
        <w:spacing w:after="0"/>
        <w:ind w:left="0"/>
        <w:jc w:val="both"/>
      </w:pPr>
      <w:r>
        <w:rPr>
          <w:rFonts w:ascii="Times New Roman"/>
          <w:b w:val="false"/>
          <w:i w:val="false"/>
          <w:color w:val="000000"/>
          <w:sz w:val="28"/>
        </w:rPr>
        <w:t>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әуе кемесінің ұшуы мен қонуын қамтамасыз ету;</w:t>
      </w:r>
    </w:p>
    <w:p>
      <w:pPr>
        <w:spacing w:after="0"/>
        <w:ind w:left="0"/>
        <w:jc w:val="both"/>
      </w:pPr>
      <w:r>
        <w:rPr>
          <w:rFonts w:ascii="Times New Roman"/>
          <w:b w:val="false"/>
          <w:i w:val="false"/>
          <w:color w:val="000000"/>
          <w:sz w:val="28"/>
        </w:rPr>
        <w:t>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авиациялық қауіпсіздікті қамтамасыз ету;</w:t>
      </w:r>
    </w:p>
    <w:p>
      <w:pPr>
        <w:spacing w:after="0"/>
        <w:ind w:left="0"/>
        <w:jc w:val="both"/>
      </w:pPr>
      <w:r>
        <w:rPr>
          <w:rFonts w:ascii="Times New Roman"/>
          <w:b w:val="false"/>
          <w:i w:val="false"/>
          <w:color w:val="000000"/>
          <w:sz w:val="28"/>
        </w:rPr>
        <w:t>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қонатын әуежайда өңдеуге (тиеуге және/немесе түсіруге) жататын жүктер (пошталар) болған жағдайда, жолаушылар тасымалдайтын әуе кемесіне қонғаннан кейін үш сағаттан және жүк тасымалдайтын және жүк-жолаушылар тасымалдайтын әуе кемелерінің сертификатталған түрлері үшін алты сағаттан астам тұрақ орнын беру;</w:t>
      </w:r>
    </w:p>
    <w:p>
      <w:pPr>
        <w:spacing w:after="0"/>
        <w:ind w:left="0"/>
        <w:jc w:val="both"/>
      </w:pPr>
      <w:r>
        <w:rPr>
          <w:rFonts w:ascii="Times New Roman"/>
          <w:b w:val="false"/>
          <w:i w:val="false"/>
          <w:color w:val="000000"/>
          <w:sz w:val="28"/>
        </w:rPr>
        <w:t>
      халықаралық бағыттарды қоспағанда, әуе кемесіне базалық әуеайлақта тұрақ орнын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21.09.2017 </w:t>
      </w:r>
      <w:r>
        <w:rPr>
          <w:rFonts w:ascii="Times New Roman"/>
          <w:b w:val="false"/>
          <w:i w:val="false"/>
          <w:color w:val="000000"/>
          <w:sz w:val="28"/>
        </w:rPr>
        <w:t>№ 333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Алып тасталды - ҚР Ұлттық экономика министрінің м.а. 24.07.2015 </w:t>
      </w:r>
      <w:r>
        <w:rPr>
          <w:rFonts w:ascii="Times New Roman"/>
          <w:b w:val="false"/>
          <w:i w:val="false"/>
          <w:color w:val="000000"/>
          <w:sz w:val="28"/>
        </w:rPr>
        <w:t>№ 567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20" w:id="31"/>
    <w:p>
      <w:pPr>
        <w:spacing w:after="0"/>
        <w:ind w:left="0"/>
        <w:jc w:val="both"/>
      </w:pPr>
      <w:r>
        <w:rPr>
          <w:rFonts w:ascii="Times New Roman"/>
          <w:b w:val="false"/>
          <w:i w:val="false"/>
          <w:color w:val="000000"/>
          <w:sz w:val="28"/>
        </w:rPr>
        <w:t>
      13. Телекоммуникация желілерін жалпы пайдаланудағы телекоммуникация желісіне қосуға технологиялық жағынан байланысты кәбілдік кәріздер мен өзге де негізгі құралдарды мүліктік жалдауға (жалға) немесе пайдалануға беру жөніндегі салада:</w:t>
      </w:r>
    </w:p>
    <w:bookmarkEnd w:id="31"/>
    <w:p>
      <w:pPr>
        <w:spacing w:after="0"/>
        <w:ind w:left="0"/>
        <w:jc w:val="both"/>
      </w:pPr>
      <w:r>
        <w:rPr>
          <w:rFonts w:ascii="Times New Roman"/>
          <w:b w:val="false"/>
          <w:i w:val="false"/>
          <w:color w:val="000000"/>
          <w:sz w:val="28"/>
        </w:rPr>
        <w:t>
      телефон кәрізін пайдалануға беру.</w:t>
      </w:r>
    </w:p>
    <w:bookmarkStart w:name="z21" w:id="32"/>
    <w:p>
      <w:pPr>
        <w:spacing w:after="0"/>
        <w:ind w:left="0"/>
        <w:jc w:val="both"/>
      </w:pPr>
      <w:r>
        <w:rPr>
          <w:rFonts w:ascii="Times New Roman"/>
          <w:b w:val="false"/>
          <w:i w:val="false"/>
          <w:color w:val="000000"/>
          <w:sz w:val="28"/>
        </w:rPr>
        <w:t>
      14. Сумен жабдықтау және (немесе) су бұру саласында:</w:t>
      </w:r>
    </w:p>
    <w:bookmarkEnd w:id="32"/>
    <w:p>
      <w:pPr>
        <w:spacing w:after="0"/>
        <w:ind w:left="0"/>
        <w:jc w:val="both"/>
      </w:pPr>
      <w:r>
        <w:rPr>
          <w:rFonts w:ascii="Times New Roman"/>
          <w:b w:val="false"/>
          <w:i w:val="false"/>
          <w:color w:val="000000"/>
          <w:sz w:val="28"/>
        </w:rPr>
        <w:t>
      сумен жабдықтау қызметтері:</w:t>
      </w:r>
    </w:p>
    <w:p>
      <w:pPr>
        <w:spacing w:after="0"/>
        <w:ind w:left="0"/>
        <w:jc w:val="both"/>
      </w:pPr>
      <w:r>
        <w:rPr>
          <w:rFonts w:ascii="Times New Roman"/>
          <w:b w:val="false"/>
          <w:i w:val="false"/>
          <w:color w:val="000000"/>
          <w:sz w:val="28"/>
        </w:rPr>
        <w:t>
      суды магистральдық құбыржолдары арқылы беру;</w:t>
      </w:r>
    </w:p>
    <w:p>
      <w:pPr>
        <w:spacing w:after="0"/>
        <w:ind w:left="0"/>
        <w:jc w:val="both"/>
      </w:pPr>
      <w:r>
        <w:rPr>
          <w:rFonts w:ascii="Times New Roman"/>
          <w:b w:val="false"/>
          <w:i w:val="false"/>
          <w:color w:val="000000"/>
          <w:sz w:val="28"/>
        </w:rPr>
        <w:t>
      суды таратушы желілер арқылы беру;</w:t>
      </w:r>
    </w:p>
    <w:p>
      <w:pPr>
        <w:spacing w:after="0"/>
        <w:ind w:left="0"/>
        <w:jc w:val="both"/>
      </w:pPr>
      <w:r>
        <w:rPr>
          <w:rFonts w:ascii="Times New Roman"/>
          <w:b w:val="false"/>
          <w:i w:val="false"/>
          <w:color w:val="000000"/>
          <w:sz w:val="28"/>
        </w:rPr>
        <w:t>
      суды арналар арқылы беру;</w:t>
      </w:r>
    </w:p>
    <w:p>
      <w:pPr>
        <w:spacing w:after="0"/>
        <w:ind w:left="0"/>
        <w:jc w:val="both"/>
      </w:pPr>
      <w:r>
        <w:rPr>
          <w:rFonts w:ascii="Times New Roman"/>
          <w:b w:val="false"/>
          <w:i w:val="false"/>
          <w:color w:val="000000"/>
          <w:sz w:val="28"/>
        </w:rPr>
        <w:t>
      гидротехникалық сүйеу құрылыстарының көмегімен жер үстіндегі ағынды суды реттеу;</w:t>
      </w:r>
    </w:p>
    <w:p>
      <w:pPr>
        <w:spacing w:after="0"/>
        <w:ind w:left="0"/>
        <w:jc w:val="both"/>
      </w:pPr>
      <w:r>
        <w:rPr>
          <w:rFonts w:ascii="Times New Roman"/>
          <w:b w:val="false"/>
          <w:i w:val="false"/>
          <w:color w:val="000000"/>
          <w:sz w:val="28"/>
        </w:rPr>
        <w:t>
      су бұру қызметтері:</w:t>
      </w:r>
    </w:p>
    <w:p>
      <w:pPr>
        <w:spacing w:after="0"/>
        <w:ind w:left="0"/>
        <w:jc w:val="both"/>
      </w:pPr>
      <w:r>
        <w:rPr>
          <w:rFonts w:ascii="Times New Roman"/>
          <w:b w:val="false"/>
          <w:i w:val="false"/>
          <w:color w:val="000000"/>
          <w:sz w:val="28"/>
        </w:rPr>
        <w:t>
      сарқынды суларды бұру;</w:t>
      </w:r>
    </w:p>
    <w:p>
      <w:pPr>
        <w:spacing w:after="0"/>
        <w:ind w:left="0"/>
        <w:jc w:val="both"/>
      </w:pPr>
      <w:r>
        <w:rPr>
          <w:rFonts w:ascii="Times New Roman"/>
          <w:b w:val="false"/>
          <w:i w:val="false"/>
          <w:color w:val="000000"/>
          <w:sz w:val="28"/>
        </w:rPr>
        <w:t>
      сарқынды суларды тазарту.</w:t>
      </w:r>
    </w:p>
    <w:bookmarkStart w:name="z22" w:id="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15. </w:t>
      </w:r>
      <w:r>
        <w:rPr>
          <w:rFonts w:ascii="Times New Roman"/>
          <w:b w:val="false"/>
          <w:i w:val="false"/>
          <w:color w:val="000000"/>
          <w:sz w:val="28"/>
        </w:rPr>
        <w:t xml:space="preserve">Алып тасталды - ҚР Ұлттық экономика министрінің м.а. 24.07.2015 </w:t>
      </w:r>
      <w:r>
        <w:rPr>
          <w:rFonts w:ascii="Times New Roman"/>
          <w:b w:val="false"/>
          <w:i w:val="false"/>
          <w:color w:val="000000"/>
          <w:sz w:val="28"/>
        </w:rPr>
        <w:t>№ 567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