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f6a0" w14:textId="39df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дақылдардың тізбесін және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3 қазандағы № 102-1644 қаулысы. Астана қаласының Әділет департаментінде 2014 жылғы 6 қарашада № 850 болып тіркелді. Күші жойылды - Астана қаласы әкімдігінің 2016 жылғы 9 ақпандағы № 102-234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Астана қаласы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102-234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«Нормативтiк құқықтық актiлер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«Басым дақылдар өндiрудi субсидиялау арқылы өсiмдiк шаруашылығы өнiмiнiң шығымдылығы мен сапасын арттыруды, жанар-жағармай материалдарының және көктемгi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 бекіту туралы» Қазақстан Республикасы Үкіметінің 2014 жылғы 29 мамырдағы № 575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ауыл шаруашылығы дақылдардың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 гектарға).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«2014 жылға арналған Астана қаласының көктемгі егіс және егін жинау жұмыстарын жүргізуге тыңайтқыштарды, жанар-жағар май материалдары мен тауарлық-материалдық құндылықтарды субсидиялау нормаларын, басым ауыл шаруашылығы дақылдарының тізбесін белгілеу туралы» Астана қаласы әкімдігінің 2014 жылғы 29 мамырдағы № 102-877 (Астана қаласының Әділет департаментінде 2014 жылғы 26 маусымда Нормативтiк құқықтық актiлердi мемлекеттiк тiркеу тiзiлімiнде № 816 болып тiркелген және 2014 жылғы 1 шілдедегі № 71 (3147) «Вечерняя Астана», 2014 жылғы 1 шілдедегі № 72 (3129) «Астана Ақшамы»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 қаласының Ауыл шаруашылығы басқармасы» мемлекеттік мекемесі осы қаулыны әділет органдарында мемлекеттік тіркеуді, оны кейіннен ресми және мерзімді баспа басылымдарында, сондай-ақ Қазақстан Республикасының Үкіметі белгілеген интернет-ресурста және Астана қаласы әкімдігінің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Е.Қ. Нағаспаевқа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жылғы 3 қазан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102-1644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57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дақылдарының атауы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(бидай, арпа)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(бір жылдық шөп)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түріндегі жабық топырақтағы көкөністер (қызанақ, қияр)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102-1644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 (1 гектарға)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273"/>
        <w:gridCol w:w="45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дақылдардың атауы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субсидиялардың 1 гектарға арналған нормасы (теңге)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(бидай, арпа)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түріндегі жабық топырақтағы көкөністер (бір дақыл айналымы)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