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db484" w14:textId="6ddb4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 әскери полиция органдарының гауптвахтасындағы ішкі тәртіп және онда сотталғандарды ұстау тәртібі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2014 жылғы 26 қыркүйектегі № 432 және Ішкі істер министрінің 2014 жылғы 29 қыркүйектегі № 655 бірлескен бұйрығы. Қазақстан Республикасының Әділет министрлігінде 2014 жылы 30 қазанда № 9844 тіркелді. Күші жойылды - Қазақстан Республикасы Қорғаныс министрінің 2017 жылғы 4 тамыздағы № 415 және Қазақстан Республикасы Ішкі істер министрінің 2017 жылғы 10 тамыздағы № 545 бірлескен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04.08.2017 </w:t>
      </w:r>
      <w:r>
        <w:rPr>
          <w:rFonts w:ascii="Times New Roman"/>
          <w:b w:val="false"/>
          <w:i w:val="false"/>
          <w:color w:val="ff0000"/>
          <w:sz w:val="28"/>
        </w:rPr>
        <w:t>№ 415</w:t>
      </w:r>
      <w:r>
        <w:rPr>
          <w:rFonts w:ascii="Times New Roman"/>
          <w:b w:val="false"/>
          <w:i w:val="false"/>
          <w:color w:val="ff0000"/>
          <w:sz w:val="28"/>
        </w:rPr>
        <w:t xml:space="preserve"> және ҚР Ішкі істер министрінің 10.08.2017 № 545  бірлескен бұйрығымен (алғашқы ресми жарияланған күнiнен кейiн күнтiзбелiк он күн өткен соң қолданысқа енгiзiледi).</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w:t>
      </w:r>
    </w:p>
    <w:bookmarkStart w:name="z137" w:id="0"/>
    <w:p>
      <w:pPr>
        <w:spacing w:after="0"/>
        <w:ind w:left="0"/>
        <w:jc w:val="both"/>
      </w:pPr>
      <w:r>
        <w:rPr>
          <w:rFonts w:ascii="Times New Roman"/>
          <w:b w:val="false"/>
          <w:i w:val="false"/>
          <w:color w:val="000000"/>
          <w:sz w:val="28"/>
        </w:rPr>
        <w:t xml:space="preserve">
      2014 жылғы 5 шілдедегі Қазақстан Республикасының Қылмыстық-атқару кодексі 83-бабының </w:t>
      </w:r>
      <w:r>
        <w:rPr>
          <w:rFonts w:ascii="Times New Roman"/>
          <w:b w:val="false"/>
          <w:i w:val="false"/>
          <w:color w:val="000000"/>
          <w:sz w:val="28"/>
        </w:rPr>
        <w:t>2-тармағына</w:t>
      </w:r>
      <w:r>
        <w:rPr>
          <w:rFonts w:ascii="Times New Roman"/>
          <w:b w:val="false"/>
          <w:i w:val="false"/>
          <w:color w:val="000000"/>
          <w:sz w:val="28"/>
        </w:rPr>
        <w:t xml:space="preserve"> сәйкес, сотталған әскери қызметшілердің жазаларды орындауын одан әрі жетілдіру мақсатында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both"/>
      </w:pPr>
      <w:r>
        <w:rPr>
          <w:rFonts w:ascii="Times New Roman"/>
          <w:b w:val="false"/>
          <w:i w:val="false"/>
          <w:color w:val="000000"/>
          <w:sz w:val="28"/>
        </w:rPr>
        <w:t xml:space="preserve">
      1. Қоса беріліп отырған Қазақстан Республикасы Қарулы Күштері әскери полиция органдарының гауптвахтасындағы ішкі тәртіп және онда сотталғандарды ұстау тәртібі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2. Қазақстан Республикасы Қарулы Күштерінің Әскери полициясы бас басқармасы және Қазақстан Республикасы Ұлттық ұланының Бас қолбасшылығы:</w:t>
      </w:r>
    </w:p>
    <w:p>
      <w:pPr>
        <w:spacing w:after="0"/>
        <w:ind w:left="0"/>
        <w:jc w:val="both"/>
      </w:pPr>
      <w:r>
        <w:rPr>
          <w:rFonts w:ascii="Times New Roman"/>
          <w:b w:val="false"/>
          <w:i w:val="false"/>
          <w:color w:val="000000"/>
          <w:sz w:val="28"/>
        </w:rPr>
        <w:t>
      1) заңнамада белгіленген тәртіппен осы бұйрықты мемлекеттік тіркеу үшін Қазақстан Республикасының Әділет министрлігіне жолдасын;</w:t>
      </w:r>
    </w:p>
    <w:p>
      <w:pPr>
        <w:spacing w:after="0"/>
        <w:ind w:left="0"/>
        <w:jc w:val="both"/>
      </w:pPr>
      <w:r>
        <w:rPr>
          <w:rFonts w:ascii="Times New Roman"/>
          <w:b w:val="false"/>
          <w:i w:val="false"/>
          <w:color w:val="000000"/>
          <w:sz w:val="28"/>
        </w:rPr>
        <w:t xml:space="preserve">
      2) мемлекеттік тіркегеннен кейін күнтізбелік он күн ішінде осы бұйрықтың көшірмесін ресми жариялау үшін бұқаралық ақпарат құралдарына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жүйесіне жолдасын; </w:t>
      </w:r>
    </w:p>
    <w:p>
      <w:pPr>
        <w:spacing w:after="0"/>
        <w:ind w:left="0"/>
        <w:jc w:val="both"/>
      </w:pPr>
      <w:r>
        <w:rPr>
          <w:rFonts w:ascii="Times New Roman"/>
          <w:b w:val="false"/>
          <w:i w:val="false"/>
          <w:color w:val="000000"/>
          <w:sz w:val="28"/>
        </w:rPr>
        <w:t>
      3) бұқаралық ақпарат құралдарында ресми жарияланғаннан кейін бұйрықты Қазақстан Республикасы Қорғаныс министрлігінің және Қазақстан Республикасы Ішкі істер министрлігінің веб-сайтына орналастырсын.</w:t>
      </w:r>
    </w:p>
    <w:p>
      <w:pPr>
        <w:spacing w:after="0"/>
        <w:ind w:left="0"/>
        <w:jc w:val="both"/>
      </w:pPr>
      <w:r>
        <w:rPr>
          <w:rFonts w:ascii="Times New Roman"/>
          <w:b w:val="false"/>
          <w:i w:val="false"/>
          <w:color w:val="000000"/>
          <w:sz w:val="28"/>
        </w:rPr>
        <w:t xml:space="preserve">
      3. Қазақстан Республикасы Қорғаныс министрлігі және Қазақстан Республикасы Ішкі істер министрлігі осы бұйрықты құрылымдық бөлімшелердің мәліметіне жеткізсін. </w:t>
      </w:r>
    </w:p>
    <w:p>
      <w:pPr>
        <w:spacing w:after="0"/>
        <w:ind w:left="0"/>
        <w:jc w:val="both"/>
      </w:pPr>
      <w:r>
        <w:rPr>
          <w:rFonts w:ascii="Times New Roman"/>
          <w:b w:val="false"/>
          <w:i w:val="false"/>
          <w:color w:val="000000"/>
          <w:sz w:val="28"/>
        </w:rPr>
        <w:t xml:space="preserve">
      4. Бұйрықтың орындалуын бақылау Қорғаныс министрінің бірінші орынбасары - Қазақстан Республикасы Қарулы Күштері Бас штабының бастығы генерал-полковник С.Ә. Жасұзақовқа және Қазақстан Республикасы Ұлттық ұланының Бас қолбасшысы генерал-лейтенант Р.Ф. Жақсылықовқа жүктелсін. </w:t>
      </w:r>
    </w:p>
    <w:p>
      <w:pPr>
        <w:spacing w:after="0"/>
        <w:ind w:left="0"/>
        <w:jc w:val="both"/>
      </w:pPr>
      <w:r>
        <w:rPr>
          <w:rFonts w:ascii="Times New Roman"/>
          <w:b w:val="false"/>
          <w:i w:val="false"/>
          <w:color w:val="000000"/>
          <w:sz w:val="28"/>
        </w:rPr>
        <w:t>
      5. Осы бұйрық ресми жариялауға жатады және 2017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5920"/>
        <w:gridCol w:w="6380"/>
      </w:tblGrid>
      <w:tr>
        <w:trPr>
          <w:trHeight w:val="30" w:hRule="atLeast"/>
        </w:trPr>
        <w:tc>
          <w:tcPr>
            <w:tcW w:w="5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5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6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r>
      <w:tr>
        <w:trPr>
          <w:trHeight w:val="30" w:hRule="atLeast"/>
        </w:trPr>
        <w:tc>
          <w:tcPr>
            <w:tcW w:w="5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Қ. Қасымов</w:t>
            </w:r>
          </w:p>
        </w:tc>
        <w:tc>
          <w:tcPr>
            <w:tcW w:w="6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C.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 2014 жылғы</w:t>
            </w:r>
            <w:r>
              <w:br/>
            </w:r>
            <w:r>
              <w:rPr>
                <w:rFonts w:ascii="Times New Roman"/>
                <w:b w:val="false"/>
                <w:i w:val="false"/>
                <w:color w:val="000000"/>
                <w:sz w:val="20"/>
              </w:rPr>
              <w:t>26 қыркүйектегі № 432</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 2014 жылғы</w:t>
            </w:r>
            <w:r>
              <w:br/>
            </w:r>
            <w:r>
              <w:rPr>
                <w:rFonts w:ascii="Times New Roman"/>
                <w:b w:val="false"/>
                <w:i w:val="false"/>
                <w:color w:val="000000"/>
                <w:sz w:val="20"/>
              </w:rPr>
              <w:t>29 қыркүйектегі № 655 бірлескен</w:t>
            </w:r>
            <w:r>
              <w:br/>
            </w:r>
            <w:r>
              <w:rPr>
                <w:rFonts w:ascii="Times New Roman"/>
                <w:b w:val="false"/>
                <w:i w:val="false"/>
                <w:color w:val="000000"/>
                <w:sz w:val="20"/>
              </w:rPr>
              <w:t>бұйрығымен бекітілген</w:t>
            </w:r>
          </w:p>
        </w:tc>
      </w:tr>
    </w:tbl>
    <w:bookmarkStart w:name="z11" w:id="1"/>
    <w:p>
      <w:pPr>
        <w:spacing w:after="0"/>
        <w:ind w:left="0"/>
        <w:jc w:val="left"/>
      </w:pPr>
      <w:r>
        <w:rPr>
          <w:rFonts w:ascii="Times New Roman"/>
          <w:b/>
          <w:i w:val="false"/>
          <w:color w:val="000000"/>
        </w:rPr>
        <w:t xml:space="preserve"> Қазақстан Республикасы Қарулы Күштері әскери полиция</w:t>
      </w:r>
      <w:r>
        <w:br/>
      </w:r>
      <w:r>
        <w:rPr>
          <w:rFonts w:ascii="Times New Roman"/>
          <w:b/>
          <w:i w:val="false"/>
          <w:color w:val="000000"/>
        </w:rPr>
        <w:t>органдарының гауптвахтасындағы ішкі тәртіп және онда</w:t>
      </w:r>
      <w:r>
        <w:br/>
      </w:r>
      <w:r>
        <w:rPr>
          <w:rFonts w:ascii="Times New Roman"/>
          <w:b/>
          <w:i w:val="false"/>
          <w:color w:val="000000"/>
        </w:rPr>
        <w:t>сотталғандарды ұстау тәртібі қағидалары</w:t>
      </w:r>
      <w:r>
        <w:br/>
      </w:r>
      <w:r>
        <w:rPr>
          <w:rFonts w:ascii="Times New Roman"/>
          <w:b/>
          <w:i w:val="false"/>
          <w:color w:val="000000"/>
        </w:rPr>
        <w:t>1. Жалпы ережелер</w:t>
      </w:r>
    </w:p>
    <w:bookmarkEnd w:id="1"/>
    <w:p>
      <w:pPr>
        <w:spacing w:after="0"/>
        <w:ind w:left="0"/>
        <w:jc w:val="both"/>
      </w:pPr>
      <w:r>
        <w:rPr>
          <w:rFonts w:ascii="Times New Roman"/>
          <w:b w:val="false"/>
          <w:i w:val="false"/>
          <w:color w:val="000000"/>
          <w:sz w:val="28"/>
        </w:rPr>
        <w:t xml:space="preserve">
      1. Осы Қазақстан Республикасы Қарулы Күштері әскери полиция органдарының гауптвахтасындағы ішкі тәртіп және онда сотталғандарды ұстау тәртібі қағидалары (бұдан әрі – Қағидалар) Қазақстан Республикасының Қылмыстық-атқару </w:t>
      </w:r>
      <w:r>
        <w:rPr>
          <w:rFonts w:ascii="Times New Roman"/>
          <w:b w:val="false"/>
          <w:i w:val="false"/>
          <w:color w:val="000000"/>
          <w:sz w:val="28"/>
        </w:rPr>
        <w:t>кодексіне</w:t>
      </w:r>
      <w:r>
        <w:rPr>
          <w:rFonts w:ascii="Times New Roman"/>
          <w:b w:val="false"/>
          <w:i w:val="false"/>
          <w:color w:val="000000"/>
          <w:sz w:val="28"/>
        </w:rPr>
        <w:t xml:space="preserve"> (бұдан әрі – ҚР ҚАК) сәйкес әзірленді және Қазақстан Республикасы Қарулы Күштерінің, басқа да әскерлері мен әскери құралымдарының сотталған әскери қызметшілерін ұстау режимін қамтамасыз ету мақсатында Қазақстан Республикасы Қарулы Күштері әскери полиция органдарының гауптвахтасындағы (бұдан әрі – гауптвахта) ішкі тәртіпті және онда сотталғандарды ұстау тәртібін айқындайды.</w:t>
      </w:r>
    </w:p>
    <w:p>
      <w:pPr>
        <w:spacing w:after="0"/>
        <w:ind w:left="0"/>
        <w:jc w:val="both"/>
      </w:pPr>
      <w:r>
        <w:rPr>
          <w:rFonts w:ascii="Times New Roman"/>
          <w:b w:val="false"/>
          <w:i w:val="false"/>
          <w:color w:val="000000"/>
          <w:sz w:val="28"/>
        </w:rPr>
        <w:t>
      2. Гауптвахтада ұстау режимін қамтамасыз ету, оларда ішкі тәртіпті сақтау әскери полиция органының және гауптвахтаның лауазымды адамдарына жүктеледі.</w:t>
      </w:r>
    </w:p>
    <w:bookmarkStart w:name="z128" w:id="2"/>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гауптвахтаның ішкі күн тәртібін әскери полиция органының бастығы айқындайды және бекітеді және гауптвахтаның стендіне мемлекеттік және орыс тілдерінде ілінеді.</w:t>
      </w:r>
    </w:p>
    <w:bookmarkEnd w:id="2"/>
    <w:p>
      <w:pPr>
        <w:spacing w:after="0"/>
        <w:ind w:left="0"/>
        <w:jc w:val="both"/>
      </w:pPr>
      <w:r>
        <w:rPr>
          <w:rFonts w:ascii="Times New Roman"/>
          <w:b w:val="false"/>
          <w:i w:val="false"/>
          <w:color w:val="000000"/>
          <w:sz w:val="28"/>
        </w:rPr>
        <w:t xml:space="preserve">
      4. Сотталғандар гауптвахтада ұсталған кезеңде жалпы әскерлік паек нормасы бойынша тамақтанумен қамтамасыз етіледі. Оларды тамақтануға тіркеу азық-түлік аттестаттары бойынша жүргізіледі. </w:t>
      </w:r>
    </w:p>
    <w:p>
      <w:pPr>
        <w:spacing w:after="0"/>
        <w:ind w:left="0"/>
        <w:jc w:val="both"/>
      </w:pPr>
      <w:r>
        <w:rPr>
          <w:rFonts w:ascii="Times New Roman"/>
          <w:b w:val="false"/>
          <w:i w:val="false"/>
          <w:color w:val="000000"/>
          <w:sz w:val="28"/>
        </w:rPr>
        <w:t>
      Азық-түлік аттестаттары жоқ сотталғандар әскери полиция органы бастығының (әскери бөлім командирінің) бұйрығынан үзінді көшірме бойынша жабдықталымға тіркеледі.</w:t>
      </w:r>
    </w:p>
    <w:p>
      <w:pPr>
        <w:spacing w:after="0"/>
        <w:ind w:left="0"/>
        <w:jc w:val="both"/>
      </w:pPr>
      <w:r>
        <w:rPr>
          <w:rFonts w:ascii="Times New Roman"/>
          <w:b w:val="false"/>
          <w:i w:val="false"/>
          <w:color w:val="000000"/>
          <w:sz w:val="28"/>
        </w:rPr>
        <w:t>
      Егер гауптвахта жанында тамақ дайындалмаса, онда гауптвахтаға оны жеткізу тәртібін гарнизон бастығы белгілейді.</w:t>
      </w:r>
    </w:p>
    <w:p>
      <w:pPr>
        <w:spacing w:after="0"/>
        <w:ind w:left="0"/>
        <w:jc w:val="both"/>
      </w:pPr>
      <w:r>
        <w:rPr>
          <w:rFonts w:ascii="Times New Roman"/>
          <w:b w:val="false"/>
          <w:i w:val="false"/>
          <w:color w:val="000000"/>
          <w:sz w:val="28"/>
        </w:rPr>
        <w:t>
      Сотталғандар камераларда тамақтанады.</w:t>
      </w:r>
    </w:p>
    <w:p>
      <w:pPr>
        <w:spacing w:after="0"/>
        <w:ind w:left="0"/>
        <w:jc w:val="both"/>
      </w:pPr>
      <w:r>
        <w:rPr>
          <w:rFonts w:ascii="Times New Roman"/>
          <w:b w:val="false"/>
          <w:i w:val="false"/>
          <w:color w:val="000000"/>
          <w:sz w:val="28"/>
        </w:rPr>
        <w:t xml:space="preserve">
      Сотталғандар үшін ұйықтау ұзақтығы тәулігіне сегіз сағат. </w:t>
      </w:r>
    </w:p>
    <w:p>
      <w:pPr>
        <w:spacing w:after="0"/>
        <w:ind w:left="0"/>
        <w:jc w:val="both"/>
      </w:pPr>
      <w:r>
        <w:rPr>
          <w:rFonts w:ascii="Times New Roman"/>
          <w:b w:val="false"/>
          <w:i w:val="false"/>
          <w:color w:val="000000"/>
          <w:sz w:val="28"/>
        </w:rPr>
        <w:t xml:space="preserve">
      5. Сотталғандардың шаштары ұқыпты қысқартылған және қырынған болуға тиіс. </w:t>
      </w:r>
    </w:p>
    <w:p>
      <w:pPr>
        <w:spacing w:after="0"/>
        <w:ind w:left="0"/>
        <w:jc w:val="both"/>
      </w:pPr>
      <w:r>
        <w:rPr>
          <w:rFonts w:ascii="Times New Roman"/>
          <w:b w:val="false"/>
          <w:i w:val="false"/>
          <w:color w:val="000000"/>
          <w:sz w:val="28"/>
        </w:rPr>
        <w:t>
      6. Гауптвахтада ұсталатын сотталғандарға ҚР ҚАК сәйкес ар-намыс және дін тұту бостандығы құқықтары кепілденеді.</w:t>
      </w:r>
    </w:p>
    <w:p>
      <w:pPr>
        <w:spacing w:after="0"/>
        <w:ind w:left="0"/>
        <w:jc w:val="left"/>
      </w:pPr>
      <w:r>
        <w:rPr>
          <w:rFonts w:ascii="Times New Roman"/>
          <w:b/>
          <w:i w:val="false"/>
          <w:color w:val="000000"/>
        </w:rPr>
        <w:t xml:space="preserve"> 2. Сотталғандарды гауптвахтаға қабылдау және камераларға орналастыру</w:t>
      </w:r>
    </w:p>
    <w:p>
      <w:pPr>
        <w:spacing w:after="0"/>
        <w:ind w:left="0"/>
        <w:jc w:val="both"/>
      </w:pPr>
      <w:r>
        <w:rPr>
          <w:rFonts w:ascii="Times New Roman"/>
          <w:b w:val="false"/>
          <w:i w:val="false"/>
          <w:color w:val="000000"/>
          <w:sz w:val="28"/>
        </w:rPr>
        <w:t>
      7. Сотталғандарды тәулік бойы гауптвахтаға қабылдауды гауптвахта бастығы, ал ол болмағанда қарауыл (кезекші ауысым) бастығы жүргізеді, ол гауптвахтаға жеткізілген адамдардың қабылдау үшін негіз беретін құжаттардың бар болуын тексереді, көрсетілген адаммен сұрау жүргізіп оның жауаптарын жеке басын куәландыратын құжатта көрсетілген мәліметтермен салыстырады.</w:t>
      </w:r>
    </w:p>
    <w:p>
      <w:pPr>
        <w:spacing w:after="0"/>
        <w:ind w:left="0"/>
        <w:jc w:val="both"/>
      </w:pPr>
      <w:r>
        <w:rPr>
          <w:rFonts w:ascii="Times New Roman"/>
          <w:b w:val="false"/>
          <w:i w:val="false"/>
          <w:color w:val="000000"/>
          <w:sz w:val="28"/>
        </w:rPr>
        <w:t>
      8. Сотталғанды гауптвахтаға жеткізген адам гауптвахта бастығына, ал ол болмағанда қарауыл (кезекші ауысым) бастығына келесі құжаттарды береді:</w:t>
      </w:r>
    </w:p>
    <w:p>
      <w:pPr>
        <w:spacing w:after="0"/>
        <w:ind w:left="0"/>
        <w:jc w:val="both"/>
      </w:pPr>
      <w:r>
        <w:rPr>
          <w:rFonts w:ascii="Times New Roman"/>
          <w:b w:val="false"/>
          <w:i w:val="false"/>
          <w:color w:val="000000"/>
          <w:sz w:val="28"/>
        </w:rPr>
        <w:t>
      1) әскери бөлімнің елтаңбалы мөрімен расталған сот үкімінің көшірмесі;</w:t>
      </w:r>
    </w:p>
    <w:bookmarkStart w:name="z15" w:id="3"/>
    <w:p>
      <w:pPr>
        <w:spacing w:after="0"/>
        <w:ind w:left="0"/>
        <w:jc w:val="both"/>
      </w:pPr>
      <w:r>
        <w:rPr>
          <w:rFonts w:ascii="Times New Roman"/>
          <w:b w:val="false"/>
          <w:i w:val="false"/>
          <w:color w:val="000000"/>
          <w:sz w:val="28"/>
        </w:rPr>
        <w:t>
      2) сотталған әскери қызметшінің жазасын өтеу мерзіміне барлық үлес түрлерінен шығу туралы әскери бөлім командирі бұйрығынан көшірмесі;</w:t>
      </w:r>
    </w:p>
    <w:bookmarkEnd w:id="3"/>
    <w:p>
      <w:pPr>
        <w:spacing w:after="0"/>
        <w:ind w:left="0"/>
        <w:jc w:val="both"/>
      </w:pPr>
      <w:r>
        <w:rPr>
          <w:rFonts w:ascii="Times New Roman"/>
          <w:b w:val="false"/>
          <w:i w:val="false"/>
          <w:color w:val="000000"/>
          <w:sz w:val="28"/>
        </w:rPr>
        <w:t>
      3) медициналық кітапшасы;</w:t>
      </w:r>
    </w:p>
    <w:p>
      <w:pPr>
        <w:spacing w:after="0"/>
        <w:ind w:left="0"/>
        <w:jc w:val="both"/>
      </w:pPr>
      <w:r>
        <w:rPr>
          <w:rFonts w:ascii="Times New Roman"/>
          <w:b w:val="false"/>
          <w:i w:val="false"/>
          <w:color w:val="000000"/>
          <w:sz w:val="28"/>
        </w:rPr>
        <w:t xml:space="preserve">
      4) азық-түлік аттестаты; </w:t>
      </w:r>
    </w:p>
    <w:p>
      <w:pPr>
        <w:spacing w:after="0"/>
        <w:ind w:left="0"/>
        <w:jc w:val="both"/>
      </w:pPr>
      <w:r>
        <w:rPr>
          <w:rFonts w:ascii="Times New Roman"/>
          <w:b w:val="false"/>
          <w:i w:val="false"/>
          <w:color w:val="000000"/>
          <w:sz w:val="28"/>
        </w:rPr>
        <w:t>
      5) сотталғанмен және бөлім штабының лауазымды адамымен қол  қойылған жеке заттар тізімі (екі экземплярда).</w:t>
      </w:r>
    </w:p>
    <w:p>
      <w:pPr>
        <w:spacing w:after="0"/>
        <w:ind w:left="0"/>
        <w:jc w:val="both"/>
      </w:pPr>
      <w:r>
        <w:rPr>
          <w:rFonts w:ascii="Times New Roman"/>
          <w:b w:val="false"/>
          <w:i w:val="false"/>
          <w:color w:val="000000"/>
          <w:sz w:val="28"/>
        </w:rPr>
        <w:t xml:space="preserve">
      9. Сотталғанды гауптвахтаға қабылдау кезеңінде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құжаттардың қолда бар болуы, олардың дұрыс рәсімделуі тексеріледі және жеке тексеріп қарау өткізіледі, осы Қағидаларға 2-қосымшаға сәйкес тыйым салынған заттар мен бұйымдар тізбесі бойынша тыйым салынған заттар мен бұйымдар алынады.</w:t>
      </w:r>
    </w:p>
    <w:p>
      <w:pPr>
        <w:spacing w:after="0"/>
        <w:ind w:left="0"/>
        <w:jc w:val="both"/>
      </w:pPr>
      <w:r>
        <w:rPr>
          <w:rFonts w:ascii="Times New Roman"/>
          <w:b w:val="false"/>
          <w:i w:val="false"/>
          <w:color w:val="000000"/>
          <w:sz w:val="28"/>
        </w:rPr>
        <w:t xml:space="preserve">
      Әскери қызметші туралы, сондай-ақ сақтауға алынған жәнеқабылданған құжаттар, заттар, нәрселер, бұйымдар, құндылықтар және ақша сомасы туралы мәліметтерді қабылдаушы адам сотталғанның қатысуымен Гауптвахтада ұсталатын адамдарды есепке алу журналына </w:t>
      </w:r>
    </w:p>
    <w:p>
      <w:pPr>
        <w:spacing w:after="0"/>
        <w:ind w:left="0"/>
        <w:jc w:val="both"/>
      </w:pPr>
      <w:r>
        <w:rPr>
          <w:rFonts w:ascii="Times New Roman"/>
          <w:b w:val="false"/>
          <w:i w:val="false"/>
          <w:color w:val="000000"/>
          <w:sz w:val="28"/>
        </w:rPr>
        <w:t xml:space="preserve">
      (әрі қарай - Еспке алу журналы)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түрінде енгізіледі.</w:t>
      </w:r>
    </w:p>
    <w:p>
      <w:pPr>
        <w:spacing w:after="0"/>
        <w:ind w:left="0"/>
        <w:jc w:val="both"/>
      </w:pPr>
      <w:r>
        <w:rPr>
          <w:rFonts w:ascii="Times New Roman"/>
          <w:b w:val="false"/>
          <w:i w:val="false"/>
          <w:color w:val="000000"/>
          <w:sz w:val="28"/>
        </w:rPr>
        <w:t xml:space="preserve">
      10. Осы Қағидалардың </w:t>
      </w:r>
      <w:r>
        <w:rPr>
          <w:rFonts w:ascii="Times New Roman"/>
          <w:b w:val="false"/>
          <w:i w:val="false"/>
          <w:color w:val="000000"/>
          <w:sz w:val="28"/>
        </w:rPr>
        <w:t>4-қосымшаға</w:t>
      </w:r>
      <w:r>
        <w:rPr>
          <w:rFonts w:ascii="Times New Roman"/>
          <w:b w:val="false"/>
          <w:i w:val="false"/>
          <w:color w:val="000000"/>
          <w:sz w:val="28"/>
        </w:rPr>
        <w:t xml:space="preserve"> сәйкес сотталғанды гауптвахтаға қабылдау сондай-ақ сақтауға қабылданған құжаттар, заттар, нәрселер, бұйымдар, құндылықтар және ақша сомасы туралы үш данада қолхат жасалып әскери полиция органының құпия емес іс жүргізуінде тіркеледі. </w:t>
      </w:r>
    </w:p>
    <w:p>
      <w:pPr>
        <w:spacing w:after="0"/>
        <w:ind w:left="0"/>
        <w:jc w:val="both"/>
      </w:pPr>
      <w:r>
        <w:rPr>
          <w:rFonts w:ascii="Times New Roman"/>
          <w:b w:val="false"/>
          <w:i w:val="false"/>
          <w:color w:val="000000"/>
          <w:sz w:val="28"/>
        </w:rPr>
        <w:t>
      Қолхаттың бірінші данасы ұсталу мерзімінің аяқталғанына дейін әскери бөлімде есепке алып тіркеу үшін сотталғанды гауптвахтаға жеткізген адамға тапсырылады, екіншісі – сотталғанға, үшіншісі – сотталғанның жеке ісіне тіркеледі.</w:t>
      </w:r>
    </w:p>
    <w:p>
      <w:pPr>
        <w:spacing w:after="0"/>
        <w:ind w:left="0"/>
        <w:jc w:val="both"/>
      </w:pPr>
      <w:r>
        <w:rPr>
          <w:rFonts w:ascii="Times New Roman"/>
          <w:b w:val="false"/>
          <w:i w:val="false"/>
          <w:color w:val="000000"/>
          <w:sz w:val="28"/>
        </w:rPr>
        <w:t>
      Гауптвахта бастығы болмағанда қабылданған сотталғандар туралы қарауыл (кезекші ауысым) бастығы ол келгеннен кейін баянатпен баяндайды.</w:t>
      </w:r>
    </w:p>
    <w:p>
      <w:pPr>
        <w:spacing w:after="0"/>
        <w:ind w:left="0"/>
        <w:jc w:val="both"/>
      </w:pPr>
      <w:r>
        <w:rPr>
          <w:rFonts w:ascii="Times New Roman"/>
          <w:b w:val="false"/>
          <w:i w:val="false"/>
          <w:color w:val="000000"/>
          <w:sz w:val="28"/>
        </w:rPr>
        <w:t>
      11. Сотталғаннан сақтау үшін қабылданған оның ақшасы, құндылықтары және жеке басын куәландыратын құжаттары гауптвахта бастығына сақтауға тапсырылады.</w:t>
      </w:r>
    </w:p>
    <w:p>
      <w:pPr>
        <w:spacing w:after="0"/>
        <w:ind w:left="0"/>
        <w:jc w:val="both"/>
      </w:pPr>
      <w:r>
        <w:rPr>
          <w:rFonts w:ascii="Times New Roman"/>
          <w:b w:val="false"/>
          <w:i w:val="false"/>
          <w:color w:val="000000"/>
          <w:sz w:val="28"/>
        </w:rPr>
        <w:t>
      Жеке заттары, нәрселері, бұйымдары және азық-түлік тамағы тұтқындалғандардың заттарын сақтау бөлмесіне сақтауға тапсырылады.</w:t>
      </w:r>
    </w:p>
    <w:p>
      <w:pPr>
        <w:spacing w:after="0"/>
        <w:ind w:left="0"/>
        <w:jc w:val="both"/>
      </w:pPr>
      <w:r>
        <w:rPr>
          <w:rFonts w:ascii="Times New Roman"/>
          <w:b w:val="false"/>
          <w:i w:val="false"/>
          <w:color w:val="000000"/>
          <w:sz w:val="28"/>
        </w:rPr>
        <w:t>
      12. Сотталғанды гауптвахтаға қабылдау кезінде медициналық қызметкер (фельдшер) дене жарақаттарын анықтау үшін қарап тексеруді жүргізеді, ол туралы Гауптвахтада ұсталатын адамдардың есебін жүргізу журналына тиісті жазба жасалады.</w:t>
      </w:r>
    </w:p>
    <w:p>
      <w:pPr>
        <w:spacing w:after="0"/>
        <w:ind w:left="0"/>
        <w:jc w:val="both"/>
      </w:pPr>
      <w:r>
        <w:rPr>
          <w:rFonts w:ascii="Times New Roman"/>
          <w:b w:val="false"/>
          <w:i w:val="false"/>
          <w:color w:val="000000"/>
          <w:sz w:val="28"/>
        </w:rPr>
        <w:t>
      Гауптвахтаға жаңа келген сотталғандардың тексерілуі олардың камераларға қамау алдында жүргізіледі.</w:t>
      </w:r>
    </w:p>
    <w:p>
      <w:pPr>
        <w:spacing w:after="0"/>
        <w:ind w:left="0"/>
        <w:jc w:val="both"/>
      </w:pPr>
      <w:r>
        <w:rPr>
          <w:rFonts w:ascii="Times New Roman"/>
          <w:b w:val="false"/>
          <w:i w:val="false"/>
          <w:color w:val="000000"/>
          <w:sz w:val="28"/>
        </w:rPr>
        <w:t>
      Тексерісте сыртқы тері көрінімдері, мерез, педикулезбен ауру, инфекциялық және басқа аурулардың болу мүмкіндігі тексеріледі.</w:t>
      </w:r>
    </w:p>
    <w:p>
      <w:pPr>
        <w:spacing w:after="0"/>
        <w:ind w:left="0"/>
        <w:jc w:val="both"/>
      </w:pPr>
      <w:r>
        <w:rPr>
          <w:rFonts w:ascii="Times New Roman"/>
          <w:b w:val="false"/>
          <w:i w:val="false"/>
          <w:color w:val="000000"/>
          <w:sz w:val="28"/>
        </w:rPr>
        <w:t xml:space="preserve">
      Анықталған дене жарақаттары туралы сотталғанды жеткізген лауазымды адамға қол қойылып хабарланады. </w:t>
      </w:r>
    </w:p>
    <w:bookmarkStart w:name="z31" w:id="4"/>
    <w:p>
      <w:pPr>
        <w:spacing w:after="0"/>
        <w:ind w:left="0"/>
        <w:jc w:val="both"/>
      </w:pPr>
      <w:r>
        <w:rPr>
          <w:rFonts w:ascii="Times New Roman"/>
          <w:b w:val="false"/>
          <w:i w:val="false"/>
          <w:color w:val="000000"/>
          <w:sz w:val="28"/>
        </w:rPr>
        <w:t xml:space="preserve">
      13. Дене жарақаттары анықталған жағдайда қажетті медициналық көмек көрсетіледі. Медицина қызметкерін (фельдшерін) тартылуымен бір тәулік мерзімінде медициналық куәландыру жүргізіліп, оның қорытындысы гауптвахтаға қамауға жататын сотталғанның медициналық кітапшасында жазылады. </w:t>
      </w:r>
    </w:p>
    <w:bookmarkEnd w:id="4"/>
    <w:p>
      <w:pPr>
        <w:spacing w:after="0"/>
        <w:ind w:left="0"/>
        <w:jc w:val="both"/>
      </w:pPr>
      <w:r>
        <w:rPr>
          <w:rFonts w:ascii="Times New Roman"/>
          <w:b w:val="false"/>
          <w:i w:val="false"/>
          <w:color w:val="000000"/>
          <w:sz w:val="28"/>
        </w:rPr>
        <w:t>
      Сотталғандардың жарақат (дене жарақаттарын) алу жағдайларын анықтау мақсатында гауптвахта қызметкерлері медицина қызметкері мен (фельдшері) қатысуымен күн сайын дене бітімін қарап тексеруді жүргізеді.</w:t>
      </w:r>
    </w:p>
    <w:p>
      <w:pPr>
        <w:spacing w:after="0"/>
        <w:ind w:left="0"/>
        <w:jc w:val="both"/>
      </w:pPr>
      <w:r>
        <w:rPr>
          <w:rFonts w:ascii="Times New Roman"/>
          <w:b w:val="false"/>
          <w:i w:val="false"/>
          <w:color w:val="000000"/>
          <w:sz w:val="28"/>
        </w:rPr>
        <w:t>
      14. Сотталғанның дене жарақаттары анықталған әр фактісі туралы бір тәулік ішінде жазбаша түрде прокурорға хабарланады.</w:t>
      </w:r>
    </w:p>
    <w:p>
      <w:pPr>
        <w:spacing w:after="0"/>
        <w:ind w:left="0"/>
        <w:jc w:val="both"/>
      </w:pPr>
      <w:r>
        <w:rPr>
          <w:rFonts w:ascii="Times New Roman"/>
          <w:b w:val="false"/>
          <w:i w:val="false"/>
          <w:color w:val="000000"/>
          <w:sz w:val="28"/>
        </w:rPr>
        <w:t>
      15. Сотталған гауптвахтаға келіп түскен кезде әкімшілік сотталғанға оның құқықтары, міндеттері мен құқықтық шектеулері мен таныстырады, сондай-ақ ішкі тәртіп қағидалары туралы ақпаратты жазбаша түрде беруге және қолын қойғызып түсіндіруге міндетті.</w:t>
      </w:r>
    </w:p>
    <w:p>
      <w:pPr>
        <w:spacing w:after="0"/>
        <w:ind w:left="0"/>
        <w:jc w:val="both"/>
      </w:pPr>
      <w:r>
        <w:rPr>
          <w:rFonts w:ascii="Times New Roman"/>
          <w:b w:val="false"/>
          <w:i w:val="false"/>
          <w:color w:val="000000"/>
          <w:sz w:val="28"/>
        </w:rPr>
        <w:t xml:space="preserve">
      Гауптвахта стендінде ҚР ҚАК </w:t>
      </w:r>
      <w:r>
        <w:rPr>
          <w:rFonts w:ascii="Times New Roman"/>
          <w:b w:val="false"/>
          <w:i w:val="false"/>
          <w:color w:val="000000"/>
          <w:sz w:val="28"/>
        </w:rPr>
        <w:t>86-бабына</w:t>
      </w:r>
      <w:r>
        <w:rPr>
          <w:rFonts w:ascii="Times New Roman"/>
          <w:b w:val="false"/>
          <w:i w:val="false"/>
          <w:color w:val="000000"/>
          <w:sz w:val="28"/>
        </w:rPr>
        <w:t xml:space="preserve"> бекітілген мемлекеттік және орыс тілдерінде гауптвахтада ұсталатын адамдардың негізгі құқықтары мен міндеттері туралы ақпарат ілінеді.</w:t>
      </w:r>
    </w:p>
    <w:p>
      <w:pPr>
        <w:spacing w:after="0"/>
        <w:ind w:left="0"/>
        <w:jc w:val="both"/>
      </w:pPr>
      <w:r>
        <w:rPr>
          <w:rFonts w:ascii="Times New Roman"/>
          <w:b w:val="false"/>
          <w:i w:val="false"/>
          <w:color w:val="000000"/>
          <w:sz w:val="28"/>
        </w:rPr>
        <w:t xml:space="preserve">
      16. Камералар бойынша сотталғандарды орналастыру мынадай тәртіппен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камераларға орналастыру жоспарына сәйкес жүргізіледі: офицерлер, сержанттар (старшиналар) мен қатардағы құрам әскери қызметшілері бөлек және өзге де негіздемелер бойынша гауптвахтада ұсталатын әскери қызметшілерден бөлек ұсталады.</w:t>
      </w:r>
    </w:p>
    <w:p>
      <w:pPr>
        <w:spacing w:after="0"/>
        <w:ind w:left="0"/>
        <w:jc w:val="both"/>
      </w:pPr>
      <w:r>
        <w:rPr>
          <w:rFonts w:ascii="Times New Roman"/>
          <w:b w:val="false"/>
          <w:i w:val="false"/>
          <w:color w:val="000000"/>
          <w:sz w:val="28"/>
        </w:rPr>
        <w:t>
      Әскери қызметші әйелдер ерлерден бөлек ұсталады.</w:t>
      </w:r>
    </w:p>
    <w:p>
      <w:pPr>
        <w:spacing w:after="0"/>
        <w:ind w:left="0"/>
        <w:jc w:val="both"/>
      </w:pPr>
      <w:r>
        <w:rPr>
          <w:rFonts w:ascii="Times New Roman"/>
          <w:b w:val="false"/>
          <w:i w:val="false"/>
          <w:color w:val="000000"/>
          <w:sz w:val="28"/>
        </w:rPr>
        <w:t>
      Әртүрлі инфекциялық аурулармен сырқаттанған сотталғандар дені сау сотталғандардан бөлек және жеке ұсталады.</w:t>
      </w:r>
    </w:p>
    <w:bookmarkStart w:name="z39" w:id="5"/>
    <w:p>
      <w:pPr>
        <w:spacing w:after="0"/>
        <w:ind w:left="0"/>
        <w:jc w:val="both"/>
      </w:pPr>
      <w:r>
        <w:rPr>
          <w:rFonts w:ascii="Times New Roman"/>
          <w:b w:val="false"/>
          <w:i w:val="false"/>
          <w:color w:val="000000"/>
          <w:sz w:val="28"/>
        </w:rPr>
        <w:t>
      17. Сотталғандар жұмыстарды орындау мен серуендеу уақытын қоспағанда, құлыпқа бекітілетін ортақ камераларда қатаң оқшаулау жағдайларында ұсталады.</w:t>
      </w:r>
    </w:p>
    <w:bookmarkEnd w:id="5"/>
    <w:bookmarkStart w:name="z40" w:id="6"/>
    <w:p>
      <w:pPr>
        <w:spacing w:after="0"/>
        <w:ind w:left="0"/>
        <w:jc w:val="both"/>
      </w:pPr>
      <w:r>
        <w:rPr>
          <w:rFonts w:ascii="Times New Roman"/>
          <w:b w:val="false"/>
          <w:i w:val="false"/>
          <w:color w:val="000000"/>
          <w:sz w:val="28"/>
        </w:rPr>
        <w:t>
      18. Сотталғандарды камераларға орналастыруды гауптвахта бастығы немесе қарауыл (ауысым кезекшісі) бастығы жүргізеді.</w:t>
      </w:r>
    </w:p>
    <w:bookmarkEnd w:id="6"/>
    <w:bookmarkStart w:name="z41" w:id="7"/>
    <w:p>
      <w:pPr>
        <w:spacing w:after="0"/>
        <w:ind w:left="0"/>
        <w:jc w:val="both"/>
      </w:pPr>
      <w:r>
        <w:rPr>
          <w:rFonts w:ascii="Times New Roman"/>
          <w:b w:val="false"/>
          <w:i w:val="false"/>
          <w:color w:val="000000"/>
          <w:sz w:val="28"/>
        </w:rPr>
        <w:t>
      19. Оқшаулау тәртібі сотталғандардың барлық қозғалысы кезінде қамтамасыз етілуге тиіс. Сотталғандар қозғалуы айдауылмен ілесіп жүреді.</w:t>
      </w:r>
    </w:p>
    <w:bookmarkEnd w:id="7"/>
    <w:p>
      <w:pPr>
        <w:spacing w:after="0"/>
        <w:ind w:left="0"/>
        <w:jc w:val="both"/>
      </w:pPr>
      <w:r>
        <w:rPr>
          <w:rFonts w:ascii="Times New Roman"/>
          <w:b w:val="false"/>
          <w:i w:val="false"/>
          <w:color w:val="000000"/>
          <w:sz w:val="28"/>
        </w:rPr>
        <w:t>
      Басқа камералардың және гауптвахтада ұсталатын қамауға алынғандардың басқа санаттарымен сөйлесулерге, қандай да бір заттарды беруге және хат жазысуға жол берілмейді.</w:t>
      </w:r>
    </w:p>
    <w:bookmarkStart w:name="z43" w:id="8"/>
    <w:p>
      <w:pPr>
        <w:spacing w:after="0"/>
        <w:ind w:left="0"/>
        <w:jc w:val="both"/>
      </w:pPr>
      <w:r>
        <w:rPr>
          <w:rFonts w:ascii="Times New Roman"/>
          <w:b w:val="false"/>
          <w:i w:val="false"/>
          <w:color w:val="000000"/>
          <w:sz w:val="28"/>
        </w:rPr>
        <w:t>
      20. Сотталғанның жазасын өтеу орнына келгені туралы гауптвахта бастығы белгіленген тәртіппен екі жұмыс күні ішінде үкім шығарған сотқа, әскери бөлім қолбасшылығына сотталғанның қамауға алуды өтеуді бастағаны және орны туралы хабарлама жолдайды, сондай-ақ оның зайыбына (жұбайына), туыстарының біріне не сотталғанның қалауы бойынша заңды өкіліне хабарлама жолдайды.</w:t>
      </w:r>
    </w:p>
    <w:bookmarkEnd w:id="8"/>
    <w:bookmarkStart w:name="z44" w:id="9"/>
    <w:p>
      <w:pPr>
        <w:spacing w:after="0"/>
        <w:ind w:left="0"/>
        <w:jc w:val="both"/>
      </w:pPr>
      <w:r>
        <w:rPr>
          <w:rFonts w:ascii="Times New Roman"/>
          <w:b w:val="false"/>
          <w:i w:val="false"/>
          <w:color w:val="000000"/>
          <w:sz w:val="28"/>
        </w:rPr>
        <w:t>
      21. Сотталғандарды прокурордың санкциясынсыз әскери полиция органы бастығының қаулысы негізінде жеке камераға орналастыру мынадай жағдайларда жол беріледі:</w:t>
      </w:r>
    </w:p>
    <w:bookmarkEnd w:id="9"/>
    <w:bookmarkStart w:name="z45" w:id="10"/>
    <w:p>
      <w:pPr>
        <w:spacing w:after="0"/>
        <w:ind w:left="0"/>
        <w:jc w:val="both"/>
      </w:pPr>
      <w:r>
        <w:rPr>
          <w:rFonts w:ascii="Times New Roman"/>
          <w:b w:val="false"/>
          <w:i w:val="false"/>
          <w:color w:val="000000"/>
          <w:sz w:val="28"/>
        </w:rPr>
        <w:t>
      1) бөлек орналастыру талаптарын сақтауды қамтамасыз ету өзгеше мүмкін болмаған кезде;</w:t>
      </w:r>
    </w:p>
    <w:bookmarkEnd w:id="10"/>
    <w:bookmarkStart w:name="z46" w:id="11"/>
    <w:p>
      <w:pPr>
        <w:spacing w:after="0"/>
        <w:ind w:left="0"/>
        <w:jc w:val="both"/>
      </w:pPr>
      <w:r>
        <w:rPr>
          <w:rFonts w:ascii="Times New Roman"/>
          <w:b w:val="false"/>
          <w:i w:val="false"/>
          <w:color w:val="000000"/>
          <w:sz w:val="28"/>
        </w:rPr>
        <w:t>
      2) сотталғанның не басқа да сотталғандардың өмірі мен денсаулығы қауіпсіздігін қамтамасыз ету мүддесінде;</w:t>
      </w:r>
    </w:p>
    <w:bookmarkEnd w:id="11"/>
    <w:bookmarkStart w:name="z47" w:id="12"/>
    <w:p>
      <w:pPr>
        <w:spacing w:after="0"/>
        <w:ind w:left="0"/>
        <w:jc w:val="both"/>
      </w:pPr>
      <w:r>
        <w:rPr>
          <w:rFonts w:ascii="Times New Roman"/>
          <w:b w:val="false"/>
          <w:i w:val="false"/>
          <w:color w:val="000000"/>
          <w:sz w:val="28"/>
        </w:rPr>
        <w:t>
      3) сотталғанның жеке ұстау туралы жазбаша өтінімі бар болған кезде, бос орындар болатын кезінде;</w:t>
      </w:r>
    </w:p>
    <w:bookmarkEnd w:id="12"/>
    <w:bookmarkStart w:name="z48" w:id="13"/>
    <w:p>
      <w:pPr>
        <w:spacing w:after="0"/>
        <w:ind w:left="0"/>
        <w:jc w:val="both"/>
      </w:pPr>
      <w:r>
        <w:rPr>
          <w:rFonts w:ascii="Times New Roman"/>
          <w:b w:val="false"/>
          <w:i w:val="false"/>
          <w:color w:val="000000"/>
          <w:sz w:val="28"/>
        </w:rPr>
        <w:t>
      4) олар гауптвахтада ұсталатын басқа қамауға алынғандарды немесе сотталғандарды, гауптвахта қарауылының жеке (кезекші ауысым) құрамын балағаттаған.</w:t>
      </w:r>
    </w:p>
    <w:bookmarkEnd w:id="13"/>
    <w:bookmarkStart w:name="z49" w:id="14"/>
    <w:p>
      <w:pPr>
        <w:spacing w:after="0"/>
        <w:ind w:left="0"/>
        <w:jc w:val="both"/>
      </w:pPr>
      <w:r>
        <w:rPr>
          <w:rFonts w:ascii="Times New Roman"/>
          <w:b w:val="false"/>
          <w:i w:val="false"/>
          <w:color w:val="000000"/>
          <w:sz w:val="28"/>
        </w:rPr>
        <w:t>
      22. Сотталғандар жеке камераға мынадай жағдайларда орналастырылады:</w:t>
      </w:r>
    </w:p>
    <w:bookmarkEnd w:id="14"/>
    <w:bookmarkStart w:name="z50" w:id="15"/>
    <w:p>
      <w:pPr>
        <w:spacing w:after="0"/>
        <w:ind w:left="0"/>
        <w:jc w:val="both"/>
      </w:pPr>
      <w:r>
        <w:rPr>
          <w:rFonts w:ascii="Times New Roman"/>
          <w:b w:val="false"/>
          <w:i w:val="false"/>
          <w:color w:val="000000"/>
          <w:sz w:val="28"/>
        </w:rPr>
        <w:t>
      1) олар гауптвахтада ұсталатын басқа қамауға алынғандарды немесе сотталғандарды, гауптвахта қарауылының жеке (кезекші ауысым) құрамын балағаттаған;</w:t>
      </w:r>
    </w:p>
    <w:bookmarkEnd w:id="15"/>
    <w:bookmarkStart w:name="z51" w:id="16"/>
    <w:p>
      <w:pPr>
        <w:spacing w:after="0"/>
        <w:ind w:left="0"/>
        <w:jc w:val="both"/>
      </w:pPr>
      <w:r>
        <w:rPr>
          <w:rFonts w:ascii="Times New Roman"/>
          <w:b w:val="false"/>
          <w:i w:val="false"/>
          <w:color w:val="000000"/>
          <w:sz w:val="28"/>
        </w:rPr>
        <w:t>
      2) қарауылдың (ауысым кезекшісінің) немесе әскери полиция лауазымды адамдарының заңды талаптарына бағынбаған;</w:t>
      </w:r>
    </w:p>
    <w:bookmarkEnd w:id="16"/>
    <w:bookmarkStart w:name="z52" w:id="17"/>
    <w:p>
      <w:pPr>
        <w:spacing w:after="0"/>
        <w:ind w:left="0"/>
        <w:jc w:val="both"/>
      </w:pPr>
      <w:r>
        <w:rPr>
          <w:rFonts w:ascii="Times New Roman"/>
          <w:b w:val="false"/>
          <w:i w:val="false"/>
          <w:color w:val="000000"/>
          <w:sz w:val="28"/>
        </w:rPr>
        <w:t>
      3) жазасын өтеу тәртібін және қағидаларын бұзған;</w:t>
      </w:r>
    </w:p>
    <w:bookmarkEnd w:id="17"/>
    <w:bookmarkStart w:name="z53" w:id="18"/>
    <w:p>
      <w:pPr>
        <w:spacing w:after="0"/>
        <w:ind w:left="0"/>
        <w:jc w:val="both"/>
      </w:pPr>
      <w:r>
        <w:rPr>
          <w:rFonts w:ascii="Times New Roman"/>
          <w:b w:val="false"/>
          <w:i w:val="false"/>
          <w:color w:val="000000"/>
          <w:sz w:val="28"/>
        </w:rPr>
        <w:t>
      4) сақтауға және пайдалануға тыйым салынған заттарды сақтаған, дайындаған және пайдаланған;</w:t>
      </w:r>
    </w:p>
    <w:bookmarkEnd w:id="18"/>
    <w:bookmarkStart w:name="z54" w:id="19"/>
    <w:p>
      <w:pPr>
        <w:spacing w:after="0"/>
        <w:ind w:left="0"/>
        <w:jc w:val="both"/>
      </w:pPr>
      <w:r>
        <w:rPr>
          <w:rFonts w:ascii="Times New Roman"/>
          <w:b w:val="false"/>
          <w:i w:val="false"/>
          <w:color w:val="000000"/>
          <w:sz w:val="28"/>
        </w:rPr>
        <w:t>
      5) құмарлық ойындарына қатысқан.</w:t>
      </w:r>
    </w:p>
    <w:bookmarkEnd w:id="19"/>
    <w:bookmarkStart w:name="z55" w:id="20"/>
    <w:p>
      <w:pPr>
        <w:spacing w:after="0"/>
        <w:ind w:left="0"/>
        <w:jc w:val="both"/>
      </w:pPr>
      <w:r>
        <w:rPr>
          <w:rFonts w:ascii="Times New Roman"/>
          <w:b w:val="false"/>
          <w:i w:val="false"/>
          <w:color w:val="000000"/>
          <w:sz w:val="28"/>
        </w:rPr>
        <w:t xml:space="preserve">
      23. Сотталғанды жеке камераға қамау туралы шешімді әскери полиция органының бастығы гауптвахта бастығының жазбаша баянаты негізінде прокурорды шұғыл хабардар ете отырып қабылдайды. </w:t>
      </w:r>
    </w:p>
    <w:bookmarkEnd w:id="20"/>
    <w:bookmarkStart w:name="z56" w:id="21"/>
    <w:p>
      <w:pPr>
        <w:spacing w:after="0"/>
        <w:ind w:left="0"/>
        <w:jc w:val="both"/>
      </w:pPr>
      <w:r>
        <w:rPr>
          <w:rFonts w:ascii="Times New Roman"/>
          <w:b w:val="false"/>
          <w:i w:val="false"/>
          <w:color w:val="000000"/>
          <w:sz w:val="28"/>
        </w:rPr>
        <w:t xml:space="preserve">
      24. Сотталғандарды жеке камераға орналастырғанда медициналық қызметшісінің (фельдшердің) жеке камерада ұстау мүмкіндігі туралы қорытындысы қажет. </w:t>
      </w:r>
    </w:p>
    <w:bookmarkEnd w:id="21"/>
    <w:bookmarkStart w:name="z57" w:id="22"/>
    <w:p>
      <w:pPr>
        <w:spacing w:after="0"/>
        <w:ind w:left="0"/>
        <w:jc w:val="left"/>
      </w:pPr>
      <w:r>
        <w:rPr>
          <w:rFonts w:ascii="Times New Roman"/>
          <w:b/>
          <w:i w:val="false"/>
          <w:color w:val="000000"/>
        </w:rPr>
        <w:t xml:space="preserve"> 3. Сотталғандарға жеке тiнту жүргізу, дактилоскопия жасау,</w:t>
      </w:r>
      <w:r>
        <w:br/>
      </w:r>
      <w:r>
        <w:rPr>
          <w:rFonts w:ascii="Times New Roman"/>
          <w:b/>
          <w:i w:val="false"/>
          <w:color w:val="000000"/>
        </w:rPr>
        <w:t>оларды суретке түсiру және заттарын толық тексеру</w:t>
      </w:r>
    </w:p>
    <w:bookmarkEnd w:id="22"/>
    <w:bookmarkStart w:name="z59" w:id="23"/>
    <w:p>
      <w:pPr>
        <w:spacing w:after="0"/>
        <w:ind w:left="0"/>
        <w:jc w:val="both"/>
      </w:pPr>
      <w:r>
        <w:rPr>
          <w:rFonts w:ascii="Times New Roman"/>
          <w:b w:val="false"/>
          <w:i w:val="false"/>
          <w:color w:val="000000"/>
          <w:sz w:val="28"/>
        </w:rPr>
        <w:t>
      25. Сотталғандар гауптвахтаға қамауға алынған кезде толықтай жеке тiнту, дактилоскопия жасалуға, ал олардың жеке заттары тексерілуге тартылады.</w:t>
      </w:r>
    </w:p>
    <w:bookmarkEnd w:id="23"/>
    <w:bookmarkStart w:name="z60" w:id="24"/>
    <w:p>
      <w:pPr>
        <w:spacing w:after="0"/>
        <w:ind w:left="0"/>
        <w:jc w:val="both"/>
      </w:pPr>
      <w:r>
        <w:rPr>
          <w:rFonts w:ascii="Times New Roman"/>
          <w:b w:val="false"/>
          <w:i w:val="false"/>
          <w:color w:val="000000"/>
          <w:sz w:val="28"/>
        </w:rPr>
        <w:t xml:space="preserve">
      26. Жеке iсiнде фотосуреттері болмаған кезде сотталғандарды гауптвахта әкімшілігі тура қаратып, оң жақ, сол жақ қырынан, толық бойымен (сурет көлемі 4,5х6, 6х9 сантиметр) суретке түсіредi. </w:t>
      </w:r>
    </w:p>
    <w:bookmarkEnd w:id="24"/>
    <w:bookmarkStart w:name="z61" w:id="25"/>
    <w:p>
      <w:pPr>
        <w:spacing w:after="0"/>
        <w:ind w:left="0"/>
        <w:jc w:val="both"/>
      </w:pPr>
      <w:r>
        <w:rPr>
          <w:rFonts w:ascii="Times New Roman"/>
          <w:b w:val="false"/>
          <w:i w:val="false"/>
          <w:color w:val="000000"/>
          <w:sz w:val="28"/>
        </w:rPr>
        <w:t>
      27. Жеке тінту толық және ішінара болады.</w:t>
      </w:r>
    </w:p>
    <w:bookmarkEnd w:id="25"/>
    <w:bookmarkStart w:name="z62" w:id="26"/>
    <w:p>
      <w:pPr>
        <w:spacing w:after="0"/>
        <w:ind w:left="0"/>
        <w:jc w:val="both"/>
      </w:pPr>
      <w:r>
        <w:rPr>
          <w:rFonts w:ascii="Times New Roman"/>
          <w:b w:val="false"/>
          <w:i w:val="false"/>
          <w:color w:val="000000"/>
          <w:sz w:val="28"/>
        </w:rPr>
        <w:t>
      Жеке тiнтуді гауптвахта қызметкерлерi және тек сотталғанмен жынысы бір адам жүргiзедi. Сотталған әскери қызметшілердің толық тінтуі өткізіледі:</w:t>
      </w:r>
    </w:p>
    <w:bookmarkEnd w:id="26"/>
    <w:bookmarkStart w:name="z63" w:id="27"/>
    <w:p>
      <w:pPr>
        <w:spacing w:after="0"/>
        <w:ind w:left="0"/>
        <w:jc w:val="both"/>
      </w:pPr>
      <w:r>
        <w:rPr>
          <w:rFonts w:ascii="Times New Roman"/>
          <w:b w:val="false"/>
          <w:i w:val="false"/>
          <w:color w:val="000000"/>
          <w:sz w:val="28"/>
        </w:rPr>
        <w:t xml:space="preserve">
      1) гауптвахтаға қамауға алынғанда және оның шыққанында; </w:t>
      </w:r>
    </w:p>
    <w:bookmarkEnd w:id="27"/>
    <w:bookmarkStart w:name="z64" w:id="28"/>
    <w:p>
      <w:pPr>
        <w:spacing w:after="0"/>
        <w:ind w:left="0"/>
        <w:jc w:val="both"/>
      </w:pPr>
      <w:r>
        <w:rPr>
          <w:rFonts w:ascii="Times New Roman"/>
          <w:b w:val="false"/>
          <w:i w:val="false"/>
          <w:color w:val="000000"/>
          <w:sz w:val="28"/>
        </w:rPr>
        <w:t xml:space="preserve">
      2) жеке камераға қамауға алынған кезде және одан шыққанында; </w:t>
      </w:r>
    </w:p>
    <w:bookmarkEnd w:id="28"/>
    <w:bookmarkStart w:name="z65" w:id="29"/>
    <w:p>
      <w:pPr>
        <w:spacing w:after="0"/>
        <w:ind w:left="0"/>
        <w:jc w:val="both"/>
      </w:pPr>
      <w:r>
        <w:rPr>
          <w:rFonts w:ascii="Times New Roman"/>
          <w:b w:val="false"/>
          <w:i w:val="false"/>
          <w:color w:val="000000"/>
          <w:sz w:val="28"/>
        </w:rPr>
        <w:t xml:space="preserve">
      3) кездесуді өткізу алдында және кейін; </w:t>
      </w:r>
    </w:p>
    <w:bookmarkEnd w:id="29"/>
    <w:bookmarkStart w:name="z66" w:id="30"/>
    <w:p>
      <w:pPr>
        <w:spacing w:after="0"/>
        <w:ind w:left="0"/>
        <w:jc w:val="both"/>
      </w:pPr>
      <w:r>
        <w:rPr>
          <w:rFonts w:ascii="Times New Roman"/>
          <w:b w:val="false"/>
          <w:i w:val="false"/>
          <w:color w:val="000000"/>
          <w:sz w:val="28"/>
        </w:rPr>
        <w:t xml:space="preserve">
      4) гауптвахта аумағынан шығу және оның қайту кезінде. </w:t>
      </w:r>
    </w:p>
    <w:bookmarkEnd w:id="30"/>
    <w:bookmarkStart w:name="z67" w:id="31"/>
    <w:p>
      <w:pPr>
        <w:spacing w:after="0"/>
        <w:ind w:left="0"/>
        <w:jc w:val="both"/>
      </w:pPr>
      <w:r>
        <w:rPr>
          <w:rFonts w:ascii="Times New Roman"/>
          <w:b w:val="false"/>
          <w:i w:val="false"/>
          <w:color w:val="000000"/>
          <w:sz w:val="28"/>
        </w:rPr>
        <w:t>
      28. Жеке тiнту сотталғанның киiмiн және аяқ киiмiн мұқият тексерумен сүйемелденеді. Пластырь жапсырмалары, гипс және басқа да танулар медицина қызметкерiмен бiрге тексерiледi. Киiмге жасырын тiгiлген заттар анықталған кезде матасы сөгiледi. Аяқ киiмнен өкшелер, металл тағалар алынады.</w:t>
      </w:r>
    </w:p>
    <w:bookmarkEnd w:id="31"/>
    <w:bookmarkStart w:name="z68" w:id="32"/>
    <w:p>
      <w:pPr>
        <w:spacing w:after="0"/>
        <w:ind w:left="0"/>
        <w:jc w:val="both"/>
      </w:pPr>
      <w:r>
        <w:rPr>
          <w:rFonts w:ascii="Times New Roman"/>
          <w:b w:val="false"/>
          <w:i w:val="false"/>
          <w:color w:val="000000"/>
          <w:sz w:val="28"/>
        </w:rPr>
        <w:t>
      29. Тыйым салынған заттарды жасыру мүмкіндігі негізі болу, гауптвахта қарауылымен (ауысым кезекшісімен) ішінара тінту өткізіледі.</w:t>
      </w:r>
    </w:p>
    <w:bookmarkEnd w:id="32"/>
    <w:bookmarkStart w:name="z69" w:id="33"/>
    <w:p>
      <w:pPr>
        <w:spacing w:after="0"/>
        <w:ind w:left="0"/>
        <w:jc w:val="both"/>
      </w:pPr>
      <w:r>
        <w:rPr>
          <w:rFonts w:ascii="Times New Roman"/>
          <w:b w:val="false"/>
          <w:i w:val="false"/>
          <w:color w:val="000000"/>
          <w:sz w:val="28"/>
        </w:rPr>
        <w:t>
      30. Ішінара тінту сотталғанды гауптвахтадан тыс жерлерге жөнелткен (медицина қызметкеріне, тергеушіге, кездесуге дейін және кейін, басқа камераға ауыстырған) кезде жүргізіледі. Ішінара тінту кезінде сотталғанды шешіндірмей оның киімі мен аяқ киімі қаралады және тінтіледі.</w:t>
      </w:r>
    </w:p>
    <w:bookmarkEnd w:id="33"/>
    <w:bookmarkStart w:name="z70" w:id="34"/>
    <w:p>
      <w:pPr>
        <w:spacing w:after="0"/>
        <w:ind w:left="0"/>
        <w:jc w:val="both"/>
      </w:pPr>
      <w:r>
        <w:rPr>
          <w:rFonts w:ascii="Times New Roman"/>
          <w:b w:val="false"/>
          <w:i w:val="false"/>
          <w:color w:val="000000"/>
          <w:sz w:val="28"/>
        </w:rPr>
        <w:t xml:space="preserve">
      31.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сотталғанды жеке тiнту және онда болатын заттарды толық тексеру туралы хаттама жасалады. Жеке толық тексеру хаттамасының көшірмесі сотталғанға беріледі. Хаттамада ол жасалған күн мен орны, оны жасаған адамның лауазымы, әскери атағы, тегі мен аты-жөні, тінтілген адам туралы мәлімет, жеке тінту барысы мен нәтижелері көрсетіледі.</w:t>
      </w:r>
    </w:p>
    <w:bookmarkEnd w:id="34"/>
    <w:bookmarkStart w:name="z71" w:id="35"/>
    <w:p>
      <w:pPr>
        <w:spacing w:after="0"/>
        <w:ind w:left="0"/>
        <w:jc w:val="both"/>
      </w:pPr>
      <w:r>
        <w:rPr>
          <w:rFonts w:ascii="Times New Roman"/>
          <w:b w:val="false"/>
          <w:i w:val="false"/>
          <w:color w:val="000000"/>
          <w:sz w:val="28"/>
        </w:rPr>
        <w:t>
      32. Жеке тініту және толық тексеру хаттамасына оны жасаған лауазымды адам, жеке тінтілген адам және куәгерлер қол қояды.</w:t>
      </w:r>
    </w:p>
    <w:bookmarkEnd w:id="35"/>
    <w:bookmarkStart w:name="z72" w:id="36"/>
    <w:p>
      <w:pPr>
        <w:spacing w:after="0"/>
        <w:ind w:left="0"/>
        <w:jc w:val="both"/>
      </w:pPr>
      <w:r>
        <w:rPr>
          <w:rFonts w:ascii="Times New Roman"/>
          <w:b w:val="false"/>
          <w:i w:val="false"/>
          <w:color w:val="000000"/>
          <w:sz w:val="28"/>
        </w:rPr>
        <w:t>
      33. Сотталған хаттамаға қол қоюдан бас тартуы және оның тiнту немесе заттарын тексеру кезiндегi барлық талаптары хаттамада жазылады. Хаттама сотталғанның жеке iсіне тіркеледі.</w:t>
      </w:r>
    </w:p>
    <w:bookmarkEnd w:id="36"/>
    <w:bookmarkStart w:name="z73" w:id="37"/>
    <w:p>
      <w:pPr>
        <w:spacing w:after="0"/>
        <w:ind w:left="0"/>
        <w:jc w:val="both"/>
      </w:pPr>
      <w:r>
        <w:rPr>
          <w:rFonts w:ascii="Times New Roman"/>
          <w:b w:val="false"/>
          <w:i w:val="false"/>
          <w:color w:val="000000"/>
          <w:sz w:val="28"/>
        </w:rPr>
        <w:t>
      34. Камералар сотталғандар серуендеуде болған уақытта күн сайын тексеріледі.</w:t>
      </w:r>
    </w:p>
    <w:bookmarkEnd w:id="37"/>
    <w:bookmarkStart w:name="z74" w:id="38"/>
    <w:p>
      <w:pPr>
        <w:spacing w:after="0"/>
        <w:ind w:left="0"/>
        <w:jc w:val="left"/>
      </w:pPr>
      <w:r>
        <w:rPr>
          <w:rFonts w:ascii="Times New Roman"/>
          <w:b/>
          <w:i w:val="false"/>
          <w:color w:val="000000"/>
        </w:rPr>
        <w:t xml:space="preserve"> 4. Сотталғандардан сақтауға және пайдалануға тыйым</w:t>
      </w:r>
      <w:r>
        <w:br/>
      </w:r>
      <w:r>
        <w:rPr>
          <w:rFonts w:ascii="Times New Roman"/>
          <w:b/>
          <w:i w:val="false"/>
          <w:color w:val="000000"/>
        </w:rPr>
        <w:t>салынған құралдар мен заттарды алу</w:t>
      </w:r>
    </w:p>
    <w:bookmarkEnd w:id="38"/>
    <w:bookmarkStart w:name="z76" w:id="39"/>
    <w:p>
      <w:pPr>
        <w:spacing w:after="0"/>
        <w:ind w:left="0"/>
        <w:jc w:val="both"/>
      </w:pPr>
      <w:r>
        <w:rPr>
          <w:rFonts w:ascii="Times New Roman"/>
          <w:b w:val="false"/>
          <w:i w:val="false"/>
          <w:color w:val="000000"/>
          <w:sz w:val="28"/>
        </w:rPr>
        <w:t>
      35. Сотталғандарда камерада болғанда іш киімі, жұмыс (далалық) киім нысаны мен аяқ киімі болуға тиіс. Қалған заттар гауптвахтада белгіленген тәртіпке сәйкес камералардан тыс сақталады.</w:t>
      </w:r>
    </w:p>
    <w:bookmarkEnd w:id="39"/>
    <w:bookmarkStart w:name="z77" w:id="40"/>
    <w:p>
      <w:pPr>
        <w:spacing w:after="0"/>
        <w:ind w:left="0"/>
        <w:jc w:val="both"/>
      </w:pPr>
      <w:r>
        <w:rPr>
          <w:rFonts w:ascii="Times New Roman"/>
          <w:b w:val="false"/>
          <w:i w:val="false"/>
          <w:color w:val="000000"/>
          <w:sz w:val="28"/>
        </w:rPr>
        <w:t xml:space="preserve">
      36. Сотталғандарға заңға қарсы әректтерде пайдалануы мүмкін немесе мемлекеттік немесе заңмен қорғалатын өзге де құпия мәліметтен тұратынды қоспағанда, қылмыстық іске не өз құқықтары мен заңды мүдделерін іске асыруға қатысты құжаттар мен жазбаларды өзінде сақтауға рұқсат етіледі. </w:t>
      </w:r>
    </w:p>
    <w:bookmarkEnd w:id="40"/>
    <w:bookmarkStart w:name="z78" w:id="41"/>
    <w:p>
      <w:pPr>
        <w:spacing w:after="0"/>
        <w:ind w:left="0"/>
        <w:jc w:val="both"/>
      </w:pPr>
      <w:r>
        <w:rPr>
          <w:rFonts w:ascii="Times New Roman"/>
          <w:b w:val="false"/>
          <w:i w:val="false"/>
          <w:color w:val="000000"/>
          <w:sz w:val="28"/>
        </w:rPr>
        <w:t xml:space="preserve">
      37. Сотталғаннан алу не сақтауға қабылдау нәтижелері бойынша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үш данада алу актісі жасалады. Бiрiншi данасы сотталғанға берiледi, екiншiсі – бөлiмнің өкіліне беріледі, үшiншiсі – жеке iсте сақталады. Гауптвахтада ұсталатын адамдарды есепке алу кітабында алынған және сақтауға қабылданған заттар мен мүлік туралы жазба жасалады.</w:t>
      </w:r>
    </w:p>
    <w:bookmarkEnd w:id="41"/>
    <w:bookmarkStart w:name="z79" w:id="42"/>
    <w:p>
      <w:pPr>
        <w:spacing w:after="0"/>
        <w:ind w:left="0"/>
        <w:jc w:val="both"/>
      </w:pPr>
      <w:r>
        <w:rPr>
          <w:rFonts w:ascii="Times New Roman"/>
          <w:b w:val="false"/>
          <w:i w:val="false"/>
          <w:color w:val="000000"/>
          <w:sz w:val="28"/>
        </w:rPr>
        <w:t>
      38. Сотталғанның заттары мен азық-түлiк өнімін сақтауға қабылдауды қарауыл (кезекші ауысым) бастығы жүргізеді.</w:t>
      </w:r>
    </w:p>
    <w:bookmarkEnd w:id="42"/>
    <w:bookmarkStart w:name="z80" w:id="43"/>
    <w:p>
      <w:pPr>
        <w:spacing w:after="0"/>
        <w:ind w:left="0"/>
        <w:jc w:val="both"/>
      </w:pPr>
      <w:r>
        <w:rPr>
          <w:rFonts w:ascii="Times New Roman"/>
          <w:b w:val="false"/>
          <w:i w:val="false"/>
          <w:color w:val="000000"/>
          <w:sz w:val="28"/>
        </w:rPr>
        <w:t>
      39. Сотталғаннан гауптвахтада ұстау кезеңінде тыйым салынған заттарды алудың немесе табудың әрбiр фактiсі бойынша олардың келіп түсу көзін және нақты иесiн анықтау мәніне қызметтік тексеру жүргiзiледi.</w:t>
      </w:r>
    </w:p>
    <w:bookmarkEnd w:id="43"/>
    <w:bookmarkStart w:name="z81" w:id="44"/>
    <w:p>
      <w:pPr>
        <w:spacing w:after="0"/>
        <w:ind w:left="0"/>
        <w:jc w:val="both"/>
      </w:pPr>
      <w:r>
        <w:rPr>
          <w:rFonts w:ascii="Times New Roman"/>
          <w:b w:val="false"/>
          <w:i w:val="false"/>
          <w:color w:val="000000"/>
          <w:sz w:val="28"/>
        </w:rPr>
        <w:t>
      40. Сотталғанның жазбаша өтiнiшi бойынша қамауға алынғандардың заттарын сақтау бөлмесінде сақтауда тұрған құралдары, заттары мен азық-түлiк өнімі сотталғанның әскери қызметшінің оның зайыбына (жұбайына) немесе жақын туыстарының біріне қол хат арқылы берiледі.</w:t>
      </w:r>
    </w:p>
    <w:bookmarkEnd w:id="44"/>
    <w:bookmarkStart w:name="z82" w:id="45"/>
    <w:p>
      <w:pPr>
        <w:spacing w:after="0"/>
        <w:ind w:left="0"/>
        <w:jc w:val="both"/>
      </w:pPr>
      <w:r>
        <w:rPr>
          <w:rFonts w:ascii="Times New Roman"/>
          <w:b w:val="false"/>
          <w:i w:val="false"/>
          <w:color w:val="000000"/>
          <w:sz w:val="28"/>
        </w:rPr>
        <w:t>
      41. Сотталған адам қайтыс болған жағдайда оған тиесілі сақтауда болған ақша, құндылықтар, заттар, бұйымдар мен азық-түлік өнімдері оның зайыбына (жұбайына) немесе жақын туыстарының біріне қол хат арқылы берiледі.</w:t>
      </w:r>
    </w:p>
    <w:bookmarkEnd w:id="45"/>
    <w:bookmarkStart w:name="z83" w:id="46"/>
    <w:p>
      <w:pPr>
        <w:spacing w:after="0"/>
        <w:ind w:left="0"/>
        <w:jc w:val="both"/>
      </w:pPr>
      <w:r>
        <w:rPr>
          <w:rFonts w:ascii="Times New Roman"/>
          <w:b w:val="false"/>
          <w:i w:val="false"/>
          <w:color w:val="000000"/>
          <w:sz w:val="28"/>
        </w:rPr>
        <w:t xml:space="preserve">
      42. Тыйым салынған құралдар, заттар, ақша, бағалы қағаздар сақтау үшін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құралдарды, құжаттарды, заттарды және өзге де материалдық құндылықтарды беру актісі бойынша гауптвахта бастығына, ал ол болмағанда қарауыл (кезекші ауысым) бастығына тапсырылады, оның көшірмесі жеке іске тігіледі.</w:t>
      </w:r>
    </w:p>
    <w:bookmarkEnd w:id="46"/>
    <w:bookmarkStart w:name="z84" w:id="47"/>
    <w:p>
      <w:pPr>
        <w:spacing w:after="0"/>
        <w:ind w:left="0"/>
        <w:jc w:val="both"/>
      </w:pPr>
      <w:r>
        <w:rPr>
          <w:rFonts w:ascii="Times New Roman"/>
          <w:b w:val="false"/>
          <w:i w:val="false"/>
          <w:color w:val="000000"/>
          <w:sz w:val="28"/>
        </w:rPr>
        <w:t>
      43. Тексеру кезінде қару, жарылғыш, улы, уландырғыш, есірткі заттары, психотроптық заттар және прекурсорлар алынғаны туралы қарауыл (кезекші ауысым) бастығы шешім қабылдау үшін дереу әскери полиция органы бастығының атына баянатпен баяндайды.</w:t>
      </w:r>
    </w:p>
    <w:bookmarkEnd w:id="47"/>
    <w:bookmarkStart w:name="z85" w:id="48"/>
    <w:p>
      <w:pPr>
        <w:spacing w:after="0"/>
        <w:ind w:left="0"/>
        <w:jc w:val="both"/>
      </w:pPr>
      <w:r>
        <w:rPr>
          <w:rFonts w:ascii="Times New Roman"/>
          <w:b w:val="false"/>
          <w:i w:val="false"/>
          <w:color w:val="000000"/>
          <w:sz w:val="28"/>
        </w:rPr>
        <w:t xml:space="preserve">
      44. Жарамдылық мерзімі өткен немесе бүліну белгілері бар азық-түлік өнімдерін құрамында кемінде екі гауптвахта қызметкерінен тұратын комиссия жояды, ол туралы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жою актісі жасалады.</w:t>
      </w:r>
    </w:p>
    <w:bookmarkEnd w:id="48"/>
    <w:bookmarkStart w:name="z86" w:id="49"/>
    <w:p>
      <w:pPr>
        <w:spacing w:after="0"/>
        <w:ind w:left="0"/>
        <w:jc w:val="left"/>
      </w:pPr>
      <w:r>
        <w:rPr>
          <w:rFonts w:ascii="Times New Roman"/>
          <w:b/>
          <w:i w:val="false"/>
          <w:color w:val="000000"/>
        </w:rPr>
        <w:t xml:space="preserve"> 5. Сотталғандарды материалдық-тұрмыстық қамтамасыз ету</w:t>
      </w:r>
    </w:p>
    <w:bookmarkEnd w:id="49"/>
    <w:bookmarkStart w:name="z88" w:id="50"/>
    <w:p>
      <w:pPr>
        <w:spacing w:after="0"/>
        <w:ind w:left="0"/>
        <w:jc w:val="both"/>
      </w:pPr>
      <w:r>
        <w:rPr>
          <w:rFonts w:ascii="Times New Roman"/>
          <w:b w:val="false"/>
          <w:i w:val="false"/>
          <w:color w:val="000000"/>
          <w:sz w:val="28"/>
        </w:rPr>
        <w:t>
      45. Сотталғандар гауптвахтада болған кезеңде:</w:t>
      </w:r>
    </w:p>
    <w:bookmarkEnd w:id="50"/>
    <w:bookmarkStart w:name="z89" w:id="51"/>
    <w:p>
      <w:pPr>
        <w:spacing w:after="0"/>
        <w:ind w:left="0"/>
        <w:jc w:val="both"/>
      </w:pPr>
      <w:r>
        <w:rPr>
          <w:rFonts w:ascii="Times New Roman"/>
          <w:b w:val="false"/>
          <w:i w:val="false"/>
          <w:color w:val="000000"/>
          <w:sz w:val="28"/>
        </w:rPr>
        <w:t>
      1) жеке ұйықтайтын орынмен;</w:t>
      </w:r>
    </w:p>
    <w:bookmarkEnd w:id="51"/>
    <w:bookmarkStart w:name="z90" w:id="52"/>
    <w:p>
      <w:pPr>
        <w:spacing w:after="0"/>
        <w:ind w:left="0"/>
        <w:jc w:val="both"/>
      </w:pPr>
      <w:r>
        <w:rPr>
          <w:rFonts w:ascii="Times New Roman"/>
          <w:b w:val="false"/>
          <w:i w:val="false"/>
          <w:color w:val="000000"/>
          <w:sz w:val="28"/>
        </w:rPr>
        <w:t>
      2) төсек-орын жабдықтарымен: матрацпен, жастықпен, көрпемен, екi жаймамен, жастық тысымен, сүлгімен;</w:t>
      </w:r>
    </w:p>
    <w:bookmarkEnd w:id="52"/>
    <w:bookmarkStart w:name="z91" w:id="53"/>
    <w:p>
      <w:pPr>
        <w:spacing w:after="0"/>
        <w:ind w:left="0"/>
        <w:jc w:val="both"/>
      </w:pPr>
      <w:r>
        <w:rPr>
          <w:rFonts w:ascii="Times New Roman"/>
          <w:b w:val="false"/>
          <w:i w:val="false"/>
          <w:color w:val="000000"/>
          <w:sz w:val="28"/>
        </w:rPr>
        <w:t>
      3) асхана ыдысымен және асхана аспаптарымен тамақтану уақытында: тегешпен, кружкамен, қасықпен;</w:t>
      </w:r>
    </w:p>
    <w:bookmarkEnd w:id="53"/>
    <w:bookmarkStart w:name="z92" w:id="54"/>
    <w:p>
      <w:pPr>
        <w:spacing w:after="0"/>
        <w:ind w:left="0"/>
        <w:jc w:val="both"/>
      </w:pPr>
      <w:r>
        <w:rPr>
          <w:rFonts w:ascii="Times New Roman"/>
          <w:b w:val="false"/>
          <w:i w:val="false"/>
          <w:color w:val="000000"/>
          <w:sz w:val="28"/>
        </w:rPr>
        <w:t>
      4) әскери жарғылармен, кітаптармен, журналдармен және мерзімді басылыммен қамтамасыз етіледі.</w:t>
      </w:r>
    </w:p>
    <w:bookmarkEnd w:id="54"/>
    <w:bookmarkStart w:name="z93" w:id="55"/>
    <w:p>
      <w:pPr>
        <w:spacing w:after="0"/>
        <w:ind w:left="0"/>
        <w:jc w:val="both"/>
      </w:pPr>
      <w:r>
        <w:rPr>
          <w:rFonts w:ascii="Times New Roman"/>
          <w:b w:val="false"/>
          <w:i w:val="false"/>
          <w:color w:val="000000"/>
          <w:sz w:val="28"/>
        </w:rPr>
        <w:t>
      46. Ортақ камералар қайрылып жиналатын сәкімен, еденге бекітілген үстелмен және ағаш орындықтармен, түкіргішпен, ауызсуға арналған ыдыспен және кружкамен жабдықталады.</w:t>
      </w:r>
    </w:p>
    <w:bookmarkEnd w:id="55"/>
    <w:p>
      <w:pPr>
        <w:spacing w:after="0"/>
        <w:ind w:left="0"/>
        <w:jc w:val="both"/>
      </w:pPr>
      <w:r>
        <w:rPr>
          <w:rFonts w:ascii="Times New Roman"/>
          <w:b w:val="false"/>
          <w:i w:val="false"/>
          <w:color w:val="000000"/>
          <w:sz w:val="28"/>
        </w:rPr>
        <w:t>
      Офицерлерді және әскери қызметші әйелдерді ұстауға арналған камералар сәкілермен, үстелдермен, орындықтармен, жеке заттар мен жуыну керек-жарағына арналған тумбочкалармен жабдықталады, қайнатылған ауызсуға арналған ыдыстар орнатылады, кружкалармен, ілгіштермен және түкіргіштермен жабдықталады.</w:t>
      </w:r>
    </w:p>
    <w:p>
      <w:pPr>
        <w:spacing w:after="0"/>
        <w:ind w:left="0"/>
        <w:jc w:val="both"/>
      </w:pPr>
      <w:r>
        <w:rPr>
          <w:rFonts w:ascii="Times New Roman"/>
          <w:b w:val="false"/>
          <w:i w:val="false"/>
          <w:color w:val="000000"/>
          <w:sz w:val="28"/>
        </w:rPr>
        <w:t>
      Күн сайын камераларға қайнаған су беріледі.</w:t>
      </w:r>
    </w:p>
    <w:p>
      <w:pPr>
        <w:spacing w:after="0"/>
        <w:ind w:left="0"/>
        <w:jc w:val="both"/>
      </w:pPr>
      <w:r>
        <w:rPr>
          <w:rFonts w:ascii="Times New Roman"/>
          <w:b w:val="false"/>
          <w:i w:val="false"/>
          <w:color w:val="000000"/>
          <w:sz w:val="28"/>
        </w:rPr>
        <w:t>
      Камераларда +18</w:t>
      </w:r>
      <w:r>
        <w:rPr>
          <w:rFonts w:ascii="Times New Roman"/>
          <w:b w:val="false"/>
          <w:i w:val="false"/>
          <w:color w:val="000000"/>
          <w:vertAlign w:val="superscript"/>
        </w:rPr>
        <w:t>0</w:t>
      </w:r>
      <w:r>
        <w:rPr>
          <w:rFonts w:ascii="Times New Roman"/>
          <w:b w:val="false"/>
          <w:i w:val="false"/>
          <w:color w:val="000000"/>
          <w:sz w:val="28"/>
        </w:rPr>
        <w:t xml:space="preserve"> С төмен емес температура ұсталады.</w:t>
      </w:r>
    </w:p>
    <w:p>
      <w:pPr>
        <w:spacing w:after="0"/>
        <w:ind w:left="0"/>
        <w:jc w:val="both"/>
      </w:pPr>
      <w:r>
        <w:rPr>
          <w:rFonts w:ascii="Times New Roman"/>
          <w:b w:val="false"/>
          <w:i w:val="false"/>
          <w:color w:val="000000"/>
          <w:sz w:val="28"/>
        </w:rPr>
        <w:t>
      Әрбір камерада плафонмен қорғалған жарық түсіру орнатылады. Қараңғы түскенде және ұйықтаған уақытта гауптвахта камераларына, дәліздері мен дәретханаларына жарық түсірілуге тиіс.</w:t>
      </w:r>
    </w:p>
    <w:bookmarkStart w:name="z98" w:id="56"/>
    <w:p>
      <w:pPr>
        <w:spacing w:after="0"/>
        <w:ind w:left="0"/>
        <w:jc w:val="both"/>
      </w:pPr>
      <w:r>
        <w:rPr>
          <w:rFonts w:ascii="Times New Roman"/>
          <w:b w:val="false"/>
          <w:i w:val="false"/>
          <w:color w:val="000000"/>
          <w:sz w:val="28"/>
        </w:rPr>
        <w:t>
      47. Камерада бір сотталғанға тұрғын алаң нормасы кемінде екі жарым шаршы метр, әйелдерді ұстауға арналған камераларда үш шаршы метр есебінен болуға тиіс.</w:t>
      </w:r>
    </w:p>
    <w:bookmarkEnd w:id="56"/>
    <w:p>
      <w:pPr>
        <w:spacing w:after="0"/>
        <w:ind w:left="0"/>
        <w:jc w:val="both"/>
      </w:pPr>
      <w:r>
        <w:rPr>
          <w:rFonts w:ascii="Times New Roman"/>
          <w:b w:val="false"/>
          <w:i w:val="false"/>
          <w:color w:val="000000"/>
          <w:sz w:val="28"/>
        </w:rPr>
        <w:t>
      Гауптвахта үй-жайларын, камералар мен дәретханаларды залалсыздандыру аптасына екі реттен жиі емес жүргізіледі.</w:t>
      </w:r>
    </w:p>
    <w:p>
      <w:pPr>
        <w:spacing w:after="0"/>
        <w:ind w:left="0"/>
        <w:jc w:val="both"/>
      </w:pPr>
      <w:r>
        <w:rPr>
          <w:rFonts w:ascii="Times New Roman"/>
          <w:b w:val="false"/>
          <w:i w:val="false"/>
          <w:color w:val="000000"/>
          <w:sz w:val="28"/>
        </w:rPr>
        <w:t>
      Камералардағы терезелер сотталғандар көз көруі үшін қауіпсіз күндізгі жарықпен оқи алатындай жеткілікті көлемде және таза ауа келуін қамтамасыз ететіндей жабдықталған болуға тиіс.</w:t>
      </w:r>
    </w:p>
    <w:p>
      <w:pPr>
        <w:spacing w:after="0"/>
        <w:ind w:left="0"/>
        <w:jc w:val="both"/>
      </w:pPr>
      <w:r>
        <w:rPr>
          <w:rFonts w:ascii="Times New Roman"/>
          <w:b w:val="false"/>
          <w:i w:val="false"/>
          <w:color w:val="000000"/>
          <w:sz w:val="28"/>
        </w:rPr>
        <w:t xml:space="preserve">
      Оқшаулауды қамтамасыз ету үшін камералардың терезелері камераларға табиғи жарықтың түсуіне және таза ауаның келуіне кедергі келтірмейтін тормен жабдықталады. </w:t>
      </w:r>
    </w:p>
    <w:bookmarkStart w:name="z102" w:id="57"/>
    <w:p>
      <w:pPr>
        <w:spacing w:after="0"/>
        <w:ind w:left="0"/>
        <w:jc w:val="both"/>
      </w:pPr>
      <w:r>
        <w:rPr>
          <w:rFonts w:ascii="Times New Roman"/>
          <w:b w:val="false"/>
          <w:i w:val="false"/>
          <w:color w:val="000000"/>
          <w:sz w:val="28"/>
        </w:rPr>
        <w:t>
      48. Сотталғандарға аптасына екі реттен жиі емес ұзақтығы кемінде 15 минут душта жуынуға мүмкiндiк берiледi.</w:t>
      </w:r>
    </w:p>
    <w:bookmarkEnd w:id="57"/>
    <w:p>
      <w:pPr>
        <w:spacing w:after="0"/>
        <w:ind w:left="0"/>
        <w:jc w:val="both"/>
      </w:pPr>
      <w:r>
        <w:rPr>
          <w:rFonts w:ascii="Times New Roman"/>
          <w:b w:val="false"/>
          <w:i w:val="false"/>
          <w:color w:val="000000"/>
          <w:sz w:val="28"/>
        </w:rPr>
        <w:t>
      Моншада жуыну аптасына бір рет гауптвахта бастығы белгілеген күндері және сағаттарда жүргізіледі. Моншада жуыну күндері сотталғандардың іш киімдері мен төсек жабдықтарын ауыстыру, оларды медициналық тексеру жүзеге асырылады.</w:t>
      </w:r>
    </w:p>
    <w:p>
      <w:pPr>
        <w:spacing w:after="0"/>
        <w:ind w:left="0"/>
        <w:jc w:val="both"/>
      </w:pPr>
      <w:r>
        <w:rPr>
          <w:rFonts w:ascii="Times New Roman"/>
          <w:b w:val="false"/>
          <w:i w:val="false"/>
          <w:color w:val="000000"/>
          <w:sz w:val="28"/>
        </w:rPr>
        <w:t>
      Жуыну құралдары сотталғандарға жуынуға бару уақытында беріледі, одан кейін қарауыл (кезекші ауысым) бастығының қарауымен камералардан тыс орналасқан жуыну керек-жарақтарын сақтауға арналған құлыпқа бекітілетін шкафтарға кері қайтарылады.</w:t>
      </w:r>
    </w:p>
    <w:bookmarkStart w:name="z105" w:id="58"/>
    <w:p>
      <w:pPr>
        <w:spacing w:after="0"/>
        <w:ind w:left="0"/>
        <w:jc w:val="both"/>
      </w:pPr>
      <w:r>
        <w:rPr>
          <w:rFonts w:ascii="Times New Roman"/>
          <w:b w:val="false"/>
          <w:i w:val="false"/>
          <w:color w:val="000000"/>
          <w:sz w:val="28"/>
        </w:rPr>
        <w:t>
      49. Сотталғандар таңертеңгі және кешкі жуынуы үшін шығарушылардың ілесіп жүруімен камералардан мынадай тәртіппен: ортақ камераларда ұсталатындар – камера бойынша, жеке камераларда ұсталатындар бір-бірден кезектілік тәртібімен шығарылады.</w:t>
      </w:r>
    </w:p>
    <w:bookmarkEnd w:id="58"/>
    <w:p>
      <w:pPr>
        <w:spacing w:after="0"/>
        <w:ind w:left="0"/>
        <w:jc w:val="both"/>
      </w:pPr>
      <w:r>
        <w:rPr>
          <w:rFonts w:ascii="Times New Roman"/>
          <w:b w:val="false"/>
          <w:i w:val="false"/>
          <w:color w:val="000000"/>
          <w:sz w:val="28"/>
        </w:rPr>
        <w:t>
      Әскери қызметші әйелдерге жеке гигиена қағидаларын сақтау үшін қосымша уақыт бөлінеді.</w:t>
      </w:r>
    </w:p>
    <w:bookmarkStart w:name="z107" w:id="59"/>
    <w:p>
      <w:pPr>
        <w:spacing w:after="0"/>
        <w:ind w:left="0"/>
        <w:jc w:val="both"/>
      </w:pPr>
      <w:r>
        <w:rPr>
          <w:rFonts w:ascii="Times New Roman"/>
          <w:b w:val="false"/>
          <w:i w:val="false"/>
          <w:color w:val="000000"/>
          <w:sz w:val="28"/>
        </w:rPr>
        <w:t xml:space="preserve">
      50. ҚР ҚАК 86 бабының </w:t>
      </w:r>
      <w:r>
        <w:rPr>
          <w:rFonts w:ascii="Times New Roman"/>
          <w:b w:val="false"/>
          <w:i w:val="false"/>
          <w:color w:val="000000"/>
          <w:sz w:val="28"/>
        </w:rPr>
        <w:t>2-тармағына</w:t>
      </w:r>
      <w:r>
        <w:rPr>
          <w:rFonts w:ascii="Times New Roman"/>
          <w:b w:val="false"/>
          <w:i w:val="false"/>
          <w:color w:val="000000"/>
          <w:sz w:val="28"/>
        </w:rPr>
        <w:t xml:space="preserve"> сәйкес, сотталғандарға ай сайын </w:t>
      </w:r>
      <w:r>
        <w:rPr>
          <w:rFonts w:ascii="Times New Roman"/>
          <w:b w:val="false"/>
          <w:i w:val="false"/>
          <w:color w:val="000000"/>
          <w:sz w:val="28"/>
        </w:rPr>
        <w:t>бір айлық көрсеткішке</w:t>
      </w:r>
      <w:r>
        <w:rPr>
          <w:rFonts w:ascii="Times New Roman"/>
          <w:b w:val="false"/>
          <w:i w:val="false"/>
          <w:color w:val="000000"/>
          <w:sz w:val="28"/>
        </w:rPr>
        <w:t xml:space="preserve"> дейінгі мөлшерде уақытша ақша орналастыру қолма-қол бақылау шоттарында бар қаражатты бірінші кезекте қажетті азық-түлік өнімдерін және құралдарын сатып алуға жұмсауға рұқсат етіледі.</w:t>
      </w:r>
    </w:p>
    <w:bookmarkEnd w:id="59"/>
    <w:p>
      <w:pPr>
        <w:spacing w:after="0"/>
        <w:ind w:left="0"/>
        <w:jc w:val="both"/>
      </w:pPr>
      <w:r>
        <w:rPr>
          <w:rFonts w:ascii="Times New Roman"/>
          <w:b w:val="false"/>
          <w:i w:val="false"/>
          <w:color w:val="000000"/>
          <w:sz w:val="28"/>
        </w:rPr>
        <w:t>
      Сотталғандарға азық-түлік, бірінші кезекте қажетті заттары, аяқ киім, киім және басқа өнеркәсіп өнімдерін сәлемдемелермен алуға мүмкін және өзінде тізімге сәйкес болып сақтауна рұқсат етіледі.</w:t>
      </w:r>
    </w:p>
    <w:bookmarkStart w:name="z109" w:id="60"/>
    <w:p>
      <w:pPr>
        <w:spacing w:after="0"/>
        <w:ind w:left="0"/>
        <w:jc w:val="both"/>
      </w:pPr>
      <w:r>
        <w:rPr>
          <w:rFonts w:ascii="Times New Roman"/>
          <w:b w:val="false"/>
          <w:i w:val="false"/>
          <w:color w:val="000000"/>
          <w:sz w:val="28"/>
        </w:rPr>
        <w:t>
      51. Сотталғандарды таңертеңгілік қарау және кешкі тексеруді камералар бойынша атаулы тізім бойынша қарауыл (кезекші ауысым) бастығы немесе оның көмекшісі жүргізеді.</w:t>
      </w:r>
    </w:p>
    <w:bookmarkEnd w:id="60"/>
    <w:bookmarkStart w:name="z110" w:id="61"/>
    <w:p>
      <w:pPr>
        <w:spacing w:after="0"/>
        <w:ind w:left="0"/>
        <w:jc w:val="left"/>
      </w:pPr>
      <w:r>
        <w:rPr>
          <w:rFonts w:ascii="Times New Roman"/>
          <w:b/>
          <w:i w:val="false"/>
          <w:color w:val="000000"/>
        </w:rPr>
        <w:t xml:space="preserve"> 6. Сотталғандармен сәлемдемелердi және бандерольдерді қабылдау</w:t>
      </w:r>
    </w:p>
    <w:bookmarkEnd w:id="61"/>
    <w:bookmarkStart w:name="z112" w:id="62"/>
    <w:p>
      <w:pPr>
        <w:spacing w:after="0"/>
        <w:ind w:left="0"/>
        <w:jc w:val="both"/>
      </w:pPr>
      <w:r>
        <w:rPr>
          <w:rFonts w:ascii="Times New Roman"/>
          <w:b w:val="false"/>
          <w:i w:val="false"/>
          <w:color w:val="000000"/>
          <w:sz w:val="28"/>
        </w:rPr>
        <w:t>
      52. ҚР ҚАК 86 бабының 2-тармағына сәйкес, сотталғандарға айына бір рет бірінші кезекте қажет заттар мен маусым бойынша киім бар сәлемдемелер, бандерольдер алуға рұқсат етіледі.</w:t>
      </w:r>
    </w:p>
    <w:bookmarkEnd w:id="62"/>
    <w:p>
      <w:pPr>
        <w:spacing w:after="0"/>
        <w:ind w:left="0"/>
        <w:jc w:val="both"/>
      </w:pPr>
      <w:r>
        <w:rPr>
          <w:rFonts w:ascii="Times New Roman"/>
          <w:b w:val="false"/>
          <w:i w:val="false"/>
          <w:color w:val="000000"/>
          <w:sz w:val="28"/>
        </w:rPr>
        <w:t>
      Сырқаттанған сотталғандар медициналық қорытындымен айқындалған мөлшерде және жиынтықта дәрі-дәрмек құралдары мен медициналық мақсаттағы бұйымдар бар сәлемдемелер алуға құқылы, ҚР ҚАК 86 бабының 2-тармағына сәйкес.</w:t>
      </w:r>
    </w:p>
    <w:p>
      <w:pPr>
        <w:spacing w:after="0"/>
        <w:ind w:left="0"/>
        <w:jc w:val="both"/>
      </w:pPr>
      <w:r>
        <w:rPr>
          <w:rFonts w:ascii="Times New Roman"/>
          <w:b w:val="false"/>
          <w:i w:val="false"/>
          <w:color w:val="000000"/>
          <w:sz w:val="28"/>
        </w:rPr>
        <w:t>
      Посылкалар, сәлемдемелер және бандерольдер гауптвахта бастығының қатысуымен гауптвахта қызметкерлерімен тексеріледі.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белгіленген беруге рұқсат етілген заттар тізбесі гауптвахта стендіне мемлекеттік және орыс тілдерінде ілінеді.</w:t>
      </w:r>
    </w:p>
    <w:bookmarkStart w:name="z116" w:id="63"/>
    <w:p>
      <w:pPr>
        <w:spacing w:after="0"/>
        <w:ind w:left="0"/>
        <w:jc w:val="both"/>
      </w:pPr>
      <w:r>
        <w:rPr>
          <w:rFonts w:ascii="Times New Roman"/>
          <w:b w:val="false"/>
          <w:i w:val="false"/>
          <w:color w:val="000000"/>
          <w:sz w:val="28"/>
        </w:rPr>
        <w:t xml:space="preserve">
      53. Сәлемдеме жеткізген адам өтінішті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екі данада толтырады және оған қол қояды. Өтініштің екі данасы, сәлемдеме, сәлемдеме жеткізген адамның жеке басын куәландыратын құжат гауптвахта қызметкеріне беріледі.</w:t>
      </w:r>
    </w:p>
    <w:bookmarkEnd w:id="63"/>
    <w:bookmarkStart w:name="z117" w:id="64"/>
    <w:p>
      <w:pPr>
        <w:spacing w:after="0"/>
        <w:ind w:left="0"/>
        <w:jc w:val="both"/>
      </w:pPr>
      <w:r>
        <w:rPr>
          <w:rFonts w:ascii="Times New Roman"/>
          <w:b w:val="false"/>
          <w:i w:val="false"/>
          <w:color w:val="000000"/>
          <w:sz w:val="28"/>
        </w:rPr>
        <w:t>
      54. Сәлемдемені қабылдай отырып, гауптвахта қызметкері келушіге жеке құжаттары мен қабылдағаны туралы қол қойылған өтініштің бір данасын қайтарып береді. Өтініштің екінші данасын сотталған сәлемдемені алғаны туралы қолтаңбасын қойғаннан кейін оның жеке ісіне тіркейді. Сотталғанның жеке ісінде сәлемдемені алғаны туралы белгі жасалады. Сотталған өтінішке қол қоюдан бас тартқан жағдайда онда гауптвахта бастығымен немесе қараул бастығымен (ауысым кезекші) ол туралы тиісті белгі жасалады.</w:t>
      </w:r>
    </w:p>
    <w:bookmarkEnd w:id="64"/>
    <w:bookmarkStart w:name="z118" w:id="65"/>
    <w:p>
      <w:pPr>
        <w:spacing w:after="0"/>
        <w:ind w:left="0"/>
        <w:jc w:val="both"/>
      </w:pPr>
      <w:r>
        <w:rPr>
          <w:rFonts w:ascii="Times New Roman"/>
          <w:b w:val="false"/>
          <w:i w:val="false"/>
          <w:color w:val="000000"/>
          <w:sz w:val="28"/>
        </w:rPr>
        <w:t xml:space="preserve">
      55. Сәлемдемеде, бандерольде, хатта табылған тыйым салынған құралдар немесе заттар алынады және қайтару себептерін көрсете отырып, сәлемдеме жеткізген адамға қайтарып беріледі. </w:t>
      </w:r>
    </w:p>
    <w:bookmarkEnd w:id="65"/>
    <w:p>
      <w:pPr>
        <w:spacing w:after="0"/>
        <w:ind w:left="0"/>
        <w:jc w:val="both"/>
      </w:pPr>
      <w:r>
        <w:rPr>
          <w:rFonts w:ascii="Times New Roman"/>
          <w:b w:val="false"/>
          <w:i w:val="false"/>
          <w:color w:val="000000"/>
          <w:sz w:val="28"/>
        </w:rPr>
        <w:t>
      Сәлемдеме пошта арқылы алынған жағдайда тыйым салынған құралдар, заттар немесе ақша сотталғанның жеке заттарының тізімдемесіне енгізіледі және жазалау мерзімін өтегенге дейін оның басқа да жеке заттарымен бірге сақталады.</w:t>
      </w:r>
    </w:p>
    <w:bookmarkStart w:name="z120" w:id="66"/>
    <w:p>
      <w:pPr>
        <w:spacing w:after="0"/>
        <w:ind w:left="0"/>
        <w:jc w:val="both"/>
      </w:pPr>
      <w:r>
        <w:rPr>
          <w:rFonts w:ascii="Times New Roman"/>
          <w:b w:val="false"/>
          <w:i w:val="false"/>
          <w:color w:val="000000"/>
          <w:sz w:val="28"/>
        </w:rPr>
        <w:t>
      56. Сәлемдемелер, беру, бандерольдер қабылданбайт және:</w:t>
      </w:r>
    </w:p>
    <w:bookmarkEnd w:id="66"/>
    <w:bookmarkStart w:name="z121" w:id="67"/>
    <w:p>
      <w:pPr>
        <w:spacing w:after="0"/>
        <w:ind w:left="0"/>
        <w:jc w:val="both"/>
      </w:pPr>
      <w:r>
        <w:rPr>
          <w:rFonts w:ascii="Times New Roman"/>
          <w:b w:val="false"/>
          <w:i w:val="false"/>
          <w:color w:val="000000"/>
          <w:sz w:val="28"/>
        </w:rPr>
        <w:t>
      1) адресат гауптвахтадан босатылған;</w:t>
      </w:r>
    </w:p>
    <w:bookmarkEnd w:id="67"/>
    <w:bookmarkStart w:name="z122" w:id="68"/>
    <w:p>
      <w:pPr>
        <w:spacing w:after="0"/>
        <w:ind w:left="0"/>
        <w:jc w:val="both"/>
      </w:pPr>
      <w:r>
        <w:rPr>
          <w:rFonts w:ascii="Times New Roman"/>
          <w:b w:val="false"/>
          <w:i w:val="false"/>
          <w:color w:val="000000"/>
          <w:sz w:val="28"/>
        </w:rPr>
        <w:t>
      2) сотталған қайтыс болған;</w:t>
      </w:r>
    </w:p>
    <w:bookmarkEnd w:id="68"/>
    <w:bookmarkStart w:name="z123" w:id="69"/>
    <w:p>
      <w:pPr>
        <w:spacing w:after="0"/>
        <w:ind w:left="0"/>
        <w:jc w:val="both"/>
      </w:pPr>
      <w:r>
        <w:rPr>
          <w:rFonts w:ascii="Times New Roman"/>
          <w:b w:val="false"/>
          <w:i w:val="false"/>
          <w:color w:val="000000"/>
          <w:sz w:val="28"/>
        </w:rPr>
        <w:t>
      3) сәлемдеме жеткізген адам жеке басын куәландыратын құжатты көрсетпеген;</w:t>
      </w:r>
    </w:p>
    <w:bookmarkEnd w:id="69"/>
    <w:bookmarkStart w:name="z124" w:id="70"/>
    <w:p>
      <w:pPr>
        <w:spacing w:after="0"/>
        <w:ind w:left="0"/>
        <w:jc w:val="both"/>
      </w:pPr>
      <w:r>
        <w:rPr>
          <w:rFonts w:ascii="Times New Roman"/>
          <w:b w:val="false"/>
          <w:i w:val="false"/>
          <w:color w:val="000000"/>
          <w:sz w:val="28"/>
        </w:rPr>
        <w:t>
      4) сәлемдеме қабылдауға өтініш дұрыс ресімделмеген;</w:t>
      </w:r>
    </w:p>
    <w:bookmarkEnd w:id="70"/>
    <w:bookmarkStart w:name="z125" w:id="71"/>
    <w:p>
      <w:pPr>
        <w:spacing w:after="0"/>
        <w:ind w:left="0"/>
        <w:jc w:val="both"/>
      </w:pPr>
      <w:r>
        <w:rPr>
          <w:rFonts w:ascii="Times New Roman"/>
          <w:b w:val="false"/>
          <w:i w:val="false"/>
          <w:color w:val="000000"/>
          <w:sz w:val="28"/>
        </w:rPr>
        <w:t>
      5) сотталғанның өзінің атына келген сәлемдемені қабылдаудан жазбаша түрде бас тартуы болған жағдайларда қабылданбайды және келушіге кері қайтарылады.</w:t>
      </w:r>
    </w:p>
    <w:bookmarkEnd w:id="71"/>
    <w:bookmarkStart w:name="z126" w:id="72"/>
    <w:p>
      <w:pPr>
        <w:spacing w:after="0"/>
        <w:ind w:left="0"/>
        <w:jc w:val="both"/>
      </w:pPr>
      <w:r>
        <w:rPr>
          <w:rFonts w:ascii="Times New Roman"/>
          <w:b w:val="false"/>
          <w:i w:val="false"/>
          <w:color w:val="000000"/>
          <w:sz w:val="28"/>
        </w:rPr>
        <w:t>
      57. Сәлемдеме немесе беріліс сотталғанға қабылдағаннан кейін бір жұмыс күнінен кешіктірілмей беріледі.</w:t>
      </w:r>
    </w:p>
    <w:bookmarkEnd w:id="72"/>
    <w:bookmarkStart w:name="z127" w:id="73"/>
    <w:p>
      <w:pPr>
        <w:spacing w:after="0"/>
        <w:ind w:left="0"/>
        <w:jc w:val="left"/>
      </w:pPr>
      <w:r>
        <w:rPr>
          <w:rFonts w:ascii="Times New Roman"/>
          <w:b/>
          <w:i w:val="false"/>
          <w:color w:val="000000"/>
        </w:rPr>
        <w:t xml:space="preserve"> 7. Сотталғандармен жеделхаттарды, хаттарды алу және жолдау</w:t>
      </w:r>
    </w:p>
    <w:bookmarkEnd w:id="73"/>
    <w:bookmarkStart w:name="z129" w:id="74"/>
    <w:p>
      <w:pPr>
        <w:spacing w:after="0"/>
        <w:ind w:left="0"/>
        <w:jc w:val="both"/>
      </w:pPr>
      <w:r>
        <w:rPr>
          <w:rFonts w:ascii="Times New Roman"/>
          <w:b w:val="false"/>
          <w:i w:val="false"/>
          <w:color w:val="000000"/>
          <w:sz w:val="28"/>
        </w:rPr>
        <w:t xml:space="preserve">
      58. ҚР ҚАК 86 бабының </w:t>
      </w:r>
      <w:r>
        <w:rPr>
          <w:rFonts w:ascii="Times New Roman"/>
          <w:b w:val="false"/>
          <w:i w:val="false"/>
          <w:color w:val="000000"/>
          <w:sz w:val="28"/>
        </w:rPr>
        <w:t>2-тармағына</w:t>
      </w:r>
      <w:r>
        <w:rPr>
          <w:rFonts w:ascii="Times New Roman"/>
          <w:b w:val="false"/>
          <w:i w:val="false"/>
          <w:color w:val="000000"/>
          <w:sz w:val="28"/>
        </w:rPr>
        <w:t xml:space="preserve"> сәйкес, сотталғандарға гауптвахтада жатқан кезеңінде айына бір рет өз есебінен хат және жеделхат алуға және жөнелтуге рұқсат беріледі.</w:t>
      </w:r>
    </w:p>
    <w:bookmarkEnd w:id="74"/>
    <w:bookmarkStart w:name="z130" w:id="75"/>
    <w:p>
      <w:pPr>
        <w:spacing w:after="0"/>
        <w:ind w:left="0"/>
        <w:jc w:val="both"/>
      </w:pPr>
      <w:r>
        <w:rPr>
          <w:rFonts w:ascii="Times New Roman"/>
          <w:b w:val="false"/>
          <w:i w:val="false"/>
          <w:color w:val="000000"/>
          <w:sz w:val="28"/>
        </w:rPr>
        <w:t xml:space="preserve">
      59. Гауптвахтада сотталғандардың гауптвахта лауазымды адамдарының заңсыз әрекеттеріне шағым беру арнайы пошта жәшігінің жұмыс істеуі қамтамасыз етіледі. Аптасына бір рет кезеңділігімен прокурор гауптвахта әкімшілігінің және әскери полиция органы лауазымды адамының қатысуымен көрсетілген шағымдарды алады, ол туралы акті жасалады. Арнайы пошта жәшігі сотталғандарға қолжетімділік орында гауптвахта үй-жайында орнатылады. </w:t>
      </w:r>
    </w:p>
    <w:bookmarkEnd w:id="75"/>
    <w:bookmarkStart w:name="z131" w:id="76"/>
    <w:p>
      <w:pPr>
        <w:spacing w:after="0"/>
        <w:ind w:left="0"/>
        <w:jc w:val="both"/>
      </w:pPr>
      <w:r>
        <w:rPr>
          <w:rFonts w:ascii="Times New Roman"/>
          <w:b w:val="false"/>
          <w:i w:val="false"/>
          <w:color w:val="000000"/>
          <w:sz w:val="28"/>
        </w:rPr>
        <w:t xml:space="preserve">
      60. Қазақстан Республикасы Ішкі істер министрінің 2014 жылғы 21 тамыздың № 86 қпбұ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актілердің мемлекеттік тіркеу тізілімінде № 9754 тіркілген) Сотталғандармен корреспонденцияны жолдау және алуың бақылау өткізу Қағидаларға сайкес жолдаңып және алатын корреспондецияның бақылау ұйымдастырылады.</w:t>
      </w:r>
    </w:p>
    <w:bookmarkEnd w:id="76"/>
    <w:bookmarkStart w:name="z132" w:id="77"/>
    <w:p>
      <w:pPr>
        <w:spacing w:after="0"/>
        <w:ind w:left="0"/>
        <w:jc w:val="both"/>
      </w:pPr>
      <w:r>
        <w:rPr>
          <w:rFonts w:ascii="Times New Roman"/>
          <w:b w:val="false"/>
          <w:i w:val="false"/>
          <w:color w:val="000000"/>
          <w:sz w:val="28"/>
        </w:rPr>
        <w:t>
      61. Сотталғандарға хаттарды беруді гауптвахта бастығы оларды қабылдағаннан кейін бір жұмыс күнінен кешіктірмей беруді жүргізеді.</w:t>
      </w:r>
    </w:p>
    <w:bookmarkEnd w:id="77"/>
    <w:bookmarkStart w:name="z133" w:id="78"/>
    <w:p>
      <w:pPr>
        <w:spacing w:after="0"/>
        <w:ind w:left="0"/>
        <w:jc w:val="both"/>
      </w:pPr>
      <w:r>
        <w:rPr>
          <w:rFonts w:ascii="Times New Roman"/>
          <w:b w:val="false"/>
          <w:i w:val="false"/>
          <w:color w:val="000000"/>
          <w:sz w:val="28"/>
        </w:rPr>
        <w:t xml:space="preserve">
      62. ҚР ҚАК 108 бабының </w:t>
      </w:r>
      <w:r>
        <w:rPr>
          <w:rFonts w:ascii="Times New Roman"/>
          <w:b w:val="false"/>
          <w:i w:val="false"/>
          <w:color w:val="000000"/>
          <w:sz w:val="28"/>
        </w:rPr>
        <w:t>4-тармағына</w:t>
      </w:r>
      <w:r>
        <w:rPr>
          <w:rFonts w:ascii="Times New Roman"/>
          <w:b w:val="false"/>
          <w:i w:val="false"/>
          <w:color w:val="000000"/>
          <w:sz w:val="28"/>
        </w:rPr>
        <w:t xml:space="preserve"> сәйкес, сотталғандар айына екі реттен көп емес ақшалай аударымдарды алуға құқылы, бұл ретте олардың жалпы сомасы жиырма айлық есептік көрсеткіштен аспауға тиіс.</w:t>
      </w:r>
    </w:p>
    <w:bookmarkEnd w:id="78"/>
    <w:bookmarkStart w:name="z134" w:id="79"/>
    <w:p>
      <w:pPr>
        <w:spacing w:after="0"/>
        <w:ind w:left="0"/>
        <w:jc w:val="left"/>
      </w:pPr>
      <w:r>
        <w:rPr>
          <w:rFonts w:ascii="Times New Roman"/>
          <w:b/>
          <w:i w:val="false"/>
          <w:color w:val="000000"/>
        </w:rPr>
        <w:t xml:space="preserve"> 8. Сотталғандарды еңбекке тарту</w:t>
      </w:r>
    </w:p>
    <w:bookmarkEnd w:id="79"/>
    <w:bookmarkStart w:name="z135" w:id="80"/>
    <w:p>
      <w:pPr>
        <w:spacing w:after="0"/>
        <w:ind w:left="0"/>
        <w:jc w:val="both"/>
      </w:pPr>
      <w:r>
        <w:rPr>
          <w:rFonts w:ascii="Times New Roman"/>
          <w:b w:val="false"/>
          <w:i w:val="false"/>
          <w:color w:val="000000"/>
          <w:sz w:val="28"/>
        </w:rPr>
        <w:t>
      63. Сотталғандар күн тәртібіне сәйкес гауптвахтаға шаруашылық қызметін көрсету жөніндегі жұмыстарды орындауға тартылады.</w:t>
      </w:r>
    </w:p>
    <w:bookmarkEnd w:id="80"/>
    <w:bookmarkStart w:name="z136" w:id="81"/>
    <w:p>
      <w:pPr>
        <w:spacing w:after="0"/>
        <w:ind w:left="0"/>
        <w:jc w:val="both"/>
      </w:pPr>
      <w:r>
        <w:rPr>
          <w:rFonts w:ascii="Times New Roman"/>
          <w:b w:val="false"/>
          <w:i w:val="false"/>
          <w:color w:val="000000"/>
          <w:sz w:val="28"/>
        </w:rPr>
        <w:t>
      64. Сотталғандар кезешілік кестесіне сәйкес камераларды және гауптвахтаның басқа да үй-жайларын жинайды.</w:t>
      </w:r>
    </w:p>
    <w:bookmarkEnd w:id="81"/>
    <w:p>
      <w:pPr>
        <w:spacing w:after="0"/>
        <w:ind w:left="0"/>
        <w:jc w:val="both"/>
      </w:pPr>
      <w:r>
        <w:rPr>
          <w:rFonts w:ascii="Times New Roman"/>
          <w:b w:val="false"/>
          <w:i w:val="false"/>
          <w:color w:val="000000"/>
          <w:sz w:val="28"/>
        </w:rPr>
        <w:t>
      Камераларды, дәретханаларды күнделікті және жалпы (аптасына бір рет) жинау, сондай-ақ еденді жуу (сүрту) гауптвахтада ілесіп жүрушінің немесе қарауыл (кезекші ауысым) бастығы көмекшісінің қадағалауымен онда ұсталатын тұтқындалғандар жүргізеді.</w:t>
      </w:r>
    </w:p>
    <w:bookmarkStart w:name="z138" w:id="82"/>
    <w:p>
      <w:pPr>
        <w:spacing w:after="0"/>
        <w:ind w:left="0"/>
        <w:jc w:val="both"/>
      </w:pPr>
      <w:r>
        <w:rPr>
          <w:rFonts w:ascii="Times New Roman"/>
          <w:b w:val="false"/>
          <w:i w:val="false"/>
          <w:color w:val="000000"/>
          <w:sz w:val="28"/>
        </w:rPr>
        <w:t>
      65. Сотталғандар күзет, дабылдама және байланыстың инженерлік-техникалық құралдарын, көлік құралдарының барлық түрлерін және көбейту аппаратурасын жөндеумен және пайдаланумен байланысты жұмыстарға жiберiлмейдi.</w:t>
      </w:r>
    </w:p>
    <w:bookmarkEnd w:id="82"/>
    <w:bookmarkStart w:name="z139" w:id="83"/>
    <w:p>
      <w:pPr>
        <w:spacing w:after="0"/>
        <w:ind w:left="0"/>
        <w:jc w:val="both"/>
      </w:pPr>
      <w:r>
        <w:rPr>
          <w:rFonts w:ascii="Times New Roman"/>
          <w:b w:val="false"/>
          <w:i w:val="false"/>
          <w:color w:val="000000"/>
          <w:sz w:val="28"/>
        </w:rPr>
        <w:t>
      66. Жұмыс басталар алдында және ол аяқталғаннан кейін олардың заттары мен киімі толық тексерілуге жәге тінтілуге жатады.</w:t>
      </w:r>
    </w:p>
    <w:bookmarkEnd w:id="83"/>
    <w:bookmarkStart w:name="z140" w:id="84"/>
    <w:p>
      <w:pPr>
        <w:spacing w:after="0"/>
        <w:ind w:left="0"/>
        <w:jc w:val="left"/>
      </w:pPr>
      <w:r>
        <w:rPr>
          <w:rFonts w:ascii="Times New Roman"/>
          <w:b/>
          <w:i w:val="false"/>
          <w:color w:val="000000"/>
        </w:rPr>
        <w:t xml:space="preserve"> 9. Сотталғандарды медициналық-санитарлық қамтамасыз ету</w:t>
      </w:r>
    </w:p>
    <w:bookmarkEnd w:id="84"/>
    <w:bookmarkStart w:name="z141" w:id="85"/>
    <w:p>
      <w:pPr>
        <w:spacing w:after="0"/>
        <w:ind w:left="0"/>
        <w:jc w:val="both"/>
      </w:pPr>
      <w:r>
        <w:rPr>
          <w:rFonts w:ascii="Times New Roman"/>
          <w:b w:val="false"/>
          <w:i w:val="false"/>
          <w:color w:val="000000"/>
          <w:sz w:val="28"/>
        </w:rPr>
        <w:t>
      67. Сотталғандарға медициналық көмек денсаулық сақтау саласындағы Қазақстан Республикасының заңнамасына сәйкес көрсетіледі.</w:t>
      </w:r>
    </w:p>
    <w:bookmarkEnd w:id="85"/>
    <w:p>
      <w:pPr>
        <w:spacing w:after="0"/>
        <w:ind w:left="0"/>
        <w:jc w:val="both"/>
      </w:pPr>
      <w:r>
        <w:rPr>
          <w:rFonts w:ascii="Times New Roman"/>
          <w:b w:val="false"/>
          <w:i w:val="false"/>
          <w:color w:val="000000"/>
          <w:sz w:val="28"/>
        </w:rPr>
        <w:t xml:space="preserve">
      Сотталғандарды дәрігерге қабылдауға (медициналық қарап тексеруге) алдын ала жазу қарауылдың (кезекші ауысымның) кезекшілікті тапсыруы және сотталғандарды салыстырып тексеру жүргізу кезінде сотталғандардың өтініш білдіруі бойынша жүзеге асырылады. </w:t>
      </w:r>
    </w:p>
    <w:p>
      <w:pPr>
        <w:spacing w:after="0"/>
        <w:ind w:left="0"/>
        <w:jc w:val="both"/>
      </w:pPr>
      <w:r>
        <w:rPr>
          <w:rFonts w:ascii="Times New Roman"/>
          <w:b w:val="false"/>
          <w:i w:val="false"/>
          <w:color w:val="000000"/>
          <w:sz w:val="28"/>
        </w:rPr>
        <w:t>
      Одан басқа, сотталғандар медициналық қызметкер күнделікті камераларды аралау уақытында оларға медициналық көмек үшін, ал жіті сырқаттануы жағдайында гауптвахта қызметкеріне өтініш жасауға тиіс.</w:t>
      </w:r>
    </w:p>
    <w:p>
      <w:pPr>
        <w:spacing w:after="0"/>
        <w:ind w:left="0"/>
        <w:jc w:val="both"/>
      </w:pPr>
      <w:r>
        <w:rPr>
          <w:rFonts w:ascii="Times New Roman"/>
          <w:b w:val="false"/>
          <w:i w:val="false"/>
          <w:color w:val="000000"/>
          <w:sz w:val="28"/>
        </w:rPr>
        <w:t>
      Сотталған өтініш жасаған қызметкер медициналық қызметкерді шақырту үшін әскери полиция органы бойынша кезекшіге баяндайды.</w:t>
      </w:r>
    </w:p>
    <w:bookmarkStart w:name="z145" w:id="86"/>
    <w:p>
      <w:pPr>
        <w:spacing w:after="0"/>
        <w:ind w:left="0"/>
        <w:jc w:val="both"/>
      </w:pPr>
      <w:r>
        <w:rPr>
          <w:rFonts w:ascii="Times New Roman"/>
          <w:b w:val="false"/>
          <w:i w:val="false"/>
          <w:color w:val="000000"/>
          <w:sz w:val="28"/>
        </w:rPr>
        <w:t xml:space="preserve">
      68. Денсаулық жағдайына шағымданған сотталған медицина қызметкерінің қорытындысы бойынша шұғыл білікті медициналық көмек көрсету қажет болған кезде гауптвахта бастығының рұқсатымен айдауылдың ілесіп жүруімен медициналық мекемеге жіберіледі. </w:t>
      </w:r>
    </w:p>
    <w:bookmarkEnd w:id="86"/>
    <w:p>
      <w:pPr>
        <w:spacing w:after="0"/>
        <w:ind w:left="0"/>
        <w:jc w:val="both"/>
      </w:pPr>
      <w:r>
        <w:rPr>
          <w:rFonts w:ascii="Times New Roman"/>
          <w:b w:val="false"/>
          <w:i w:val="false"/>
          <w:color w:val="000000"/>
          <w:sz w:val="28"/>
        </w:rPr>
        <w:t xml:space="preserve">
      Сотталған емдеу мекемесіне госпитальға жатқызылған жағдайда оны күзетуді қамтамасыз ету үшін айдауыл қойылады. </w:t>
      </w:r>
    </w:p>
    <w:p>
      <w:pPr>
        <w:spacing w:after="0"/>
        <w:ind w:left="0"/>
        <w:jc w:val="both"/>
      </w:pPr>
      <w:r>
        <w:rPr>
          <w:rFonts w:ascii="Times New Roman"/>
          <w:b w:val="false"/>
          <w:i w:val="false"/>
          <w:color w:val="000000"/>
          <w:sz w:val="28"/>
        </w:rPr>
        <w:t>
      Сотталғанды медициналық мекемеге орналастыру туралы әскери прокурор, шешім шығарылған судья және әскери бөлімнің қолбасшылығы дереу хабардар етіледі.</w:t>
      </w:r>
    </w:p>
    <w:bookmarkStart w:name="z148" w:id="87"/>
    <w:p>
      <w:pPr>
        <w:spacing w:after="0"/>
        <w:ind w:left="0"/>
        <w:jc w:val="both"/>
      </w:pPr>
      <w:r>
        <w:rPr>
          <w:rFonts w:ascii="Times New Roman"/>
          <w:b w:val="false"/>
          <w:i w:val="false"/>
          <w:color w:val="000000"/>
          <w:sz w:val="28"/>
        </w:rPr>
        <w:t>
      69. Сотталған сауыққаннан кейін, егер судья өзге шешім шығармаса, айдауылдың ілесіп жүруімен қайтадан гауптвахтаға жіберіледі.</w:t>
      </w:r>
    </w:p>
    <w:bookmarkEnd w:id="87"/>
    <w:bookmarkStart w:name="z149" w:id="88"/>
    <w:p>
      <w:pPr>
        <w:spacing w:after="0"/>
        <w:ind w:left="0"/>
        <w:jc w:val="both"/>
      </w:pPr>
      <w:r>
        <w:rPr>
          <w:rFonts w:ascii="Times New Roman"/>
          <w:b w:val="false"/>
          <w:i w:val="false"/>
          <w:color w:val="000000"/>
          <w:sz w:val="28"/>
        </w:rPr>
        <w:t>
      70. Сотталғандарға амбулаторлық көмек гауптвахтаның камераларында көрсетіледі. Дәрі-дәрмектерді беру дәрігердің тағайындауы бойынша белгіленген мөлшерде жеке қолтаңбасын қойғызып жүзеге асырылады.</w:t>
      </w:r>
    </w:p>
    <w:bookmarkEnd w:id="88"/>
    <w:bookmarkStart w:name="z150" w:id="89"/>
    <w:p>
      <w:pPr>
        <w:spacing w:after="0"/>
        <w:ind w:left="0"/>
        <w:jc w:val="left"/>
      </w:pPr>
      <w:r>
        <w:rPr>
          <w:rFonts w:ascii="Times New Roman"/>
          <w:b/>
          <w:i w:val="false"/>
          <w:color w:val="000000"/>
        </w:rPr>
        <w:t xml:space="preserve"> 10. Сотталған тамақтанудан бас тартқан кезде қабылданатын шаралар</w:t>
      </w:r>
    </w:p>
    <w:bookmarkEnd w:id="89"/>
    <w:bookmarkStart w:name="z152" w:id="90"/>
    <w:p>
      <w:pPr>
        <w:spacing w:after="0"/>
        <w:ind w:left="0"/>
        <w:jc w:val="both"/>
      </w:pPr>
      <w:r>
        <w:rPr>
          <w:rFonts w:ascii="Times New Roman"/>
          <w:b w:val="false"/>
          <w:i w:val="false"/>
          <w:color w:val="000000"/>
          <w:sz w:val="28"/>
        </w:rPr>
        <w:t>
      71. Сотталған тамақтанудан бас тарту фактісі анықталған кезде қарауыл (кезекші ауысым) бастығы гауптвахта бастығына баяндайды. Гауптвахта бастығы себептерді анықтайды және әскери полиция органының бастығына және гауптвахтада заңдардың қолданылуына қадағалауды жүзеге асыратын қадағалаущы прокурорға баяндайды.</w:t>
      </w:r>
    </w:p>
    <w:bookmarkEnd w:id="90"/>
    <w:bookmarkStart w:name="z153" w:id="91"/>
    <w:p>
      <w:pPr>
        <w:spacing w:after="0"/>
        <w:ind w:left="0"/>
        <w:jc w:val="both"/>
      </w:pPr>
      <w:r>
        <w:rPr>
          <w:rFonts w:ascii="Times New Roman"/>
          <w:b w:val="false"/>
          <w:i w:val="false"/>
          <w:color w:val="000000"/>
          <w:sz w:val="28"/>
        </w:rPr>
        <w:t>
      72. Тамақтанудан бас тартқан сотталған басқа қамауға алынғандардан бөлек ұсталады және медицина қызметкерінің қадағалануында болады.</w:t>
      </w:r>
    </w:p>
    <w:bookmarkEnd w:id="91"/>
    <w:bookmarkStart w:name="z154" w:id="92"/>
    <w:p>
      <w:pPr>
        <w:spacing w:after="0"/>
        <w:ind w:left="0"/>
        <w:jc w:val="both"/>
      </w:pPr>
      <w:r>
        <w:rPr>
          <w:rFonts w:ascii="Times New Roman"/>
          <w:b w:val="false"/>
          <w:i w:val="false"/>
          <w:color w:val="000000"/>
          <w:sz w:val="28"/>
        </w:rPr>
        <w:t>
      73. Егер оның өміріне қауіп төнсе, тамақтанудан бас тартқан сотталғанның денсаулығын сақтауға бағытталған, оның ішінде мәжбүрлеу сипатындағы шаралар оны қадағалайтын медицина қызметкерінің жазбаша қорытындысы негізінде медициналық көрсеткіштер бойынша жүзеге асырылады.</w:t>
      </w:r>
    </w:p>
    <w:bookmarkEnd w:id="92"/>
    <w:bookmarkStart w:name="z155" w:id="93"/>
    <w:p>
      <w:pPr>
        <w:spacing w:after="0"/>
        <w:ind w:left="0"/>
        <w:jc w:val="left"/>
      </w:pPr>
      <w:r>
        <w:rPr>
          <w:rFonts w:ascii="Times New Roman"/>
          <w:b/>
          <w:i w:val="false"/>
          <w:color w:val="000000"/>
        </w:rPr>
        <w:t xml:space="preserve"> 11. Сотталғандарға жазалар пайдалануы</w:t>
      </w:r>
    </w:p>
    <w:bookmarkEnd w:id="93"/>
    <w:bookmarkStart w:name="z156" w:id="94"/>
    <w:p>
      <w:pPr>
        <w:spacing w:after="0"/>
        <w:ind w:left="0"/>
        <w:jc w:val="both"/>
      </w:pPr>
      <w:r>
        <w:rPr>
          <w:rFonts w:ascii="Times New Roman"/>
          <w:b w:val="false"/>
          <w:i w:val="false"/>
          <w:color w:val="000000"/>
          <w:sz w:val="28"/>
        </w:rPr>
        <w:t>
      74. Гауптвахтаның ұстау тәрбібімен және ішкі тәрбін бұзғаны, сондай-ақ жарғылық міндеттерін орындамау ұшін сотталғандарға келесі жазалау шаралары қолданылады:</w:t>
      </w:r>
    </w:p>
    <w:bookmarkEnd w:id="94"/>
    <w:bookmarkStart w:name="z157" w:id="95"/>
    <w:p>
      <w:pPr>
        <w:spacing w:after="0"/>
        <w:ind w:left="0"/>
        <w:jc w:val="both"/>
      </w:pPr>
      <w:r>
        <w:rPr>
          <w:rFonts w:ascii="Times New Roman"/>
          <w:b w:val="false"/>
          <w:i w:val="false"/>
          <w:color w:val="000000"/>
          <w:sz w:val="28"/>
        </w:rPr>
        <w:t>
      1) ескерту;</w:t>
      </w:r>
    </w:p>
    <w:bookmarkEnd w:id="95"/>
    <w:bookmarkStart w:name="z158" w:id="96"/>
    <w:p>
      <w:pPr>
        <w:spacing w:after="0"/>
        <w:ind w:left="0"/>
        <w:jc w:val="both"/>
      </w:pPr>
      <w:r>
        <w:rPr>
          <w:rFonts w:ascii="Times New Roman"/>
          <w:b w:val="false"/>
          <w:i w:val="false"/>
          <w:color w:val="000000"/>
          <w:sz w:val="28"/>
        </w:rPr>
        <w:t>
      2) сөгіс;</w:t>
      </w:r>
    </w:p>
    <w:bookmarkEnd w:id="96"/>
    <w:bookmarkStart w:name="z159" w:id="97"/>
    <w:p>
      <w:pPr>
        <w:spacing w:after="0"/>
        <w:ind w:left="0"/>
        <w:jc w:val="both"/>
      </w:pPr>
      <w:r>
        <w:rPr>
          <w:rFonts w:ascii="Times New Roman"/>
          <w:b w:val="false"/>
          <w:i w:val="false"/>
          <w:color w:val="000000"/>
          <w:sz w:val="28"/>
        </w:rPr>
        <w:t>
      3) сотталғандарды жеке камераға қамау.</w:t>
      </w:r>
    </w:p>
    <w:bookmarkEnd w:id="97"/>
    <w:bookmarkStart w:name="z160" w:id="98"/>
    <w:p>
      <w:pPr>
        <w:spacing w:after="0"/>
        <w:ind w:left="0"/>
        <w:jc w:val="both"/>
      </w:pPr>
      <w:r>
        <w:rPr>
          <w:rFonts w:ascii="Times New Roman"/>
          <w:b w:val="false"/>
          <w:i w:val="false"/>
          <w:color w:val="000000"/>
          <w:sz w:val="28"/>
        </w:rPr>
        <w:t>
      75. Гауптвахтаның ұстау тәрбібімен және ішкі тәрбін бұзғаны, сотталғандарға келесі жазалау шаралары қолданылады:</w:t>
      </w:r>
    </w:p>
    <w:bookmarkEnd w:id="98"/>
    <w:p>
      <w:pPr>
        <w:spacing w:after="0"/>
        <w:ind w:left="0"/>
        <w:jc w:val="both"/>
      </w:pPr>
      <w:r>
        <w:rPr>
          <w:rFonts w:ascii="Times New Roman"/>
          <w:b w:val="false"/>
          <w:i w:val="false"/>
          <w:color w:val="000000"/>
          <w:sz w:val="28"/>
        </w:rPr>
        <w:t>
      алғашқы рет жасаса - ескерту;</w:t>
      </w:r>
    </w:p>
    <w:p>
      <w:pPr>
        <w:spacing w:after="0"/>
        <w:ind w:left="0"/>
        <w:jc w:val="both"/>
      </w:pPr>
      <w:r>
        <w:rPr>
          <w:rFonts w:ascii="Times New Roman"/>
          <w:b w:val="false"/>
          <w:i w:val="false"/>
          <w:color w:val="000000"/>
          <w:sz w:val="28"/>
        </w:rPr>
        <w:t>
      қайта жасаса – сөгіс.</w:t>
      </w:r>
    </w:p>
    <w:bookmarkStart w:name="z163" w:id="99"/>
    <w:p>
      <w:pPr>
        <w:spacing w:after="0"/>
        <w:ind w:left="0"/>
        <w:jc w:val="both"/>
      </w:pPr>
      <w:r>
        <w:rPr>
          <w:rFonts w:ascii="Times New Roman"/>
          <w:b w:val="false"/>
          <w:i w:val="false"/>
          <w:color w:val="000000"/>
          <w:sz w:val="28"/>
        </w:rPr>
        <w:t>
      76. Сотталғанға жеке камераға қамау жазалауын пайдалану гауптвахта бастығымен осы Қағидалардың 22 бапта көрсетілген жағдайларды бұзғанда қолданады.</w:t>
      </w:r>
    </w:p>
    <w:bookmarkEnd w:id="99"/>
    <w:bookmarkStart w:name="z164" w:id="100"/>
    <w:p>
      <w:pPr>
        <w:spacing w:after="0"/>
        <w:ind w:left="0"/>
        <w:jc w:val="both"/>
      </w:pPr>
      <w:r>
        <w:rPr>
          <w:rFonts w:ascii="Times New Roman"/>
          <w:b w:val="false"/>
          <w:i w:val="false"/>
          <w:color w:val="000000"/>
          <w:sz w:val="28"/>
        </w:rPr>
        <w:t>
      77. Сотталғандарға жазалау қолдану жөнінде жазбаша түрде жарияланады, және жеке іске тіркіледі.</w:t>
      </w:r>
    </w:p>
    <w:bookmarkEnd w:id="100"/>
    <w:bookmarkStart w:name="z165" w:id="101"/>
    <w:p>
      <w:pPr>
        <w:spacing w:after="0"/>
        <w:ind w:left="0"/>
        <w:jc w:val="both"/>
      </w:pPr>
      <w:r>
        <w:rPr>
          <w:rFonts w:ascii="Times New Roman"/>
          <w:b w:val="false"/>
          <w:i w:val="false"/>
          <w:color w:val="000000"/>
          <w:sz w:val="28"/>
        </w:rPr>
        <w:t xml:space="preserve">
      78. Осы Қағидалардың </w:t>
      </w:r>
      <w:r>
        <w:rPr>
          <w:rFonts w:ascii="Times New Roman"/>
          <w:b w:val="false"/>
          <w:i w:val="false"/>
          <w:color w:val="000000"/>
          <w:sz w:val="28"/>
        </w:rPr>
        <w:t>12-қосымшаға</w:t>
      </w:r>
      <w:r>
        <w:rPr>
          <w:rFonts w:ascii="Times New Roman"/>
          <w:b w:val="false"/>
          <w:i w:val="false"/>
          <w:color w:val="000000"/>
          <w:sz w:val="28"/>
        </w:rPr>
        <w:t xml:space="preserve"> сәйкес қолданыланған көтермелеулер мен жазалар, аузша жарияланғандардан басқа, гауптвахта бастығымен хабарланады және Көтермелеу мен жазаларды тіркілетін кітәпта тіркіледі. </w:t>
      </w:r>
    </w:p>
    <w:bookmarkEnd w:id="101"/>
    <w:bookmarkStart w:name="z166" w:id="102"/>
    <w:p>
      <w:pPr>
        <w:spacing w:after="0"/>
        <w:ind w:left="0"/>
        <w:jc w:val="both"/>
      </w:pPr>
      <w:r>
        <w:rPr>
          <w:rFonts w:ascii="Times New Roman"/>
          <w:b w:val="false"/>
          <w:i w:val="false"/>
          <w:color w:val="000000"/>
          <w:sz w:val="28"/>
        </w:rPr>
        <w:t>
      79. Сотталғанды жеке камераға қамалғаны туралы (кезекші ауысым) қараул бастығы гауптвахта бастығына баянатпен баяндайды, өз кезегінде ол әскери полиция органның басшылығына баяндалады.</w:t>
      </w:r>
    </w:p>
    <w:bookmarkEnd w:id="102"/>
    <w:bookmarkStart w:name="z167" w:id="103"/>
    <w:p>
      <w:pPr>
        <w:spacing w:after="0"/>
        <w:ind w:left="0"/>
        <w:jc w:val="left"/>
      </w:pPr>
      <w:r>
        <w:rPr>
          <w:rFonts w:ascii="Times New Roman"/>
          <w:b/>
          <w:i w:val="false"/>
          <w:color w:val="000000"/>
        </w:rPr>
        <w:t xml:space="preserve"> 12. Сотталғандар қайтыс болған жағдайда олардың мәйіттерін беру</w:t>
      </w:r>
    </w:p>
    <w:bookmarkEnd w:id="103"/>
    <w:bookmarkStart w:name="z169" w:id="104"/>
    <w:p>
      <w:pPr>
        <w:spacing w:after="0"/>
        <w:ind w:left="0"/>
        <w:jc w:val="both"/>
      </w:pPr>
      <w:r>
        <w:rPr>
          <w:rFonts w:ascii="Times New Roman"/>
          <w:b w:val="false"/>
          <w:i w:val="false"/>
          <w:color w:val="000000"/>
          <w:sz w:val="28"/>
        </w:rPr>
        <w:t>
      80. Әскери полиция органының басшылығы сотталғанның қайтыс болуы туралы әскери прокурорға, әскери бөлімнің қолбасшылығына, оның зайыбына (жұбайына), жеке ісінде көрсетілген оның жақын туыстарына дереу хабарлайды.</w:t>
      </w:r>
    </w:p>
    <w:bookmarkEnd w:id="104"/>
    <w:bookmarkStart w:name="z170" w:id="105"/>
    <w:p>
      <w:pPr>
        <w:spacing w:after="0"/>
        <w:ind w:left="0"/>
        <w:jc w:val="both"/>
      </w:pPr>
      <w:r>
        <w:rPr>
          <w:rFonts w:ascii="Times New Roman"/>
          <w:b w:val="false"/>
          <w:i w:val="false"/>
          <w:color w:val="000000"/>
          <w:sz w:val="28"/>
        </w:rPr>
        <w:t xml:space="preserve">
      81. Егер қайтыс болған сотталғанның зайыбы (жұбайы), жақын туыстары гауптвахта орналасқан қалада немесе елді мекенде тұрмаса, хабарлама телеграф арқылы жолданады. </w:t>
      </w:r>
    </w:p>
    <w:bookmarkEnd w:id="105"/>
    <w:bookmarkStart w:name="z171" w:id="106"/>
    <w:p>
      <w:pPr>
        <w:spacing w:after="0"/>
        <w:ind w:left="0"/>
        <w:jc w:val="both"/>
      </w:pPr>
      <w:r>
        <w:rPr>
          <w:rFonts w:ascii="Times New Roman"/>
          <w:b w:val="false"/>
          <w:i w:val="false"/>
          <w:color w:val="000000"/>
          <w:sz w:val="28"/>
        </w:rPr>
        <w:t>
      82. Қайтыс болған сотталғанның мәйіті талап етілгенге дейін, бірақ жеті тәуліктен асырылмай немесе уәкілетті органның қайтыс болу фактісі бойынша тексеруді аяқтағанға дейін денсаулық сақтау органдарының жақын жердегі емдеу мекемесіндегі мәйітханаға сақтауға беріледі.</w:t>
      </w:r>
    </w:p>
    <w:bookmarkEnd w:id="106"/>
    <w:bookmarkStart w:name="z172" w:id="107"/>
    <w:p>
      <w:pPr>
        <w:spacing w:after="0"/>
        <w:ind w:left="0"/>
        <w:jc w:val="both"/>
      </w:pPr>
      <w:r>
        <w:rPr>
          <w:rFonts w:ascii="Times New Roman"/>
          <w:b w:val="false"/>
          <w:i w:val="false"/>
          <w:color w:val="000000"/>
          <w:sz w:val="28"/>
        </w:rPr>
        <w:t>
      83. Мәйітті беру оны талап еткен адамның жазбаша өтініші бойынша іс жүргізуінде қылмыстық іс бар адамның немесе органның, әскери бөлім қолбасшылығының рұқсатымен жүзеге асырылады. Мәйітті алу үшін жеке басын куәландыратын құжатты көрсету қажет.</w:t>
      </w:r>
    </w:p>
    <w:bookmarkEnd w:id="107"/>
    <w:bookmarkStart w:name="z173" w:id="108"/>
    <w:p>
      <w:pPr>
        <w:spacing w:after="0"/>
        <w:ind w:left="0"/>
        <w:jc w:val="both"/>
      </w:pPr>
      <w:r>
        <w:rPr>
          <w:rFonts w:ascii="Times New Roman"/>
          <w:b w:val="false"/>
          <w:i w:val="false"/>
          <w:color w:val="000000"/>
          <w:sz w:val="28"/>
        </w:rPr>
        <w:t xml:space="preserve">
      84. Қайтыс болғанның зайыбына (жұбайына) немесе жақын туыстарына қайтыс болғаны туралы </w:t>
      </w:r>
      <w:r>
        <w:rPr>
          <w:rFonts w:ascii="Times New Roman"/>
          <w:b w:val="false"/>
          <w:i w:val="false"/>
          <w:color w:val="000000"/>
          <w:sz w:val="28"/>
        </w:rPr>
        <w:t>куәлікті</w:t>
      </w:r>
      <w:r>
        <w:rPr>
          <w:rFonts w:ascii="Times New Roman"/>
          <w:b w:val="false"/>
          <w:i w:val="false"/>
          <w:color w:val="000000"/>
          <w:sz w:val="28"/>
        </w:rPr>
        <w:t xml:space="preserve"> алу тәртібі түсіндіріледі.</w:t>
      </w:r>
    </w:p>
    <w:bookmarkEnd w:id="108"/>
    <w:bookmarkStart w:name="z174" w:id="109"/>
    <w:p>
      <w:pPr>
        <w:spacing w:after="0"/>
        <w:ind w:left="0"/>
        <w:jc w:val="both"/>
      </w:pPr>
      <w:r>
        <w:rPr>
          <w:rFonts w:ascii="Times New Roman"/>
          <w:b w:val="false"/>
          <w:i w:val="false"/>
          <w:color w:val="000000"/>
          <w:sz w:val="28"/>
        </w:rPr>
        <w:t>
      85. Көрсетілген мерзiмде талап етiлмеген қайтыс болғанның мәйіті мемлекет есебiнен жерлеуге берiледi.</w:t>
      </w:r>
    </w:p>
    <w:bookmarkEnd w:id="109"/>
    <w:bookmarkStart w:name="z175" w:id="110"/>
    <w:p>
      <w:pPr>
        <w:spacing w:after="0"/>
        <w:ind w:left="0"/>
        <w:jc w:val="left"/>
      </w:pPr>
      <w:r>
        <w:rPr>
          <w:rFonts w:ascii="Times New Roman"/>
          <w:b/>
          <w:i w:val="false"/>
          <w:color w:val="000000"/>
        </w:rPr>
        <w:t xml:space="preserve"> 13. Әскери полиция органы бастығының, оған уәкілеттік берілген</w:t>
      </w:r>
      <w:r>
        <w:br/>
      </w:r>
      <w:r>
        <w:rPr>
          <w:rFonts w:ascii="Times New Roman"/>
          <w:b/>
          <w:i w:val="false"/>
          <w:color w:val="000000"/>
        </w:rPr>
        <w:t>адамдардың және гауптвахта бастығының сотталғандарды жеке</w:t>
      </w:r>
      <w:r>
        <w:br/>
      </w:r>
      <w:r>
        <w:rPr>
          <w:rFonts w:ascii="Times New Roman"/>
          <w:b/>
          <w:i w:val="false"/>
          <w:color w:val="000000"/>
        </w:rPr>
        <w:t>қабылдауы</w:t>
      </w:r>
    </w:p>
    <w:bookmarkEnd w:id="110"/>
    <w:bookmarkStart w:name="z178" w:id="111"/>
    <w:p>
      <w:pPr>
        <w:spacing w:after="0"/>
        <w:ind w:left="0"/>
        <w:jc w:val="both"/>
      </w:pPr>
      <w:r>
        <w:rPr>
          <w:rFonts w:ascii="Times New Roman"/>
          <w:b w:val="false"/>
          <w:i w:val="false"/>
          <w:color w:val="000000"/>
          <w:sz w:val="28"/>
        </w:rPr>
        <w:t>
      86. Әскери полиция органының бастығының, оған уәкілеттік берілген адамдар және гауптвахта бастығы сотталғандарды жеке қабылдауды демалыс және мереке күндерінен, түскі үзіліс уақытынан басқа, жұмыс уақыты ішінде әскери полиция органының бастығы бекіткен кестеге сәйкес жүзеге асырады.</w:t>
      </w:r>
    </w:p>
    <w:bookmarkEnd w:id="111"/>
    <w:bookmarkStart w:name="z179" w:id="112"/>
    <w:p>
      <w:pPr>
        <w:spacing w:after="0"/>
        <w:ind w:left="0"/>
        <w:jc w:val="both"/>
      </w:pPr>
      <w:r>
        <w:rPr>
          <w:rFonts w:ascii="Times New Roman"/>
          <w:b w:val="false"/>
          <w:i w:val="false"/>
          <w:color w:val="000000"/>
          <w:sz w:val="28"/>
        </w:rPr>
        <w:t>
      87. Сотталғандарды жеке қабылдауға жазу гауптвахта қызметкерлерінің камераларды аралауы уақытында жүзеге асырылады.</w:t>
      </w:r>
    </w:p>
    <w:bookmarkEnd w:id="112"/>
    <w:p>
      <w:pPr>
        <w:spacing w:after="0"/>
        <w:ind w:left="0"/>
        <w:jc w:val="both"/>
      </w:pPr>
      <w:r>
        <w:rPr>
          <w:rFonts w:ascii="Times New Roman"/>
          <w:b w:val="false"/>
          <w:i w:val="false"/>
          <w:color w:val="000000"/>
          <w:sz w:val="28"/>
        </w:rPr>
        <w:t xml:space="preserve">
      Қабылдау туралы өтініштер гауптвахта бастығының атына жазбаша түрде (ерікті түрде толтырылады) беріледі немесе ауызша түрде жасалады және қабылдауға жоспарланған лауазымды адамды көрсете отырып,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әскери полиция органының бастығы беру кезектілігі тәртібінде жеке қабылдау журналына (бұдан әрі – жеке қабылдау журналы) тіркейді. </w:t>
      </w:r>
    </w:p>
    <w:bookmarkStart w:name="z181" w:id="113"/>
    <w:p>
      <w:pPr>
        <w:spacing w:after="0"/>
        <w:ind w:left="0"/>
        <w:jc w:val="both"/>
      </w:pPr>
      <w:r>
        <w:rPr>
          <w:rFonts w:ascii="Times New Roman"/>
          <w:b w:val="false"/>
          <w:i w:val="false"/>
          <w:color w:val="000000"/>
          <w:sz w:val="28"/>
        </w:rPr>
        <w:t>
      88. Сотталғандарды қабылдау өтiнiштерді беру кезектілігі тәртiбiнде жүргізіледі. Қабылдау аяқталғаннан кейін жеке қабылдау журналында және жеке қабылдау туралы өтiнiште оның нәтижелерi тіркеледі. Өтiнiш сотталғанның жеке ісіне тіркеледі.</w:t>
      </w:r>
    </w:p>
    <w:bookmarkEnd w:id="113"/>
    <w:bookmarkStart w:name="z182" w:id="114"/>
    <w:p>
      <w:pPr>
        <w:spacing w:after="0"/>
        <w:ind w:left="0"/>
        <w:jc w:val="both"/>
      </w:pPr>
      <w:r>
        <w:rPr>
          <w:rFonts w:ascii="Times New Roman"/>
          <w:b w:val="false"/>
          <w:i w:val="false"/>
          <w:color w:val="000000"/>
          <w:sz w:val="28"/>
        </w:rPr>
        <w:t>
      89. Гауптвахта бастығының гауптвахтаға сотталғанның туыстарын немесе өзге де адамдарды жеке қабылдауы гауптвахтаның ақпарат стендіне ілінетін кесте бойынша қызметтік кабинетте жүргізіледі. Туыстарын жеке қабылдау нәтижелері жеке қабылдау журналында тіркеледі.</w:t>
      </w:r>
    </w:p>
    <w:bookmarkEnd w:id="114"/>
    <w:bookmarkStart w:name="z183" w:id="115"/>
    <w:p>
      <w:pPr>
        <w:spacing w:after="0"/>
        <w:ind w:left="0"/>
        <w:jc w:val="left"/>
      </w:pPr>
      <w:r>
        <w:rPr>
          <w:rFonts w:ascii="Times New Roman"/>
          <w:b/>
          <w:i w:val="false"/>
          <w:color w:val="000000"/>
        </w:rPr>
        <w:t xml:space="preserve"> 14. Сотталғандармен ұсыныстары мен арыздары және шағымдарды жолдау</w:t>
      </w:r>
    </w:p>
    <w:bookmarkEnd w:id="115"/>
    <w:bookmarkStart w:name="z185" w:id="116"/>
    <w:p>
      <w:pPr>
        <w:spacing w:after="0"/>
        <w:ind w:left="0"/>
        <w:jc w:val="both"/>
      </w:pPr>
      <w:r>
        <w:rPr>
          <w:rFonts w:ascii="Times New Roman"/>
          <w:b w:val="false"/>
          <w:i w:val="false"/>
          <w:color w:val="000000"/>
          <w:sz w:val="28"/>
        </w:rPr>
        <w:t xml:space="preserve">
      90. ҚР ҚАК 10-бабының </w:t>
      </w:r>
      <w:r>
        <w:rPr>
          <w:rFonts w:ascii="Times New Roman"/>
          <w:b w:val="false"/>
          <w:i w:val="false"/>
          <w:color w:val="000000"/>
          <w:sz w:val="28"/>
        </w:rPr>
        <w:t>1-тармағына</w:t>
      </w:r>
      <w:r>
        <w:rPr>
          <w:rFonts w:ascii="Times New Roman"/>
          <w:b w:val="false"/>
          <w:i w:val="false"/>
          <w:color w:val="000000"/>
          <w:sz w:val="28"/>
        </w:rPr>
        <w:t xml:space="preserve"> сәйкес, сотталғандар әскери полиция органының басшылығына, жоғары тұрған басқару органына, сотқа, прокуротура органына, өзге де мемлекеттік органдарға, қоғамдық бірлестіктерге, сондай-ақ адам құқықтары мен бостандығын қорғау жөніндегі халықаралық ұйымдарға ауызша және жазбаша ұсыныстармен, өтініштермен және шағымдармен жүгінуге құқылы.</w:t>
      </w:r>
    </w:p>
    <w:bookmarkEnd w:id="116"/>
    <w:bookmarkStart w:name="z186" w:id="117"/>
    <w:p>
      <w:pPr>
        <w:spacing w:after="0"/>
        <w:ind w:left="0"/>
        <w:jc w:val="both"/>
      </w:pPr>
      <w:r>
        <w:rPr>
          <w:rFonts w:ascii="Times New Roman"/>
          <w:b w:val="false"/>
          <w:i w:val="false"/>
          <w:color w:val="000000"/>
          <w:sz w:val="28"/>
        </w:rPr>
        <w:t>
      91. Сотталғандардан ұсыныстарды, өтініштер мен шағымдарды гауптвахта қызметкерлері күн сайын камераларды аралауы кезінде жазбаша, сондай-ақ ауызша түрде қабылдайды.</w:t>
      </w:r>
    </w:p>
    <w:bookmarkEnd w:id="117"/>
    <w:p>
      <w:pPr>
        <w:spacing w:after="0"/>
        <w:ind w:left="0"/>
        <w:jc w:val="both"/>
      </w:pPr>
      <w:r>
        <w:rPr>
          <w:rFonts w:ascii="Times New Roman"/>
          <w:b w:val="false"/>
          <w:i w:val="false"/>
          <w:color w:val="000000"/>
          <w:sz w:val="28"/>
        </w:rPr>
        <w:t xml:space="preserve">
      Сотталғандарға ұсыныстарды, өтініштер мен шағымдарды жазу үшін жазу керек-жарақтары (қағаз, шарикті қаламсап) беріледі. </w:t>
      </w:r>
    </w:p>
    <w:bookmarkStart w:name="z188" w:id="118"/>
    <w:p>
      <w:pPr>
        <w:spacing w:after="0"/>
        <w:ind w:left="0"/>
        <w:jc w:val="both"/>
      </w:pPr>
      <w:r>
        <w:rPr>
          <w:rFonts w:ascii="Times New Roman"/>
          <w:b w:val="false"/>
          <w:i w:val="false"/>
          <w:color w:val="000000"/>
          <w:sz w:val="28"/>
        </w:rPr>
        <w:t>
      92. Мекенжайы көрсетілген және жазбаша мазмұндалған ұсыныстар, өтініштер мен шағымдар осы Қағидаларға 14-қосымшаға сәйкес нысан бойынша Гауптвахтада ұсталатын әскери қызметшілердің ұсыныстарын, өтініштері мен шағымдарын тіркеу журналына тіркеледі және оларды шешу бойынша шаралар қабылдау үшін әскери полиция органының немесе гауптвахта бастығына баяндалады. Бір тәуліктен кешіктірілмей ұсыныстар, өтініштер мен шағымдар тиесілігі бойынша жолданады.</w:t>
      </w:r>
    </w:p>
    <w:bookmarkEnd w:id="118"/>
    <w:p>
      <w:pPr>
        <w:spacing w:after="0"/>
        <w:ind w:left="0"/>
        <w:jc w:val="both"/>
      </w:pPr>
      <w:r>
        <w:rPr>
          <w:rFonts w:ascii="Times New Roman"/>
          <w:b w:val="false"/>
          <w:i w:val="false"/>
          <w:color w:val="000000"/>
          <w:sz w:val="28"/>
        </w:rPr>
        <w:t>
      Ұсыныстар, арыздар және шағымдар бір тәуліктін ішінде қажетті мекенжайларға жолданады.</w:t>
      </w:r>
    </w:p>
    <w:bookmarkStart w:name="z190" w:id="119"/>
    <w:p>
      <w:pPr>
        <w:spacing w:after="0"/>
        <w:ind w:left="0"/>
        <w:jc w:val="both"/>
      </w:pPr>
      <w:r>
        <w:rPr>
          <w:rFonts w:ascii="Times New Roman"/>
          <w:b w:val="false"/>
          <w:i w:val="false"/>
          <w:color w:val="000000"/>
          <w:sz w:val="28"/>
        </w:rPr>
        <w:t>
      93. Гауптвахта қызметіне бақылауды және қадағалауды жүзеге асыратын органдарға жазылған сотталғандардың ұсыныстары, өтініштері мен шағымдары қарауға жатпайды және бір тәуліктен кешіктірілмей (демалыс және мереке күндерді қоспағанда) тиесілігі бойынша жолданады.</w:t>
      </w:r>
    </w:p>
    <w:bookmarkEnd w:id="119"/>
    <w:bookmarkStart w:name="z191" w:id="120"/>
    <w:p>
      <w:pPr>
        <w:spacing w:after="0"/>
        <w:ind w:left="0"/>
        <w:jc w:val="both"/>
      </w:pPr>
      <w:r>
        <w:rPr>
          <w:rFonts w:ascii="Times New Roman"/>
          <w:b w:val="false"/>
          <w:i w:val="false"/>
          <w:color w:val="000000"/>
          <w:sz w:val="28"/>
        </w:rPr>
        <w:t>
      94. Гауптвахта бастығы гауптвахтаға қамауға алынған әскери қызметшілердің ұсыныстарын, өтініштері мен шағымдарын тіркеу кітабын тиісті түрде жүргізуге және сақтауға жауапты болады.</w:t>
      </w:r>
    </w:p>
    <w:bookmarkEnd w:id="120"/>
    <w:bookmarkStart w:name="z192" w:id="121"/>
    <w:p>
      <w:pPr>
        <w:spacing w:after="0"/>
        <w:ind w:left="0"/>
        <w:jc w:val="left"/>
      </w:pPr>
      <w:r>
        <w:rPr>
          <w:rFonts w:ascii="Times New Roman"/>
          <w:b/>
          <w:i w:val="false"/>
          <w:color w:val="000000"/>
        </w:rPr>
        <w:t xml:space="preserve"> 15. Күнделікті серуендеу тәртібі</w:t>
      </w:r>
    </w:p>
    <w:bookmarkEnd w:id="121"/>
    <w:bookmarkStart w:name="z193" w:id="122"/>
    <w:p>
      <w:pPr>
        <w:spacing w:after="0"/>
        <w:ind w:left="0"/>
        <w:jc w:val="both"/>
      </w:pPr>
      <w:r>
        <w:rPr>
          <w:rFonts w:ascii="Times New Roman"/>
          <w:b w:val="false"/>
          <w:i w:val="false"/>
          <w:color w:val="000000"/>
          <w:sz w:val="28"/>
        </w:rPr>
        <w:t xml:space="preserve">
      95. ҚР ҚАК 86 бабының </w:t>
      </w:r>
      <w:r>
        <w:rPr>
          <w:rFonts w:ascii="Times New Roman"/>
          <w:b w:val="false"/>
          <w:i w:val="false"/>
          <w:color w:val="000000"/>
          <w:sz w:val="28"/>
        </w:rPr>
        <w:t>2-тармағына</w:t>
      </w:r>
      <w:r>
        <w:rPr>
          <w:rFonts w:ascii="Times New Roman"/>
          <w:b w:val="false"/>
          <w:i w:val="false"/>
          <w:color w:val="000000"/>
          <w:sz w:val="28"/>
        </w:rPr>
        <w:t xml:space="preserve"> сәйкес, сотталғандар күн сайын кемінде ұзақтығы бір жарым сағат серуендеуді пайдаланады. Серуендеуді өткізілетін уақыты гауптвахта акімшілігімен ішкі күн тәртібі мен ауа райына сәйкес бекітіледі</w:t>
      </w:r>
    </w:p>
    <w:bookmarkEnd w:id="122"/>
    <w:bookmarkStart w:name="z194" w:id="123"/>
    <w:p>
      <w:pPr>
        <w:spacing w:after="0"/>
        <w:ind w:left="0"/>
        <w:jc w:val="both"/>
      </w:pPr>
      <w:r>
        <w:rPr>
          <w:rFonts w:ascii="Times New Roman"/>
          <w:b w:val="false"/>
          <w:i w:val="false"/>
          <w:color w:val="000000"/>
          <w:sz w:val="28"/>
        </w:rPr>
        <w:t xml:space="preserve">
      96. Серуендеу камера бойынша күндізгі уақытта гауптвахтаның арнайы жабдықталған аумағында жүргізіледі. </w:t>
      </w:r>
    </w:p>
    <w:bookmarkEnd w:id="123"/>
    <w:p>
      <w:pPr>
        <w:spacing w:after="0"/>
        <w:ind w:left="0"/>
        <w:jc w:val="both"/>
      </w:pPr>
      <w:r>
        <w:rPr>
          <w:rFonts w:ascii="Times New Roman"/>
          <w:b w:val="false"/>
          <w:i w:val="false"/>
          <w:color w:val="000000"/>
          <w:sz w:val="28"/>
        </w:rPr>
        <w:t>
      Офицерлер мен әскери қызметші әйелдер серуендеуге қалған әскери қызметшілерден бөлек шығарылады.</w:t>
      </w:r>
    </w:p>
    <w:bookmarkStart w:name="z196" w:id="124"/>
    <w:p>
      <w:pPr>
        <w:spacing w:after="0"/>
        <w:ind w:left="0"/>
        <w:jc w:val="both"/>
      </w:pPr>
      <w:r>
        <w:rPr>
          <w:rFonts w:ascii="Times New Roman"/>
          <w:b w:val="false"/>
          <w:i w:val="false"/>
          <w:color w:val="000000"/>
          <w:sz w:val="28"/>
        </w:rPr>
        <w:t xml:space="preserve">
      97. Сотталғанның серуендеуі гауптвахта бастығының, қарауыл (кезекші ауысым) бастығының шешімі бойынша ол осы Қағидаларда белгіленген талаптарды бұзса, мерзімінен бұрын тоқтатылуы мүмкін. </w:t>
      </w:r>
    </w:p>
    <w:bookmarkEnd w:id="124"/>
    <w:bookmarkStart w:name="z197" w:id="125"/>
    <w:p>
      <w:pPr>
        <w:spacing w:after="0"/>
        <w:ind w:left="0"/>
        <w:jc w:val="both"/>
      </w:pPr>
      <w:r>
        <w:rPr>
          <w:rFonts w:ascii="Times New Roman"/>
          <w:b w:val="false"/>
          <w:i w:val="false"/>
          <w:color w:val="000000"/>
          <w:sz w:val="28"/>
        </w:rPr>
        <w:t>
      98. Серуендеуден босатуды сотталғанның өтінішін қарағаннан кейін гауптвахта бастығы жүзеге асырады.</w:t>
      </w:r>
    </w:p>
    <w:bookmarkEnd w:id="125"/>
    <w:bookmarkStart w:name="z198" w:id="126"/>
    <w:p>
      <w:pPr>
        <w:spacing w:after="0"/>
        <w:ind w:left="0"/>
        <w:jc w:val="left"/>
      </w:pPr>
      <w:r>
        <w:rPr>
          <w:rFonts w:ascii="Times New Roman"/>
          <w:b/>
          <w:i w:val="false"/>
          <w:color w:val="000000"/>
        </w:rPr>
        <w:t xml:space="preserve"> 16. Сотталғандардың адвокатпен кездесуін өткізу</w:t>
      </w:r>
    </w:p>
    <w:bookmarkEnd w:id="126"/>
    <w:bookmarkStart w:name="z199" w:id="127"/>
    <w:p>
      <w:pPr>
        <w:spacing w:after="0"/>
        <w:ind w:left="0"/>
        <w:jc w:val="both"/>
      </w:pPr>
      <w:r>
        <w:rPr>
          <w:rFonts w:ascii="Times New Roman"/>
          <w:b w:val="false"/>
          <w:i w:val="false"/>
          <w:color w:val="000000"/>
          <w:sz w:val="28"/>
        </w:rPr>
        <w:t>
      99. ҚР ҚАК 86-бабының 2-тармағына сәйкес, гауптвахтада ұстау кезеңінде сотталғандарға адвокатпен кездесу беріледі.</w:t>
      </w:r>
    </w:p>
    <w:bookmarkEnd w:id="127"/>
    <w:bookmarkStart w:name="z200" w:id="128"/>
    <w:p>
      <w:pPr>
        <w:spacing w:after="0"/>
        <w:ind w:left="0"/>
        <w:jc w:val="both"/>
      </w:pPr>
      <w:r>
        <w:rPr>
          <w:rFonts w:ascii="Times New Roman"/>
          <w:b w:val="false"/>
          <w:i w:val="false"/>
          <w:color w:val="000000"/>
          <w:sz w:val="28"/>
        </w:rPr>
        <w:t>
      100. Адвокатпен кездесу адвокаттың нақты істі жүргізуіне құзіретін растайтын ордердің екінші данасын және адвокатураға тиістілігін растайтын құжаттарды онымен ұсыну бойынша беріледі.</w:t>
      </w:r>
    </w:p>
    <w:bookmarkEnd w:id="128"/>
    <w:bookmarkStart w:name="z201" w:id="129"/>
    <w:p>
      <w:pPr>
        <w:spacing w:after="0"/>
        <w:ind w:left="0"/>
        <w:jc w:val="both"/>
      </w:pPr>
      <w:r>
        <w:rPr>
          <w:rFonts w:ascii="Times New Roman"/>
          <w:b w:val="false"/>
          <w:i w:val="false"/>
          <w:color w:val="000000"/>
          <w:sz w:val="28"/>
        </w:rPr>
        <w:t>
      101. Кездесулер өткізу саны мен уақытына шек қойылмайды.</w:t>
      </w:r>
    </w:p>
    <w:bookmarkEnd w:id="129"/>
    <w:bookmarkStart w:name="z202" w:id="130"/>
    <w:p>
      <w:pPr>
        <w:spacing w:after="0"/>
        <w:ind w:left="0"/>
        <w:jc w:val="both"/>
      </w:pPr>
      <w:r>
        <w:rPr>
          <w:rFonts w:ascii="Times New Roman"/>
          <w:b w:val="false"/>
          <w:i w:val="false"/>
          <w:color w:val="000000"/>
          <w:sz w:val="28"/>
        </w:rPr>
        <w:t>
      102. Сотталғандардың адвокатпен кездесуін жасырындығын қамтамасыз ететін жағдайларда гауптвахтада жүргізіледі.</w:t>
      </w:r>
    </w:p>
    <w:bookmarkEnd w:id="130"/>
    <w:bookmarkStart w:name="z203" w:id="131"/>
    <w:p>
      <w:pPr>
        <w:spacing w:after="0"/>
        <w:ind w:left="0"/>
        <w:jc w:val="left"/>
      </w:pPr>
      <w:r>
        <w:rPr>
          <w:rFonts w:ascii="Times New Roman"/>
          <w:b/>
          <w:i w:val="false"/>
          <w:color w:val="000000"/>
        </w:rPr>
        <w:t xml:space="preserve"> 17. Сотталғандармен сабақтар өткізу</w:t>
      </w:r>
    </w:p>
    <w:bookmarkEnd w:id="131"/>
    <w:bookmarkStart w:name="z204" w:id="132"/>
    <w:p>
      <w:pPr>
        <w:spacing w:after="0"/>
        <w:ind w:left="0"/>
        <w:jc w:val="both"/>
      </w:pPr>
      <w:r>
        <w:rPr>
          <w:rFonts w:ascii="Times New Roman"/>
          <w:b w:val="false"/>
          <w:i w:val="false"/>
          <w:color w:val="000000"/>
          <w:sz w:val="28"/>
        </w:rPr>
        <w:t>
      103. Гауптвахтада ұстау кезеңінде сотталғандармен гауптвахтаның ішкі күн тәртібімен айқындалған уақытта Қазақстан Республикасының Қарулы Күштері, басқа да әскерлері мен әскери құралымдары жалпыәскери жарғыларының талаптарын зерделеу бойынша және саптық даярлық бойынша сабақтар өткізіледі.</w:t>
      </w:r>
    </w:p>
    <w:bookmarkEnd w:id="132"/>
    <w:bookmarkStart w:name="z205" w:id="133"/>
    <w:p>
      <w:pPr>
        <w:spacing w:after="0"/>
        <w:ind w:left="0"/>
        <w:jc w:val="both"/>
      </w:pPr>
      <w:r>
        <w:rPr>
          <w:rFonts w:ascii="Times New Roman"/>
          <w:b w:val="false"/>
          <w:i w:val="false"/>
          <w:color w:val="000000"/>
          <w:sz w:val="28"/>
        </w:rPr>
        <w:t>
      104. Сотталғандармен сабақтарды гауптвахта бастығы, ал ол болмаған кезде әскери полици органының бастығы уәкілеттік берген лауазымды адамдар өткізеді.</w:t>
      </w:r>
    </w:p>
    <w:bookmarkEnd w:id="133"/>
    <w:bookmarkStart w:name="z206" w:id="134"/>
    <w:p>
      <w:pPr>
        <w:spacing w:after="0"/>
        <w:ind w:left="0"/>
        <w:jc w:val="both"/>
      </w:pPr>
      <w:r>
        <w:rPr>
          <w:rFonts w:ascii="Times New Roman"/>
          <w:b w:val="false"/>
          <w:i w:val="false"/>
          <w:color w:val="000000"/>
          <w:sz w:val="28"/>
        </w:rPr>
        <w:t>
      105. Сабақтарды өткізу жоспар-мән мәтінін әскери полиция органы штабының бастығы бекітеді.</w:t>
      </w:r>
    </w:p>
    <w:bookmarkEnd w:id="134"/>
    <w:bookmarkStart w:name="z207" w:id="135"/>
    <w:p>
      <w:pPr>
        <w:spacing w:after="0"/>
        <w:ind w:left="0"/>
        <w:jc w:val="both"/>
      </w:pPr>
      <w:r>
        <w:rPr>
          <w:rFonts w:ascii="Times New Roman"/>
          <w:b w:val="false"/>
          <w:i w:val="false"/>
          <w:color w:val="000000"/>
          <w:sz w:val="28"/>
        </w:rPr>
        <w:t>
      106. Сабақтар үлгерушілігі нәтижелері сотталғанның ол босатылған кезде қызметтік мінездемесінде көрсетіледі.</w:t>
      </w:r>
    </w:p>
    <w:bookmarkEnd w:id="135"/>
    <w:bookmarkStart w:name="z208" w:id="136"/>
    <w:p>
      <w:pPr>
        <w:spacing w:after="0"/>
        <w:ind w:left="0"/>
        <w:jc w:val="left"/>
      </w:pPr>
      <w:r>
        <w:rPr>
          <w:rFonts w:ascii="Times New Roman"/>
          <w:b/>
          <w:i w:val="false"/>
          <w:color w:val="000000"/>
        </w:rPr>
        <w:t xml:space="preserve"> 18. Сотталғандарды босату</w:t>
      </w:r>
    </w:p>
    <w:bookmarkEnd w:id="136"/>
    <w:bookmarkStart w:name="z209" w:id="137"/>
    <w:p>
      <w:pPr>
        <w:spacing w:after="0"/>
        <w:ind w:left="0"/>
        <w:jc w:val="both"/>
      </w:pPr>
      <w:r>
        <w:rPr>
          <w:rFonts w:ascii="Times New Roman"/>
          <w:b w:val="false"/>
          <w:i w:val="false"/>
          <w:color w:val="000000"/>
          <w:sz w:val="28"/>
        </w:rPr>
        <w:t xml:space="preserve">
      107. ҚР ҚАК 165-бабының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қамауға алуға сотталғандар жазалау мерзімінің соңғы күнінің бірінші жартысында босатылады. Егер жазалау мерзімі демалыс немесе мереке күні аяқталса, сотталған демалыс немесе мереке күні алдында босатылады. </w:t>
      </w:r>
    </w:p>
    <w:bookmarkEnd w:id="137"/>
    <w:bookmarkStart w:name="z210" w:id="138"/>
    <w:p>
      <w:pPr>
        <w:spacing w:after="0"/>
        <w:ind w:left="0"/>
        <w:jc w:val="both"/>
      </w:pPr>
      <w:r>
        <w:rPr>
          <w:rFonts w:ascii="Times New Roman"/>
          <w:b w:val="false"/>
          <w:i w:val="false"/>
          <w:color w:val="000000"/>
          <w:sz w:val="28"/>
        </w:rPr>
        <w:t>
      108. Босату кезінде сотталғанға қолтаңбасын қойғызып, оған тиесілі заттар мен құндылықтар, ақша мен жеке басының құжаттары, сондай-ақ әскери бөлімнің командиріне ұсыну үшін оны босату уақыты мен негіздемелері көрсетілген әскери полиция органының бастығы қол қойған жазасын өтеу туралы немесе жазадан босату туралы анықтама беріледі.</w:t>
      </w:r>
    </w:p>
    <w:bookmarkEnd w:id="138"/>
    <w:bookmarkStart w:name="z211" w:id="139"/>
    <w:p>
      <w:pPr>
        <w:spacing w:after="0"/>
        <w:ind w:left="0"/>
        <w:jc w:val="both"/>
      </w:pPr>
      <w:r>
        <w:rPr>
          <w:rFonts w:ascii="Times New Roman"/>
          <w:b w:val="false"/>
          <w:i w:val="false"/>
          <w:color w:val="000000"/>
          <w:sz w:val="28"/>
        </w:rPr>
        <w:t>
      109. Жазасын өтеуден мерзімінен босату тиісті құжаттар келіп түскен күні, ал егер құжаттар жұмыс күні аяқталғаннан кейін алынса – келесі күні таңертең жүргізіледі.</w:t>
      </w:r>
    </w:p>
    <w:bookmarkEnd w:id="139"/>
    <w:bookmarkStart w:name="z212" w:id="140"/>
    <w:p>
      <w:pPr>
        <w:spacing w:after="0"/>
        <w:ind w:left="0"/>
        <w:jc w:val="both"/>
      </w:pPr>
      <w:r>
        <w:rPr>
          <w:rFonts w:ascii="Times New Roman"/>
          <w:b w:val="false"/>
          <w:i w:val="false"/>
          <w:color w:val="000000"/>
          <w:sz w:val="28"/>
        </w:rPr>
        <w:t>
      110. Сотталғанды гауптвахтада ұстау мерзімі аяқталғанға дейін үш тәуліктен кешіктірмей гауптвахта бастығы әскери қызметшіні босату туралы әскери бөлімнің командирін хабардар етеді.</w:t>
      </w:r>
    </w:p>
    <w:bookmarkEnd w:id="140"/>
    <w:bookmarkStart w:name="z213" w:id="141"/>
    <w:p>
      <w:pPr>
        <w:spacing w:after="0"/>
        <w:ind w:left="0"/>
        <w:jc w:val="both"/>
      </w:pPr>
      <w:r>
        <w:rPr>
          <w:rFonts w:ascii="Times New Roman"/>
          <w:b w:val="false"/>
          <w:i w:val="false"/>
          <w:color w:val="000000"/>
          <w:sz w:val="28"/>
        </w:rPr>
        <w:t>
      111. Әскери бөлімнің командирі гауптвахта бастығы хабардар еткеннен кейін белгіленген уақытта гауптвахтаға қызмет орнына дейін әскери қызметшіге ілесіп жүру үшін бөлімнің өкілін жібереді, сондай-ақ оны тамақтандыру мен маусым бойынша киіммен қамтамасыз ету бойынша шаралар қабылдайды.</w:t>
      </w:r>
    </w:p>
    <w:bookmarkEnd w:id="141"/>
    <w:bookmarkStart w:name="z214" w:id="142"/>
    <w:p>
      <w:pPr>
        <w:spacing w:after="0"/>
        <w:ind w:left="0"/>
        <w:jc w:val="both"/>
      </w:pPr>
      <w:r>
        <w:rPr>
          <w:rFonts w:ascii="Times New Roman"/>
          <w:b w:val="false"/>
          <w:i w:val="false"/>
          <w:color w:val="000000"/>
          <w:sz w:val="28"/>
        </w:rPr>
        <w:t>
      112. Сотталғанды босату туралы гауптвахта бастығы босату күні мен уақытын көрсетумен Гауптвахтада ұсталатын адамдарды есепке алу журналында және қамауға алынғандардың атаулы тізімінде жазба жасайды.</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 және онда</w:t>
            </w:r>
            <w:r>
              <w:br/>
            </w:r>
            <w:r>
              <w:rPr>
                <w:rFonts w:ascii="Times New Roman"/>
                <w:b w:val="false"/>
                <w:i w:val="false"/>
                <w:color w:val="000000"/>
                <w:sz w:val="20"/>
              </w:rPr>
              <w:t>сотталғандарды ұстау</w:t>
            </w:r>
            <w:r>
              <w:br/>
            </w:r>
            <w:r>
              <w:rPr>
                <w:rFonts w:ascii="Times New Roman"/>
                <w:b w:val="false"/>
                <w:i w:val="false"/>
                <w:color w:val="000000"/>
                <w:sz w:val="20"/>
              </w:rPr>
              <w:t>тәртібі қағидаларына</w:t>
            </w:r>
            <w:r>
              <w:br/>
            </w:r>
            <w:r>
              <w:rPr>
                <w:rFonts w:ascii="Times New Roman"/>
                <w:b w:val="false"/>
                <w:i w:val="false"/>
                <w:color w:val="000000"/>
                <w:sz w:val="20"/>
              </w:rPr>
              <w:t>1-қосымша</w:t>
            </w:r>
            <w:r>
              <w:br/>
            </w:r>
            <w:r>
              <w:rPr>
                <w:rFonts w:ascii="Times New Roman"/>
                <w:b w:val="false"/>
                <w:i w:val="false"/>
                <w:color w:val="000000"/>
                <w:sz w:val="20"/>
              </w:rPr>
              <w:t>түрі</w:t>
            </w:r>
            <w:r>
              <w:br/>
            </w:r>
            <w:r>
              <w:rPr>
                <w:rFonts w:ascii="Times New Roman"/>
                <w:b w:val="false"/>
                <w:i w:val="false"/>
                <w:color w:val="000000"/>
                <w:sz w:val="20"/>
              </w:rPr>
              <w:t>Бекітемін</w:t>
            </w:r>
            <w:r>
              <w:br/>
            </w:r>
            <w:r>
              <w:rPr>
                <w:rFonts w:ascii="Times New Roman"/>
                <w:b w:val="false"/>
                <w:i w:val="false"/>
                <w:color w:val="000000"/>
                <w:sz w:val="20"/>
              </w:rPr>
              <w:t>Әскери полиция органының бастығы</w:t>
            </w:r>
          </w:p>
        </w:tc>
      </w:tr>
    </w:tbl>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xml:space="preserve">
      (лауазымы, қолы, тегі)      </w:t>
      </w:r>
    </w:p>
    <w:p>
      <w:pPr>
        <w:spacing w:after="0"/>
        <w:ind w:left="0"/>
        <w:jc w:val="both"/>
      </w:pPr>
      <w:r>
        <w:rPr>
          <w:rFonts w:ascii="Times New Roman"/>
          <w:b w:val="false"/>
          <w:i w:val="false"/>
          <w:color w:val="000000"/>
          <w:sz w:val="28"/>
        </w:rPr>
        <w:t>
      20 ___ ж. "___"_________</w:t>
      </w:r>
    </w:p>
    <w:p>
      <w:pPr>
        <w:spacing w:after="0"/>
        <w:ind w:left="0"/>
        <w:jc w:val="left"/>
      </w:pPr>
      <w:r>
        <w:rPr>
          <w:rFonts w:ascii="Times New Roman"/>
          <w:b/>
          <w:i w:val="false"/>
          <w:color w:val="000000"/>
        </w:rPr>
        <w:t xml:space="preserve"> ІШКІ КҮН ТӘРТІБІ</w:t>
      </w:r>
    </w:p>
    <w:p>
      <w:pPr>
        <w:spacing w:after="0"/>
        <w:ind w:left="0"/>
        <w:jc w:val="both"/>
      </w:pPr>
      <w:r>
        <w:rPr>
          <w:rFonts w:ascii="Times New Roman"/>
          <w:b w:val="false"/>
          <w:i w:val="false"/>
          <w:color w:val="000000"/>
          <w:sz w:val="28"/>
        </w:rPr>
        <w:t>
      (үлгілік)</w:t>
      </w:r>
    </w:p>
    <w:p>
      <w:pPr>
        <w:spacing w:after="0"/>
        <w:ind w:left="0"/>
        <w:jc w:val="both"/>
      </w:pPr>
      <w:r>
        <w:rPr>
          <w:rFonts w:ascii="Times New Roman"/>
          <w:b w:val="false"/>
          <w:i w:val="false"/>
          <w:color w:val="000000"/>
          <w:sz w:val="28"/>
        </w:rPr>
        <w:t>
      1. Сотталғандар осы Қағидаларды сақтайды және гауптвахта қызметкерлерінің нұсқауларын орындайды.</w:t>
      </w:r>
    </w:p>
    <w:p>
      <w:pPr>
        <w:spacing w:after="0"/>
        <w:ind w:left="0"/>
        <w:jc w:val="both"/>
      </w:pPr>
      <w:r>
        <w:rPr>
          <w:rFonts w:ascii="Times New Roman"/>
          <w:b w:val="false"/>
          <w:i w:val="false"/>
          <w:color w:val="000000"/>
          <w:sz w:val="28"/>
        </w:rPr>
        <w:t>
      2. Әскери полиция гауптвахтасында ұсталатын сотталғандар үшін мынадай күн тәртібі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0"/>
        <w:gridCol w:w="9830"/>
      </w:tblGrid>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Өткізілетін іс-шаралар</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уақыты</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Таңертеңгілік тұру</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сағ. 00 мин. – 6 сағ. 10 мин.</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 тексеру, төсек-орын жабдықтарын тапсыру</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сағ. 10 мин. – 6 сағ. 30 мин.</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Таңертеңгі жуыну</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сағ. 30 мин. – 7 сағ. 00 мин.</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 камераларын және үй-жайларын жинау</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сағ. 00 мин. – 8 сағ. 00 мин.</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Таңертеңгі ас</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 30 мин. – 8 сағ. 30 мин.</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 қызметкерлерінің камераларды аралап шығуы</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 30 мин. – 9 сағ. 00 мин.</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Жарғыларды зерделеу бойынша сабақтар</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сағ. 00 мин. – 11 сағ. 00 мин.</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Саптық даярлық бойынша сабақтар</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сағ. 00 мин. – 13 сағ. 00 мин.</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уақыты</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сағ. 00 мин. – 14 сағ. 00 мин.</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Түскі ас</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сағ. 00 мин. – 14 сағ. 30 мин.</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Серуендеу</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сағ. 30 мин. – 16 сағ. 00 мин.</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жұмыстарды жүргізу</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сағ. 00 мин. – 19 сағ. 00 мин.</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уақыты</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сағ. 00 мин. – 19 сағ. 30 мин.</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ас</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сағ. 30 мин. – 20 сағ. 00 мин.</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басылымды оқу</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сағ. 30 мин. – 20 сағ.30 мин.</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Камераларды жинау</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сағ. 30 мин. – 21 сағ. 00 мин.</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жуыну</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сағ. 00 мин. – 21 сағ. 30 мин.</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 тексеру, төсек-орын жабдықтарын алу</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сағ. 30 мин. – 22 сағ. 00 мин.</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Ұйықтау</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сағ. 00 мин.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Гауптвахта бастығы</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(әскери атағы, қолы, тегі және аты-жөні)</w:t>
      </w:r>
    </w:p>
    <w:p>
      <w:pPr>
        <w:spacing w:after="0"/>
        <w:ind w:left="0"/>
        <w:jc w:val="both"/>
      </w:pPr>
      <w:r>
        <w:rPr>
          <w:rFonts w:ascii="Times New Roman"/>
          <w:b w:val="false"/>
          <w:i w:val="false"/>
          <w:color w:val="000000"/>
          <w:sz w:val="28"/>
        </w:rPr>
        <w:t>
      20 ___ ж.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 және онда</w:t>
            </w:r>
            <w:r>
              <w:br/>
            </w:r>
            <w:r>
              <w:rPr>
                <w:rFonts w:ascii="Times New Roman"/>
                <w:b w:val="false"/>
                <w:i w:val="false"/>
                <w:color w:val="000000"/>
                <w:sz w:val="20"/>
              </w:rPr>
              <w:t>сотталғандарды ұстау</w:t>
            </w:r>
            <w:r>
              <w:br/>
            </w:r>
            <w:r>
              <w:rPr>
                <w:rFonts w:ascii="Times New Roman"/>
                <w:b w:val="false"/>
                <w:i w:val="false"/>
                <w:color w:val="000000"/>
                <w:sz w:val="20"/>
              </w:rPr>
              <w:t>тәртібі қағидаларына</w:t>
            </w:r>
            <w:r>
              <w:br/>
            </w:r>
            <w:r>
              <w:rPr>
                <w:rFonts w:ascii="Times New Roman"/>
                <w:b w:val="false"/>
                <w:i w:val="false"/>
                <w:color w:val="000000"/>
                <w:sz w:val="20"/>
              </w:rPr>
              <w:t>3-қосымша</w:t>
            </w:r>
            <w:r>
              <w:br/>
            </w:r>
            <w:r>
              <w:rPr>
                <w:rFonts w:ascii="Times New Roman"/>
                <w:b w:val="false"/>
                <w:i w:val="false"/>
                <w:color w:val="000000"/>
                <w:sz w:val="20"/>
              </w:rPr>
              <w:t>түрі</w:t>
            </w:r>
          </w:p>
        </w:tc>
      </w:tr>
    </w:tbl>
    <w:p>
      <w:pPr>
        <w:spacing w:after="0"/>
        <w:ind w:left="0"/>
        <w:jc w:val="left"/>
      </w:pPr>
      <w:r>
        <w:rPr>
          <w:rFonts w:ascii="Times New Roman"/>
          <w:b/>
          <w:i w:val="false"/>
          <w:color w:val="000000"/>
        </w:rPr>
        <w:t xml:space="preserve"> Гауптвахтада ұсталатын адамдарды есепке алу</w:t>
      </w:r>
      <w:r>
        <w:br/>
      </w:r>
      <w:r>
        <w:rPr>
          <w:rFonts w:ascii="Times New Roman"/>
          <w:b/>
          <w:i w:val="false"/>
          <w:color w:val="000000"/>
        </w:rPr>
        <w:t>ЖУРНАЛЫ</w:t>
      </w:r>
    </w:p>
    <w:p>
      <w:pPr>
        <w:spacing w:after="0"/>
        <w:ind w:left="0"/>
        <w:jc w:val="both"/>
      </w:pPr>
      <w:r>
        <w:rPr>
          <w:rFonts w:ascii="Times New Roman"/>
          <w:b w:val="false"/>
          <w:i w:val="false"/>
          <w:color w:val="000000"/>
          <w:sz w:val="28"/>
        </w:rPr>
        <w:t>
      20___ жылғы "____" _____ басталды.</w:t>
      </w:r>
    </w:p>
    <w:p>
      <w:pPr>
        <w:spacing w:after="0"/>
        <w:ind w:left="0"/>
        <w:jc w:val="both"/>
      </w:pPr>
      <w:r>
        <w:rPr>
          <w:rFonts w:ascii="Times New Roman"/>
          <w:b w:val="false"/>
          <w:i w:val="false"/>
          <w:color w:val="000000"/>
          <w:sz w:val="28"/>
        </w:rPr>
        <w:t>
      20___ жылғы "____" _____ аяқталды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19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19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 және онда</w:t>
            </w:r>
            <w:r>
              <w:br/>
            </w:r>
            <w:r>
              <w:rPr>
                <w:rFonts w:ascii="Times New Roman"/>
                <w:b w:val="false"/>
                <w:i w:val="false"/>
                <w:color w:val="000000"/>
                <w:sz w:val="20"/>
              </w:rPr>
              <w:t>сотталғандарды ұстау</w:t>
            </w:r>
            <w:r>
              <w:br/>
            </w:r>
            <w:r>
              <w:rPr>
                <w:rFonts w:ascii="Times New Roman"/>
                <w:b w:val="false"/>
                <w:i w:val="false"/>
                <w:color w:val="000000"/>
                <w:sz w:val="20"/>
              </w:rPr>
              <w:t>тәртібі қағидаларына</w:t>
            </w:r>
            <w:r>
              <w:br/>
            </w:r>
            <w:r>
              <w:rPr>
                <w:rFonts w:ascii="Times New Roman"/>
                <w:b w:val="false"/>
                <w:i w:val="false"/>
                <w:color w:val="000000"/>
                <w:sz w:val="20"/>
              </w:rPr>
              <w:t>4-қосымша</w:t>
            </w:r>
            <w:r>
              <w:br/>
            </w:r>
            <w:r>
              <w:rPr>
                <w:rFonts w:ascii="Times New Roman"/>
                <w:b w:val="false"/>
                <w:i w:val="false"/>
                <w:color w:val="000000"/>
                <w:sz w:val="20"/>
              </w:rPr>
              <w:t>түрі</w:t>
            </w:r>
          </w:p>
        </w:tc>
      </w:tr>
    </w:tbl>
    <w:p>
      <w:pPr>
        <w:spacing w:after="0"/>
        <w:ind w:left="0"/>
        <w:jc w:val="left"/>
      </w:pPr>
      <w:r>
        <w:br/>
      </w:r>
    </w:p>
    <w:p>
      <w:pPr>
        <w:spacing w:after="0"/>
        <w:ind w:left="0"/>
        <w:jc w:val="both"/>
      </w:pPr>
      <w:r>
        <w:drawing>
          <wp:inline distT="0" distB="0" distL="0" distR="0">
            <wp:extent cx="7810500" cy="713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13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Қамауға алынғанды жеткізген адамның қолы</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(әскери атағы, қолы, тегі, аты-жөні)</w:t>
      </w:r>
    </w:p>
    <w:p>
      <w:pPr>
        <w:spacing w:after="0"/>
        <w:ind w:left="0"/>
        <w:jc w:val="both"/>
      </w:pPr>
      <w:r>
        <w:rPr>
          <w:rFonts w:ascii="Times New Roman"/>
          <w:b w:val="false"/>
          <w:i w:val="false"/>
          <w:color w:val="000000"/>
          <w:sz w:val="28"/>
        </w:rPr>
        <w:t>
      Ескертпе: қолхат үш данада ресімделеді. Бірінші данасы әскери қызметшіні гауптвахтаға жеткізген адамға, екіншісі – жеткізілген әскери қызметшіге беріледі, үшінші данасын қарауыл (кезекші ауысым) бастығы бекет ведомосымен бірге тапсырады.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 және онда</w:t>
            </w:r>
            <w:r>
              <w:br/>
            </w:r>
            <w:r>
              <w:rPr>
                <w:rFonts w:ascii="Times New Roman"/>
                <w:b w:val="false"/>
                <w:i w:val="false"/>
                <w:color w:val="000000"/>
                <w:sz w:val="20"/>
              </w:rPr>
              <w:t>сотталғандарды ұстау</w:t>
            </w:r>
            <w:r>
              <w:br/>
            </w:r>
            <w:r>
              <w:rPr>
                <w:rFonts w:ascii="Times New Roman"/>
                <w:b w:val="false"/>
                <w:i w:val="false"/>
                <w:color w:val="000000"/>
                <w:sz w:val="20"/>
              </w:rPr>
              <w:t>тәртібі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Гауптвахтада ұсталатын сотталғандардың міндеттері мен құқықтары</w:t>
      </w:r>
    </w:p>
    <w:bookmarkStart w:name="z1" w:id="143"/>
    <w:p>
      <w:pPr>
        <w:spacing w:after="0"/>
        <w:ind w:left="0"/>
        <w:jc w:val="both"/>
      </w:pPr>
      <w:r>
        <w:rPr>
          <w:rFonts w:ascii="Times New Roman"/>
          <w:b w:val="false"/>
          <w:i w:val="false"/>
          <w:color w:val="000000"/>
          <w:sz w:val="28"/>
        </w:rPr>
        <w:t>
      1. Сотталғандар:</w:t>
      </w:r>
    </w:p>
    <w:bookmarkEnd w:id="143"/>
    <w:p>
      <w:pPr>
        <w:spacing w:after="0"/>
        <w:ind w:left="0"/>
        <w:jc w:val="both"/>
      </w:pPr>
      <w:r>
        <w:rPr>
          <w:rFonts w:ascii="Times New Roman"/>
          <w:b w:val="false"/>
          <w:i w:val="false"/>
          <w:color w:val="000000"/>
          <w:sz w:val="28"/>
        </w:rPr>
        <w:t>
      1) осы Қағиадалармен, өзге де нормативтік құқықтық актілермен, сондай-ақ сот үкімімен белгіленген талаптарды орындауға;</w:t>
      </w:r>
    </w:p>
    <w:p>
      <w:pPr>
        <w:spacing w:after="0"/>
        <w:ind w:left="0"/>
        <w:jc w:val="both"/>
      </w:pPr>
      <w:r>
        <w:rPr>
          <w:rFonts w:ascii="Times New Roman"/>
          <w:b w:val="false"/>
          <w:i w:val="false"/>
          <w:color w:val="000000"/>
          <w:sz w:val="28"/>
        </w:rPr>
        <w:t>
      2) әскери полиция гауптвахтасында ұстаудың ішкі тәртіп қағидаларын сақтауға;</w:t>
      </w:r>
    </w:p>
    <w:p>
      <w:pPr>
        <w:spacing w:after="0"/>
        <w:ind w:left="0"/>
        <w:jc w:val="both"/>
      </w:pPr>
      <w:r>
        <w:rPr>
          <w:rFonts w:ascii="Times New Roman"/>
          <w:b w:val="false"/>
          <w:i w:val="false"/>
          <w:color w:val="000000"/>
          <w:sz w:val="28"/>
        </w:rPr>
        <w:t>
      3) гауптвахта әкімшілігі және әскери полиция органы қызметкерлерінің, сондай-ақ сотталғандардың өзін-өзі ұстауды бақылау мен қадағалауды жүзеге асыруға уәкілетті адамдардың заңды талаптарын орындауға;</w:t>
      </w:r>
    </w:p>
    <w:p>
      <w:pPr>
        <w:spacing w:after="0"/>
        <w:ind w:left="0"/>
        <w:jc w:val="both"/>
      </w:pPr>
      <w:r>
        <w:rPr>
          <w:rFonts w:ascii="Times New Roman"/>
          <w:b w:val="false"/>
          <w:i w:val="false"/>
          <w:color w:val="000000"/>
          <w:sz w:val="28"/>
        </w:rPr>
        <w:t>
      4) гигиена және санитарлық талаптарды сақтауға;</w:t>
      </w:r>
    </w:p>
    <w:p>
      <w:pPr>
        <w:spacing w:after="0"/>
        <w:ind w:left="0"/>
        <w:jc w:val="both"/>
      </w:pPr>
      <w:r>
        <w:rPr>
          <w:rFonts w:ascii="Times New Roman"/>
          <w:b w:val="false"/>
          <w:i w:val="false"/>
          <w:color w:val="000000"/>
          <w:sz w:val="28"/>
        </w:rPr>
        <w:t>
      5) күнделікті серуендеуге шығуға;</w:t>
      </w:r>
    </w:p>
    <w:p>
      <w:pPr>
        <w:spacing w:after="0"/>
        <w:ind w:left="0"/>
        <w:jc w:val="both"/>
      </w:pPr>
      <w:r>
        <w:rPr>
          <w:rFonts w:ascii="Times New Roman"/>
          <w:b w:val="false"/>
          <w:i w:val="false"/>
          <w:color w:val="000000"/>
          <w:sz w:val="28"/>
        </w:rPr>
        <w:t>
      6) өрт қауіпсіздігі қағидаларын сақтауға;</w:t>
      </w:r>
    </w:p>
    <w:p>
      <w:pPr>
        <w:spacing w:after="0"/>
        <w:ind w:left="0"/>
        <w:jc w:val="both"/>
      </w:pPr>
      <w:r>
        <w:rPr>
          <w:rFonts w:ascii="Times New Roman"/>
          <w:b w:val="false"/>
          <w:i w:val="false"/>
          <w:color w:val="000000"/>
          <w:sz w:val="28"/>
        </w:rPr>
        <w:t>
      7) гауптвахта мүлкін күтіп ұстауға;</w:t>
      </w:r>
    </w:p>
    <w:p>
      <w:pPr>
        <w:spacing w:after="0"/>
        <w:ind w:left="0"/>
        <w:jc w:val="both"/>
      </w:pPr>
      <w:r>
        <w:rPr>
          <w:rFonts w:ascii="Times New Roman"/>
          <w:b w:val="false"/>
          <w:i w:val="false"/>
          <w:color w:val="000000"/>
          <w:sz w:val="28"/>
        </w:rPr>
        <w:t>
      8) гауптвахтада ұсталатын басқа да адамдардың абыройын түсіретін әрекеттер жасамауға;</w:t>
      </w:r>
    </w:p>
    <w:p>
      <w:pPr>
        <w:spacing w:after="0"/>
        <w:ind w:left="0"/>
        <w:jc w:val="both"/>
      </w:pPr>
      <w:r>
        <w:rPr>
          <w:rFonts w:ascii="Times New Roman"/>
          <w:b w:val="false"/>
          <w:i w:val="false"/>
          <w:color w:val="000000"/>
          <w:sz w:val="28"/>
        </w:rPr>
        <w:t>
      9 ) персоналмен, басқа да сотталғандармен, сондай-ақ гауптвахтаға келетін адамдармен сыпайы қарым-қатынас жасауға;</w:t>
      </w:r>
    </w:p>
    <w:p>
      <w:pPr>
        <w:spacing w:after="0"/>
        <w:ind w:left="0"/>
        <w:jc w:val="both"/>
      </w:pPr>
      <w:r>
        <w:rPr>
          <w:rFonts w:ascii="Times New Roman"/>
          <w:b w:val="false"/>
          <w:i w:val="false"/>
          <w:color w:val="000000"/>
          <w:sz w:val="28"/>
        </w:rPr>
        <w:t>
      10) өз өмірі мен денсаулығына, сондай-ақ басқа да адамдардың өмірі мен денсаулығына қатер төндіретін қасақана әрекеттер жасамауға;</w:t>
      </w:r>
    </w:p>
    <w:p>
      <w:pPr>
        <w:spacing w:after="0"/>
        <w:ind w:left="0"/>
        <w:jc w:val="both"/>
      </w:pPr>
      <w:r>
        <w:rPr>
          <w:rFonts w:ascii="Times New Roman"/>
          <w:b w:val="false"/>
          <w:i w:val="false"/>
          <w:color w:val="000000"/>
          <w:sz w:val="28"/>
        </w:rPr>
        <w:t>
      11) инфекциялық сырқаттарды уақтылы анықтау, сондай-ақ психикалық белсенді заттарды тұтыну және мас болу, дене зақымдарын алу фактілерін анықтау үшін куәландыру мақсатында міндетті және алдын алу медициналық қарап тексерулерден өтуге;</w:t>
      </w:r>
    </w:p>
    <w:p>
      <w:pPr>
        <w:spacing w:after="0"/>
        <w:ind w:left="0"/>
        <w:jc w:val="both"/>
      </w:pPr>
      <w:r>
        <w:rPr>
          <w:rFonts w:ascii="Times New Roman"/>
          <w:b w:val="false"/>
          <w:i w:val="false"/>
          <w:color w:val="000000"/>
          <w:sz w:val="28"/>
        </w:rPr>
        <w:t>
      12) гауптвахта әкімшілігінің немесе әскери полиция органының шақыртуы бойынша келуге және жазаны орындау және қылмыстық-құқықтық ықпал етудің өзге де шаралары мәселелері бойынша түсініктемелер беруге;</w:t>
      </w:r>
    </w:p>
    <w:p>
      <w:pPr>
        <w:spacing w:after="0"/>
        <w:ind w:left="0"/>
        <w:jc w:val="both"/>
      </w:pPr>
      <w:r>
        <w:rPr>
          <w:rFonts w:ascii="Times New Roman"/>
          <w:b w:val="false"/>
          <w:i w:val="false"/>
          <w:color w:val="000000"/>
          <w:sz w:val="28"/>
        </w:rPr>
        <w:t>
      13) еңбек пен сабақтарға адал қарауға МІНДЕТТІ.</w:t>
      </w:r>
    </w:p>
    <w:p>
      <w:pPr>
        <w:spacing w:after="0"/>
        <w:ind w:left="0"/>
        <w:jc w:val="both"/>
      </w:pPr>
      <w:r>
        <w:rPr>
          <w:rFonts w:ascii="Times New Roman"/>
          <w:b w:val="false"/>
          <w:i w:val="false"/>
          <w:color w:val="000000"/>
          <w:sz w:val="28"/>
        </w:rPr>
        <w:t>
      Сотталғандардың жүктелген міндеттерді, сондай-ақ гауптвахта және әскери полиция органдары қызметкерлерінің заңды талаптарын орындамауы Қазақстан Республикасының заңнамасымен белгіленген жауапкершілікке әкеп соқтырады.</w:t>
      </w:r>
    </w:p>
    <w:bookmarkStart w:name="z16" w:id="144"/>
    <w:p>
      <w:pPr>
        <w:spacing w:after="0"/>
        <w:ind w:left="0"/>
        <w:jc w:val="both"/>
      </w:pPr>
      <w:r>
        <w:rPr>
          <w:rFonts w:ascii="Times New Roman"/>
          <w:b w:val="false"/>
          <w:i w:val="false"/>
          <w:color w:val="000000"/>
          <w:sz w:val="28"/>
        </w:rPr>
        <w:t>
      2. Сотталғандар:</w:t>
      </w:r>
    </w:p>
    <w:bookmarkEnd w:id="144"/>
    <w:bookmarkStart w:name="z17" w:id="145"/>
    <w:p>
      <w:pPr>
        <w:spacing w:after="0"/>
        <w:ind w:left="0"/>
        <w:jc w:val="both"/>
      </w:pPr>
      <w:r>
        <w:rPr>
          <w:rFonts w:ascii="Times New Roman"/>
          <w:b w:val="false"/>
          <w:i w:val="false"/>
          <w:color w:val="000000"/>
          <w:sz w:val="28"/>
        </w:rPr>
        <w:t>
      1) жазаны өтеу тәртібі, шарттары және оларды өзгерту, өз құқықтары мен міндеттері туралы ақпарат алуға;</w:t>
      </w:r>
    </w:p>
    <w:bookmarkEnd w:id="145"/>
    <w:bookmarkStart w:name="z18" w:id="146"/>
    <w:p>
      <w:pPr>
        <w:spacing w:after="0"/>
        <w:ind w:left="0"/>
        <w:jc w:val="both"/>
      </w:pPr>
      <w:r>
        <w:rPr>
          <w:rFonts w:ascii="Times New Roman"/>
          <w:b w:val="false"/>
          <w:i w:val="false"/>
          <w:color w:val="000000"/>
          <w:sz w:val="28"/>
        </w:rPr>
        <w:t>
      2) Қазақстан Республикасының заңнамасына сәйкес Қазақстан Республикасы Президентінің атына кешірім жасау туралы өтінішхатпен жүгінуге;</w:t>
      </w:r>
    </w:p>
    <w:bookmarkEnd w:id="146"/>
    <w:bookmarkStart w:name="z19" w:id="147"/>
    <w:p>
      <w:pPr>
        <w:spacing w:after="0"/>
        <w:ind w:left="0"/>
        <w:jc w:val="both"/>
      </w:pPr>
      <w:r>
        <w:rPr>
          <w:rFonts w:ascii="Times New Roman"/>
          <w:b w:val="false"/>
          <w:i w:val="false"/>
          <w:color w:val="000000"/>
          <w:sz w:val="28"/>
        </w:rPr>
        <w:t>
      3) гауптвахта және әскери полиция органы әкімшілігіне, жоғары тұрған басқару органына, сотқа, прокуротура органына, өзге де мемлекеттік органдарға және қоғамдық бірлестіктердің лауазымды адамдарына, сондай-ақ адам құқықтары мен бостандығын қорғау жөніндегі халықаралық ұйымдарға ауызша немесе жазбаша ұсыныстармен, өтініштермен және шағымдармен жүгінуге;</w:t>
      </w:r>
    </w:p>
    <w:bookmarkEnd w:id="147"/>
    <w:bookmarkStart w:name="z20" w:id="148"/>
    <w:p>
      <w:pPr>
        <w:spacing w:after="0"/>
        <w:ind w:left="0"/>
        <w:jc w:val="both"/>
      </w:pPr>
      <w:r>
        <w:rPr>
          <w:rFonts w:ascii="Times New Roman"/>
          <w:b w:val="false"/>
          <w:i w:val="false"/>
          <w:color w:val="000000"/>
          <w:sz w:val="28"/>
        </w:rPr>
        <w:t>
      4) олардың адами қасиеттерінің мойындалуына, азаптаудан, жәбірлеуден, басқа да қатыгездіктен немесе адами қасиеттеріне нұқсан келтіруден немесе жазалаудан қорғалуға;</w:t>
      </w:r>
    </w:p>
    <w:bookmarkEnd w:id="148"/>
    <w:bookmarkStart w:name="z21" w:id="149"/>
    <w:p>
      <w:pPr>
        <w:spacing w:after="0"/>
        <w:ind w:left="0"/>
        <w:jc w:val="both"/>
      </w:pPr>
      <w:r>
        <w:rPr>
          <w:rFonts w:ascii="Times New Roman"/>
          <w:b w:val="false"/>
          <w:i w:val="false"/>
          <w:color w:val="000000"/>
          <w:sz w:val="28"/>
        </w:rPr>
        <w:t>
      5) жазасын өтеу уақытында жеке басының қауіпсіздігіне;</w:t>
      </w:r>
    </w:p>
    <w:bookmarkEnd w:id="149"/>
    <w:bookmarkStart w:name="z22" w:id="150"/>
    <w:p>
      <w:pPr>
        <w:spacing w:after="0"/>
        <w:ind w:left="0"/>
        <w:jc w:val="both"/>
      </w:pPr>
      <w:r>
        <w:rPr>
          <w:rFonts w:ascii="Times New Roman"/>
          <w:b w:val="false"/>
          <w:i w:val="false"/>
          <w:color w:val="000000"/>
          <w:sz w:val="28"/>
        </w:rPr>
        <w:t>
      6) түсініктемелер алуға және хат жазысуға, сондай-ақ ол меңгерген ана тілінде немесе кез келген басқа тілде ұсыныстармен, өтініштермен және шағымдармен жүгінуге, заңмен көзделген жағдайларда аудармашының қызмет көрсетуін пайдалануға;</w:t>
      </w:r>
    </w:p>
    <w:bookmarkEnd w:id="150"/>
    <w:bookmarkStart w:name="z23" w:id="151"/>
    <w:p>
      <w:pPr>
        <w:spacing w:after="0"/>
        <w:ind w:left="0"/>
        <w:jc w:val="both"/>
      </w:pPr>
      <w:r>
        <w:rPr>
          <w:rFonts w:ascii="Times New Roman"/>
          <w:b w:val="false"/>
          <w:i w:val="false"/>
          <w:color w:val="000000"/>
          <w:sz w:val="28"/>
        </w:rPr>
        <w:t>
      7) консультациялар, анықтамалар түрінде, құқықтық сипаттағы құжаттарды жасауда, сондай-ақ Қазақстан Республикасының заңымен белгіленген тәртіппен өзге де нысандарда білікті заңды тұрғыдан көмек алуға;</w:t>
      </w:r>
    </w:p>
    <w:bookmarkEnd w:id="151"/>
    <w:bookmarkStart w:name="z24" w:id="152"/>
    <w:p>
      <w:pPr>
        <w:spacing w:after="0"/>
        <w:ind w:left="0"/>
        <w:jc w:val="both"/>
      </w:pPr>
      <w:r>
        <w:rPr>
          <w:rFonts w:ascii="Times New Roman"/>
          <w:b w:val="false"/>
          <w:i w:val="false"/>
          <w:color w:val="000000"/>
          <w:sz w:val="28"/>
        </w:rPr>
        <w:t>
      8) денсаулық сақтау саласындағы Қазақстан Республикасының заңнамасына сәйкес денсаулығының сақталуына және білікті медициналық көмек алуға;</w:t>
      </w:r>
    </w:p>
    <w:bookmarkEnd w:id="152"/>
    <w:bookmarkStart w:name="z25" w:id="153"/>
    <w:p>
      <w:pPr>
        <w:spacing w:after="0"/>
        <w:ind w:left="0"/>
        <w:jc w:val="both"/>
      </w:pPr>
      <w:r>
        <w:rPr>
          <w:rFonts w:ascii="Times New Roman"/>
          <w:b w:val="false"/>
          <w:i w:val="false"/>
          <w:color w:val="000000"/>
          <w:sz w:val="28"/>
        </w:rPr>
        <w:t>
      9) осы көмекті көрсетуге құқығы бар әскери полиция органдарының қызметкерлері көрсететін психологиялық көмекке;</w:t>
      </w:r>
    </w:p>
    <w:bookmarkEnd w:id="153"/>
    <w:bookmarkStart w:name="z26" w:id="154"/>
    <w:p>
      <w:pPr>
        <w:spacing w:after="0"/>
        <w:ind w:left="0"/>
        <w:jc w:val="both"/>
      </w:pPr>
      <w:r>
        <w:rPr>
          <w:rFonts w:ascii="Times New Roman"/>
          <w:b w:val="false"/>
          <w:i w:val="false"/>
          <w:color w:val="000000"/>
          <w:sz w:val="28"/>
        </w:rPr>
        <w:t>
      10) Қазақстан Республикасының заңнамасына сәйкес қауіпсіз еңбек және демалыс жағдайларына;</w:t>
      </w:r>
    </w:p>
    <w:bookmarkEnd w:id="154"/>
    <w:bookmarkStart w:name="z27" w:id="155"/>
    <w:p>
      <w:pPr>
        <w:spacing w:after="0"/>
        <w:ind w:left="0"/>
        <w:jc w:val="both"/>
      </w:pPr>
      <w:r>
        <w:rPr>
          <w:rFonts w:ascii="Times New Roman"/>
          <w:b w:val="false"/>
          <w:i w:val="false"/>
          <w:color w:val="000000"/>
          <w:sz w:val="28"/>
        </w:rPr>
        <w:t>
      11) айына бір рет хаттар мен жеделхаттар алуға және өз есебінен жөнелтуге;</w:t>
      </w:r>
    </w:p>
    <w:bookmarkEnd w:id="155"/>
    <w:bookmarkStart w:name="z28" w:id="156"/>
    <w:p>
      <w:pPr>
        <w:spacing w:after="0"/>
        <w:ind w:left="0"/>
        <w:jc w:val="both"/>
      </w:pPr>
      <w:r>
        <w:rPr>
          <w:rFonts w:ascii="Times New Roman"/>
          <w:b w:val="false"/>
          <w:i w:val="false"/>
          <w:color w:val="000000"/>
          <w:sz w:val="28"/>
        </w:rPr>
        <w:t>
      12) ақшалау аударылымдар алуға;</w:t>
      </w:r>
    </w:p>
    <w:bookmarkEnd w:id="156"/>
    <w:bookmarkStart w:name="z29" w:id="157"/>
    <w:p>
      <w:pPr>
        <w:spacing w:after="0"/>
        <w:ind w:left="0"/>
        <w:jc w:val="both"/>
      </w:pPr>
      <w:r>
        <w:rPr>
          <w:rFonts w:ascii="Times New Roman"/>
          <w:b w:val="false"/>
          <w:i w:val="false"/>
          <w:color w:val="000000"/>
          <w:sz w:val="28"/>
        </w:rPr>
        <w:t>
      13) ай сайын бір айлық көрсеткішке дейінгі мөлшерде уақытша ақша орналастыру қолма-қол бақылау шоттарында бар қаражатты бірінші кезекте қажетті азық-түлік өнімдерін және құралдарын сатып алуға жұмсауға;</w:t>
      </w:r>
    </w:p>
    <w:bookmarkEnd w:id="157"/>
    <w:bookmarkStart w:name="z30" w:id="158"/>
    <w:p>
      <w:pPr>
        <w:spacing w:after="0"/>
        <w:ind w:left="0"/>
        <w:jc w:val="both"/>
      </w:pPr>
      <w:r>
        <w:rPr>
          <w:rFonts w:ascii="Times New Roman"/>
          <w:b w:val="false"/>
          <w:i w:val="false"/>
          <w:color w:val="000000"/>
          <w:sz w:val="28"/>
        </w:rPr>
        <w:t>
      14) айына бір рет бірінші кезекте қажет заттар мен маусым бойынша киім бар сәлемдемелер, бандерольдер алуға.</w:t>
      </w:r>
    </w:p>
    <w:bookmarkEnd w:id="158"/>
    <w:p>
      <w:pPr>
        <w:spacing w:after="0"/>
        <w:ind w:left="0"/>
        <w:jc w:val="both"/>
      </w:pPr>
      <w:r>
        <w:rPr>
          <w:rFonts w:ascii="Times New Roman"/>
          <w:b w:val="false"/>
          <w:i w:val="false"/>
          <w:color w:val="000000"/>
          <w:sz w:val="28"/>
        </w:rPr>
        <w:t>
      Сырқаттанған сотталғандар медициналық қорытындымен айқындалған мөлшерде және жиынтықта дәрі-дәрмек құралдары мен медициналық мақсаттағы бұйымдар бар сәлемдемелер алуға құқылы;</w:t>
      </w:r>
    </w:p>
    <w:bookmarkStart w:name="z32" w:id="159"/>
    <w:p>
      <w:pPr>
        <w:spacing w:after="0"/>
        <w:ind w:left="0"/>
        <w:jc w:val="both"/>
      </w:pPr>
      <w:r>
        <w:rPr>
          <w:rFonts w:ascii="Times New Roman"/>
          <w:b w:val="false"/>
          <w:i w:val="false"/>
          <w:color w:val="000000"/>
          <w:sz w:val="28"/>
        </w:rPr>
        <w:t>
      15) оларды саны мен ұзақтығына шек қойылмайтын және олардың жасырындығын қамтамасыз ететін жағдайларда адвокатпен кездесулерге;</w:t>
      </w:r>
    </w:p>
    <w:bookmarkEnd w:id="159"/>
    <w:bookmarkStart w:name="z33" w:id="160"/>
    <w:p>
      <w:pPr>
        <w:spacing w:after="0"/>
        <w:ind w:left="0"/>
        <w:jc w:val="both"/>
      </w:pPr>
      <w:r>
        <w:rPr>
          <w:rFonts w:ascii="Times New Roman"/>
          <w:b w:val="false"/>
          <w:i w:val="false"/>
          <w:color w:val="000000"/>
          <w:sz w:val="28"/>
        </w:rPr>
        <w:t>
      16) күн сайын кемінде ұзақтығы бір жарым сағат серуендеуге;</w:t>
      </w:r>
    </w:p>
    <w:bookmarkEnd w:id="160"/>
    <w:bookmarkStart w:name="z34" w:id="161"/>
    <w:p>
      <w:pPr>
        <w:spacing w:after="0"/>
        <w:ind w:left="0"/>
        <w:jc w:val="both"/>
      </w:pPr>
      <w:r>
        <w:rPr>
          <w:rFonts w:ascii="Times New Roman"/>
          <w:b w:val="false"/>
          <w:i w:val="false"/>
          <w:color w:val="000000"/>
          <w:sz w:val="28"/>
        </w:rPr>
        <w:t>
      17) өз қаражаты есебінен зайыбы (жұбайы), жақын туысы қайтыс болған немесе ауыр сырқаттанған, науқастанғанның өміріне қатер төнген, оның отбасына елеулі материалдық залал келтірген зілзала және жеке сипаттағы ерекше жағдайларда зайыбымен (жұбайымен), жақын туыстарымен телефон арқылы сөйлесуге;</w:t>
      </w:r>
    </w:p>
    <w:bookmarkEnd w:id="161"/>
    <w:bookmarkStart w:name="z35" w:id="162"/>
    <w:p>
      <w:pPr>
        <w:spacing w:after="0"/>
        <w:ind w:left="0"/>
        <w:jc w:val="both"/>
      </w:pPr>
      <w:r>
        <w:rPr>
          <w:rFonts w:ascii="Times New Roman"/>
          <w:b w:val="false"/>
          <w:i w:val="false"/>
          <w:color w:val="000000"/>
          <w:sz w:val="28"/>
        </w:rPr>
        <w:t>
      18) зайыбы (жұбайы), жақын туысы қайтыс болған немесе ауыр сырқаттанған, науқастанғанның өміріне қатер төнген, оның отбасына елеулі материалдық залал келтірген зілзала және жеке сипаттағы ерекше жағдайларға байланысты екі жаққа жол жүру үшін қажетті уақытты есептемегенде (бес туәліктен аспайтын) жеті тәуліктан аспайтын мерзімде қысқа мерзімді жол жүруге ҚҰҚЫЛЫ.</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 және онда</w:t>
            </w:r>
            <w:r>
              <w:br/>
            </w:r>
            <w:r>
              <w:rPr>
                <w:rFonts w:ascii="Times New Roman"/>
                <w:b w:val="false"/>
                <w:i w:val="false"/>
                <w:color w:val="000000"/>
                <w:sz w:val="20"/>
              </w:rPr>
              <w:t>сотталғандарды ұстау</w:t>
            </w:r>
            <w:r>
              <w:br/>
            </w:r>
            <w:r>
              <w:rPr>
                <w:rFonts w:ascii="Times New Roman"/>
                <w:b w:val="false"/>
                <w:i w:val="false"/>
                <w:color w:val="000000"/>
                <w:sz w:val="20"/>
              </w:rPr>
              <w:t>тәртібі қағидаларына</w:t>
            </w:r>
            <w:r>
              <w:br/>
            </w:r>
            <w:r>
              <w:rPr>
                <w:rFonts w:ascii="Times New Roman"/>
                <w:b w:val="false"/>
                <w:i w:val="false"/>
                <w:color w:val="000000"/>
                <w:sz w:val="20"/>
              </w:rPr>
              <w:t>5-қосымша</w:t>
            </w:r>
            <w:r>
              <w:br/>
            </w:r>
            <w:r>
              <w:rPr>
                <w:rFonts w:ascii="Times New Roman"/>
                <w:b w:val="false"/>
                <w:i w:val="false"/>
                <w:color w:val="000000"/>
                <w:sz w:val="20"/>
              </w:rPr>
              <w:t>түрі</w:t>
            </w:r>
            <w:r>
              <w:br/>
            </w:r>
            <w:r>
              <w:rPr>
                <w:rFonts w:ascii="Times New Roman"/>
                <w:b w:val="false"/>
                <w:i w:val="false"/>
                <w:color w:val="000000"/>
                <w:sz w:val="20"/>
              </w:rPr>
              <w:t>БЕКІТЕМІН</w:t>
            </w:r>
            <w:r>
              <w:br/>
            </w:r>
            <w:r>
              <w:rPr>
                <w:rFonts w:ascii="Times New Roman"/>
                <w:b w:val="false"/>
                <w:i w:val="false"/>
                <w:color w:val="000000"/>
                <w:sz w:val="20"/>
              </w:rPr>
              <w:t>Әскери полиция органының бастығы</w:t>
            </w:r>
          </w:p>
        </w:tc>
      </w:tr>
    </w:tbl>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(лауазымы, қолы, тегі)</w:t>
      </w:r>
    </w:p>
    <w:p>
      <w:pPr>
        <w:spacing w:after="0"/>
        <w:ind w:left="0"/>
        <w:jc w:val="both"/>
      </w:pPr>
      <w:r>
        <w:rPr>
          <w:rFonts w:ascii="Times New Roman"/>
          <w:b w:val="false"/>
          <w:i w:val="false"/>
          <w:color w:val="000000"/>
          <w:sz w:val="28"/>
        </w:rPr>
        <w:t>
      20 ___ ж. "___"_________</w:t>
      </w:r>
    </w:p>
    <w:bookmarkStart w:name="z37" w:id="163"/>
    <w:p>
      <w:pPr>
        <w:spacing w:after="0"/>
        <w:ind w:left="0"/>
        <w:jc w:val="left"/>
      </w:pPr>
      <w:r>
        <w:rPr>
          <w:rFonts w:ascii="Times New Roman"/>
          <w:b/>
          <w:i w:val="false"/>
          <w:color w:val="000000"/>
        </w:rPr>
        <w:t xml:space="preserve"> Камера бойынша орналастыру жоспары</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ұсталады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Камерадағы орындар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38" w:id="164"/>
    <w:p>
      <w:pPr>
        <w:spacing w:after="0"/>
        <w:ind w:left="0"/>
        <w:jc w:val="left"/>
      </w:pPr>
      <w:r>
        <w:rPr>
          <w:rFonts w:ascii="Times New Roman"/>
          <w:b/>
          <w:i w:val="false"/>
          <w:color w:val="000000"/>
        </w:rPr>
        <w:t xml:space="preserve"> Әскери полиция органының гауптвахта бастығы _______________________________________</w:t>
      </w:r>
    </w:p>
    <w:bookmarkEnd w:id="164"/>
    <w:p>
      <w:pPr>
        <w:spacing w:after="0"/>
        <w:ind w:left="0"/>
        <w:jc w:val="both"/>
      </w:pPr>
      <w:r>
        <w:rPr>
          <w:rFonts w:ascii="Times New Roman"/>
          <w:b w:val="false"/>
          <w:i w:val="false"/>
          <w:color w:val="000000"/>
          <w:sz w:val="28"/>
        </w:rPr>
        <w:t>
      (атағы, қолы, тегі)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Камералар бойынша орналастыруды гауптвахта бастығы немесе қарауыл (кезекші ауысым) бастығы жүргізеді.</w:t>
      </w:r>
    </w:p>
    <w:p>
      <w:pPr>
        <w:spacing w:after="0"/>
        <w:ind w:left="0"/>
        <w:jc w:val="both"/>
      </w:pPr>
      <w:r>
        <w:rPr>
          <w:rFonts w:ascii="Times New Roman"/>
          <w:b w:val="false"/>
          <w:i w:val="false"/>
          <w:color w:val="000000"/>
          <w:sz w:val="28"/>
        </w:rPr>
        <w:t>
      2. Камераға орналастыру жоспары қарауыл (кезекші ауысым) бастығында және әскери полиция органының кезекші бөлімінде болуға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 және онда</w:t>
            </w:r>
            <w:r>
              <w:br/>
            </w:r>
            <w:r>
              <w:rPr>
                <w:rFonts w:ascii="Times New Roman"/>
                <w:b w:val="false"/>
                <w:i w:val="false"/>
                <w:color w:val="000000"/>
                <w:sz w:val="20"/>
              </w:rPr>
              <w:t>сотталғандарды ұстау</w:t>
            </w:r>
            <w:r>
              <w:br/>
            </w:r>
            <w:r>
              <w:rPr>
                <w:rFonts w:ascii="Times New Roman"/>
                <w:b w:val="false"/>
                <w:i w:val="false"/>
                <w:color w:val="000000"/>
                <w:sz w:val="20"/>
              </w:rPr>
              <w:t>тәртібі қағидаларына</w:t>
            </w:r>
            <w:r>
              <w:br/>
            </w:r>
            <w:r>
              <w:rPr>
                <w:rFonts w:ascii="Times New Roman"/>
                <w:b w:val="false"/>
                <w:i w:val="false"/>
                <w:color w:val="000000"/>
                <w:sz w:val="20"/>
              </w:rPr>
              <w:t>6-қосымша</w:t>
            </w:r>
            <w:r>
              <w:br/>
            </w:r>
            <w:r>
              <w:rPr>
                <w:rFonts w:ascii="Times New Roman"/>
                <w:b w:val="false"/>
                <w:i w:val="false"/>
                <w:color w:val="000000"/>
                <w:sz w:val="20"/>
              </w:rPr>
              <w:t>түрі</w:t>
            </w:r>
          </w:p>
        </w:tc>
      </w:tr>
    </w:tbl>
    <w:bookmarkStart w:name="z58" w:id="165"/>
    <w:p>
      <w:pPr>
        <w:spacing w:after="0"/>
        <w:ind w:left="0"/>
        <w:jc w:val="left"/>
      </w:pPr>
      <w:r>
        <w:rPr>
          <w:rFonts w:ascii="Times New Roman"/>
          <w:b/>
          <w:i w:val="false"/>
          <w:color w:val="000000"/>
        </w:rPr>
        <w:t xml:space="preserve"> Сотталған әскери қызметшіні жеке тiнту және онда</w:t>
      </w:r>
      <w:r>
        <w:br/>
      </w:r>
      <w:r>
        <w:rPr>
          <w:rFonts w:ascii="Times New Roman"/>
          <w:b/>
          <w:i w:val="false"/>
          <w:color w:val="000000"/>
        </w:rPr>
        <w:t>болатын заттарды толық тексеру туралы</w:t>
      </w:r>
      <w:r>
        <w:br/>
      </w:r>
      <w:r>
        <w:rPr>
          <w:rFonts w:ascii="Times New Roman"/>
          <w:b/>
          <w:i w:val="false"/>
          <w:color w:val="000000"/>
        </w:rPr>
        <w:t>ХАТТАМА</w:t>
      </w:r>
    </w:p>
    <w:bookmarkEnd w:id="165"/>
    <w:p>
      <w:pPr>
        <w:spacing w:after="0"/>
        <w:ind w:left="0"/>
        <w:jc w:val="both"/>
      </w:pPr>
      <w:r>
        <w:rPr>
          <w:rFonts w:ascii="Times New Roman"/>
          <w:b w:val="false"/>
          <w:i w:val="false"/>
          <w:color w:val="000000"/>
          <w:sz w:val="28"/>
        </w:rPr>
        <w:t>
      20__ ж. "____" _____                              ___________________</w:t>
      </w:r>
    </w:p>
    <w:p>
      <w:pPr>
        <w:spacing w:after="0"/>
        <w:ind w:left="0"/>
        <w:jc w:val="both"/>
      </w:pPr>
      <w:r>
        <w:rPr>
          <w:rFonts w:ascii="Times New Roman"/>
          <w:b w:val="false"/>
          <w:i w:val="false"/>
          <w:color w:val="000000"/>
          <w:sz w:val="28"/>
        </w:rPr>
        <w:t>
                                                            (жасау орны)</w:t>
      </w:r>
    </w:p>
    <w:p>
      <w:pPr>
        <w:spacing w:after="0"/>
        <w:ind w:left="0"/>
        <w:jc w:val="both"/>
      </w:pPr>
      <w:r>
        <w:rPr>
          <w:rFonts w:ascii="Times New Roman"/>
          <w:b w:val="false"/>
          <w:i w:val="false"/>
          <w:color w:val="000000"/>
          <w:sz w:val="28"/>
        </w:rPr>
        <w:t>
                            Тінту және тексеру бастауы: ___сағ. ___ мин.</w:t>
      </w:r>
    </w:p>
    <w:p>
      <w:pPr>
        <w:spacing w:after="0"/>
        <w:ind w:left="0"/>
        <w:jc w:val="both"/>
      </w:pPr>
      <w:r>
        <w:rPr>
          <w:rFonts w:ascii="Times New Roman"/>
          <w:b w:val="false"/>
          <w:i w:val="false"/>
          <w:color w:val="000000"/>
          <w:sz w:val="28"/>
        </w:rPr>
        <w:t>
                            Тінту және тексеру аяқталуы: ___ сағ. ___ мин.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(тінту және тексеру өткізетін адамның лауазымы, атағы, тегi, аты, әкесiнiң аты)</w:t>
      </w:r>
    </w:p>
    <w:p>
      <w:pPr>
        <w:spacing w:after="0"/>
        <w:ind w:left="0"/>
        <w:jc w:val="both"/>
      </w:pPr>
      <w:r>
        <w:rPr>
          <w:rFonts w:ascii="Times New Roman"/>
          <w:b w:val="false"/>
          <w:i w:val="false"/>
          <w:color w:val="000000"/>
          <w:sz w:val="28"/>
        </w:rPr>
        <w:t>
      бөлмеде, ҚР ҚАК 98 бабына талаптарына сәйкес ________________________</w:t>
      </w:r>
    </w:p>
    <w:p>
      <w:pPr>
        <w:spacing w:after="0"/>
        <w:ind w:left="0"/>
        <w:jc w:val="both"/>
      </w:pPr>
      <w:r>
        <w:rPr>
          <w:rFonts w:ascii="Times New Roman"/>
          <w:b w:val="false"/>
          <w:i w:val="false"/>
          <w:color w:val="000000"/>
          <w:sz w:val="28"/>
        </w:rPr>
        <w:t>
      сотталған әскери қызметшіні жеке тiнту өткіздім 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(сотталған әскери қызметшісінің атағы, тегi, аты, әкесiнiң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және оның заттардын, соған байланысты осы хаттама жасалды.</w:t>
      </w:r>
    </w:p>
    <w:p>
      <w:pPr>
        <w:spacing w:after="0"/>
        <w:ind w:left="0"/>
        <w:jc w:val="both"/>
      </w:pPr>
      <w:r>
        <w:rPr>
          <w:rFonts w:ascii="Times New Roman"/>
          <w:b w:val="false"/>
          <w:i w:val="false"/>
          <w:color w:val="000000"/>
          <w:sz w:val="28"/>
        </w:rPr>
        <w:t>
      Тінту және тексеру бастауы алдында 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(тінту және тексеру лауазымы өткізетін адамның атағы, тегi, аты, әкесiнiң аты)</w:t>
      </w:r>
    </w:p>
    <w:p>
      <w:pPr>
        <w:spacing w:after="0"/>
        <w:ind w:left="0"/>
        <w:jc w:val="both"/>
      </w:pPr>
      <w:r>
        <w:rPr>
          <w:rFonts w:ascii="Times New Roman"/>
          <w:b w:val="false"/>
          <w:i w:val="false"/>
          <w:color w:val="000000"/>
          <w:sz w:val="28"/>
        </w:rPr>
        <w:t>
      сотталған әскери қызметшіне _________________________________________</w:t>
      </w:r>
    </w:p>
    <w:p>
      <w:pPr>
        <w:spacing w:after="0"/>
        <w:ind w:left="0"/>
        <w:jc w:val="both"/>
      </w:pPr>
      <w:r>
        <w:rPr>
          <w:rFonts w:ascii="Times New Roman"/>
          <w:b w:val="false"/>
          <w:i w:val="false"/>
          <w:color w:val="000000"/>
          <w:sz w:val="28"/>
        </w:rPr>
        <w:t>
          (сотталған әскери қызметшісінін атағы, тегi, аты, әкесiнiң аты)</w:t>
      </w:r>
    </w:p>
    <w:p>
      <w:pPr>
        <w:spacing w:after="0"/>
        <w:ind w:left="0"/>
        <w:jc w:val="both"/>
      </w:pPr>
      <w:r>
        <w:rPr>
          <w:rFonts w:ascii="Times New Roman"/>
          <w:b w:val="false"/>
          <w:i w:val="false"/>
          <w:color w:val="000000"/>
          <w:sz w:val="28"/>
        </w:rPr>
        <w:t>
            ішкі тәртіптін Қағидалармен тыйым салынған құжаттарды, заттарды, нәселерді, бұйымдар, құндылықтар, ақша және азық тұліктер тапсыруға, соған ол арыз жасады: ___________________________________,</w:t>
      </w:r>
    </w:p>
    <w:p>
      <w:pPr>
        <w:spacing w:after="0"/>
        <w:ind w:left="0"/>
        <w:jc w:val="both"/>
      </w:pPr>
      <w:r>
        <w:rPr>
          <w:rFonts w:ascii="Times New Roman"/>
          <w:b w:val="false"/>
          <w:i w:val="false"/>
          <w:color w:val="000000"/>
          <w:sz w:val="28"/>
        </w:rPr>
        <w:t>
      және еркін түрде берді:</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w:t>
      </w:r>
    </w:p>
    <w:p>
      <w:pPr>
        <w:spacing w:after="0"/>
        <w:ind w:left="0"/>
        <w:jc w:val="both"/>
      </w:pPr>
      <w:r>
        <w:rPr>
          <w:rFonts w:ascii="Times New Roman"/>
          <w:b w:val="false"/>
          <w:i w:val="false"/>
          <w:color w:val="000000"/>
          <w:sz w:val="28"/>
        </w:rPr>
        <w:t>
            Одан ғарай ____________________________________________________</w:t>
      </w:r>
    </w:p>
    <w:p>
      <w:pPr>
        <w:spacing w:after="0"/>
        <w:ind w:left="0"/>
        <w:jc w:val="both"/>
      </w:pPr>
      <w:r>
        <w:rPr>
          <w:rFonts w:ascii="Times New Roman"/>
          <w:b w:val="false"/>
          <w:i w:val="false"/>
          <w:color w:val="000000"/>
          <w:sz w:val="28"/>
        </w:rPr>
        <w:t>
                        (тінту және тексеру өткізетін адамның лауазымы)</w:t>
      </w:r>
    </w:p>
    <w:p>
      <w:pPr>
        <w:spacing w:after="0"/>
        <w:ind w:left="0"/>
        <w:jc w:val="both"/>
      </w:pPr>
      <w:r>
        <w:rPr>
          <w:rFonts w:ascii="Times New Roman"/>
          <w:b w:val="false"/>
          <w:i w:val="false"/>
          <w:color w:val="000000"/>
          <w:sz w:val="28"/>
        </w:rPr>
        <w:t>
      сотталған әскери қызметшінің жеке тiнту өткізуге бастады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 және оның заттарды тексеру.</w:t>
      </w:r>
    </w:p>
    <w:p>
      <w:pPr>
        <w:spacing w:after="0"/>
        <w:ind w:left="0"/>
        <w:jc w:val="both"/>
      </w:pPr>
      <w:r>
        <w:rPr>
          <w:rFonts w:ascii="Times New Roman"/>
          <w:b w:val="false"/>
          <w:i w:val="false"/>
          <w:color w:val="000000"/>
          <w:sz w:val="28"/>
        </w:rPr>
        <w:t>
      (сотталған әскери қызметшісінін атағы, тегi, аты, әкесiнiң аты)</w:t>
      </w:r>
    </w:p>
    <w:p>
      <w:pPr>
        <w:spacing w:after="0"/>
        <w:ind w:left="0"/>
        <w:jc w:val="both"/>
      </w:pPr>
      <w:r>
        <w:rPr>
          <w:rFonts w:ascii="Times New Roman"/>
          <w:b w:val="false"/>
          <w:i w:val="false"/>
          <w:color w:val="000000"/>
          <w:sz w:val="28"/>
        </w:rPr>
        <w:t>
            Сотталған әскери қызметші киілінген: 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Сотталған әскери қызметшісінде осы заттардар болды: 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Сотталған әскери қызметшінің жеке тiнту өткізген кезінде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(сотталған әскери қызметшісінін атағы, тегi, аты, әкесiнiң аты)</w:t>
      </w:r>
    </w:p>
    <w:p>
      <w:pPr>
        <w:spacing w:after="0"/>
        <w:ind w:left="0"/>
        <w:jc w:val="both"/>
      </w:pPr>
      <w:r>
        <w:rPr>
          <w:rFonts w:ascii="Times New Roman"/>
          <w:b w:val="false"/>
          <w:i w:val="false"/>
          <w:color w:val="000000"/>
          <w:sz w:val="28"/>
        </w:rPr>
        <w:t>
      және заттарды тексеру кезінде табылған: _____________________________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Сотталған әскери қызметшіні жеке тiнту және оның заттарды тексеру өткізілден кезінде алынған (ішкі тәртіптін Қағидалармен тыйым салынған құжаттар, заттар, нәселер, бұйымдар, құндылықтар,ақша және азық түліктер)</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w:t>
      </w:r>
    </w:p>
    <w:p>
      <w:pPr>
        <w:spacing w:after="0"/>
        <w:ind w:left="0"/>
        <w:jc w:val="both"/>
      </w:pPr>
      <w:r>
        <w:rPr>
          <w:rFonts w:ascii="Times New Roman"/>
          <w:b w:val="false"/>
          <w:i w:val="false"/>
          <w:color w:val="000000"/>
          <w:sz w:val="28"/>
        </w:rPr>
        <w:t>
            Сотталған әскери қызметшіні жеке тiнту және оның заттарды тексеру өткізілген кезінде түскен ескертулер 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Хаттаманы оқылды ____________________________________________________</w:t>
      </w:r>
    </w:p>
    <w:p>
      <w:pPr>
        <w:spacing w:after="0"/>
        <w:ind w:left="0"/>
        <w:jc w:val="both"/>
      </w:pPr>
      <w:r>
        <w:rPr>
          <w:rFonts w:ascii="Times New Roman"/>
          <w:b w:val="false"/>
          <w:i w:val="false"/>
          <w:color w:val="000000"/>
          <w:sz w:val="28"/>
        </w:rPr>
        <w:t>
             (жеке тiнту мен тексеру өткізілген адаммен және жеке оқылған)</w:t>
      </w:r>
    </w:p>
    <w:p>
      <w:pPr>
        <w:spacing w:after="0"/>
        <w:ind w:left="0"/>
        <w:jc w:val="both"/>
      </w:pPr>
      <w:r>
        <w:rPr>
          <w:rFonts w:ascii="Times New Roman"/>
          <w:b w:val="false"/>
          <w:i w:val="false"/>
          <w:color w:val="000000"/>
          <w:sz w:val="28"/>
        </w:rPr>
        <w:t>
            Сотталған әскери қызметшімен берілген ескертулер мен косымшалар: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Сотталған әскери қызметшісі: 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(сотталған әскери қызметшісінін лауазымы, атағы, қол қою, тегi, аты, әкесiнiң аты)</w:t>
      </w:r>
    </w:p>
    <w:p>
      <w:pPr>
        <w:spacing w:after="0"/>
        <w:ind w:left="0"/>
        <w:jc w:val="both"/>
      </w:pPr>
      <w:r>
        <w:rPr>
          <w:rFonts w:ascii="Times New Roman"/>
          <w:b w:val="false"/>
          <w:i w:val="false"/>
          <w:color w:val="000000"/>
          <w:sz w:val="28"/>
        </w:rPr>
        <w:t>
            Заттарды тексеру және жеке тiнту Хаттаманың көшірмесін алдым:</w:t>
      </w:r>
    </w:p>
    <w:p>
      <w:pPr>
        <w:spacing w:after="0"/>
        <w:ind w:left="0"/>
        <w:jc w:val="both"/>
      </w:pPr>
      <w:r>
        <w:rPr>
          <w:rFonts w:ascii="Times New Roman"/>
          <w:b w:val="false"/>
          <w:i w:val="false"/>
          <w:color w:val="000000"/>
          <w:sz w:val="28"/>
        </w:rPr>
        <w:t>
      "____" ______ 20__ ж.      __________________________________________</w:t>
      </w:r>
    </w:p>
    <w:p>
      <w:pPr>
        <w:spacing w:after="0"/>
        <w:ind w:left="0"/>
        <w:jc w:val="both"/>
      </w:pPr>
      <w:r>
        <w:rPr>
          <w:rFonts w:ascii="Times New Roman"/>
          <w:b w:val="false"/>
          <w:i w:val="false"/>
          <w:color w:val="000000"/>
          <w:sz w:val="28"/>
        </w:rPr>
        <w:t>
                                 (сотталған әскери қызметшісінін лауазымы,</w:t>
      </w:r>
    </w:p>
    <w:p>
      <w:pPr>
        <w:spacing w:after="0"/>
        <w:ind w:left="0"/>
        <w:jc w:val="both"/>
      </w:pPr>
      <w:r>
        <w:rPr>
          <w:rFonts w:ascii="Times New Roman"/>
          <w:b w:val="false"/>
          <w:i w:val="false"/>
          <w:color w:val="000000"/>
          <w:sz w:val="28"/>
        </w:rPr>
        <w:t>
                                  атағы, қол қою, тегi, аты, әкесiнiң аты)</w:t>
      </w:r>
    </w:p>
    <w:bookmarkStart w:name="z75" w:id="166"/>
    <w:p>
      <w:pPr>
        <w:spacing w:after="0"/>
        <w:ind w:left="0"/>
        <w:jc w:val="both"/>
      </w:pPr>
      <w:r>
        <w:rPr>
          <w:rFonts w:ascii="Times New Roman"/>
          <w:b w:val="false"/>
          <w:i w:val="false"/>
          <w:color w:val="000000"/>
          <w:sz w:val="28"/>
        </w:rPr>
        <w:t xml:space="preserve">
      Қазақстан Республикасы  </w:t>
      </w:r>
    </w:p>
    <w:bookmarkEnd w:id="166"/>
    <w:p>
      <w:pPr>
        <w:spacing w:after="0"/>
        <w:ind w:left="0"/>
        <w:jc w:val="both"/>
      </w:pPr>
      <w:r>
        <w:rPr>
          <w:rFonts w:ascii="Times New Roman"/>
          <w:b w:val="false"/>
          <w:i w:val="false"/>
          <w:color w:val="000000"/>
          <w:sz w:val="28"/>
        </w:rPr>
        <w:t xml:space="preserve">
      Қарулы Күштері әскери  </w:t>
      </w:r>
    </w:p>
    <w:p>
      <w:pPr>
        <w:spacing w:after="0"/>
        <w:ind w:left="0"/>
        <w:jc w:val="both"/>
      </w:pPr>
      <w:r>
        <w:rPr>
          <w:rFonts w:ascii="Times New Roman"/>
          <w:b w:val="false"/>
          <w:i w:val="false"/>
          <w:color w:val="000000"/>
          <w:sz w:val="28"/>
        </w:rPr>
        <w:t xml:space="preserve">
      полиция органдарының   </w:t>
      </w:r>
    </w:p>
    <w:p>
      <w:pPr>
        <w:spacing w:after="0"/>
        <w:ind w:left="0"/>
        <w:jc w:val="both"/>
      </w:pPr>
      <w:r>
        <w:rPr>
          <w:rFonts w:ascii="Times New Roman"/>
          <w:b w:val="false"/>
          <w:i w:val="false"/>
          <w:color w:val="000000"/>
          <w:sz w:val="28"/>
        </w:rPr>
        <w:t xml:space="preserve">
      гауптвахтасындағы ішкі  </w:t>
      </w:r>
    </w:p>
    <w:p>
      <w:pPr>
        <w:spacing w:after="0"/>
        <w:ind w:left="0"/>
        <w:jc w:val="both"/>
      </w:pPr>
      <w:r>
        <w:rPr>
          <w:rFonts w:ascii="Times New Roman"/>
          <w:b w:val="false"/>
          <w:i w:val="false"/>
          <w:color w:val="000000"/>
          <w:sz w:val="28"/>
        </w:rPr>
        <w:t xml:space="preserve">
      тәртіп және онда     </w:t>
      </w:r>
    </w:p>
    <w:p>
      <w:pPr>
        <w:spacing w:after="0"/>
        <w:ind w:left="0"/>
        <w:jc w:val="both"/>
      </w:pPr>
      <w:r>
        <w:rPr>
          <w:rFonts w:ascii="Times New Roman"/>
          <w:b w:val="false"/>
          <w:i w:val="false"/>
          <w:color w:val="000000"/>
          <w:sz w:val="28"/>
        </w:rPr>
        <w:t xml:space="preserve">
      сотталғандарды ұстау   </w:t>
      </w:r>
    </w:p>
    <w:p>
      <w:pPr>
        <w:spacing w:after="0"/>
        <w:ind w:left="0"/>
        <w:jc w:val="both"/>
      </w:pPr>
      <w:r>
        <w:rPr>
          <w:rFonts w:ascii="Times New Roman"/>
          <w:b w:val="false"/>
          <w:i w:val="false"/>
          <w:color w:val="000000"/>
          <w:sz w:val="28"/>
        </w:rPr>
        <w:t xml:space="preserve">
      тәртібі қағидаларына   </w:t>
      </w:r>
    </w:p>
    <w:p>
      <w:pPr>
        <w:spacing w:after="0"/>
        <w:ind w:left="0"/>
        <w:jc w:val="both"/>
      </w:pPr>
      <w:r>
        <w:rPr>
          <w:rFonts w:ascii="Times New Roman"/>
          <w:b w:val="false"/>
          <w:i w:val="false"/>
          <w:color w:val="000000"/>
          <w:sz w:val="28"/>
        </w:rPr>
        <w:t xml:space="preserve">
      7-қосымша       </w:t>
      </w:r>
    </w:p>
    <w:bookmarkStart w:name="z87" w:id="167"/>
    <w:p>
      <w:pPr>
        <w:spacing w:after="0"/>
        <w:ind w:left="0"/>
        <w:jc w:val="left"/>
      </w:pPr>
      <w:r>
        <w:rPr>
          <w:rFonts w:ascii="Times New Roman"/>
          <w:b/>
          <w:i w:val="false"/>
          <w:color w:val="000000"/>
        </w:rPr>
        <w:t xml:space="preserve"> Тыйым салынған заттар мен нәрселердің</w:t>
      </w:r>
      <w:r>
        <w:br/>
      </w:r>
      <w:r>
        <w:rPr>
          <w:rFonts w:ascii="Times New Roman"/>
          <w:b/>
          <w:i w:val="false"/>
          <w:color w:val="000000"/>
        </w:rPr>
        <w:t>ТІЗІМІ</w:t>
      </w:r>
    </w:p>
    <w:bookmarkEnd w:id="167"/>
    <w:p>
      <w:pPr>
        <w:spacing w:after="0"/>
        <w:ind w:left="0"/>
        <w:jc w:val="both"/>
      </w:pPr>
      <w:r>
        <w:rPr>
          <w:rFonts w:ascii="Times New Roman"/>
          <w:b w:val="false"/>
          <w:i w:val="false"/>
          <w:color w:val="000000"/>
          <w:sz w:val="28"/>
        </w:rPr>
        <w:t>
      Сотталғандардын толық тексеру кезінде алынуға жатады:</w:t>
      </w:r>
    </w:p>
    <w:p>
      <w:pPr>
        <w:spacing w:after="0"/>
        <w:ind w:left="0"/>
        <w:jc w:val="both"/>
      </w:pPr>
      <w:r>
        <w:rPr>
          <w:rFonts w:ascii="Times New Roman"/>
          <w:b w:val="false"/>
          <w:i w:val="false"/>
          <w:color w:val="000000"/>
          <w:sz w:val="28"/>
        </w:rPr>
        <w:t>
      1) қару, жарылғыш, улы, уландырғыш және өрт қаупі бар заттар, есірткі заттары, психотроптық заттар, прекурсорлар, спирттік ішімдіктер, бұрыш, тұз, оттықтар;</w:t>
      </w:r>
    </w:p>
    <w:p>
      <w:pPr>
        <w:spacing w:after="0"/>
        <w:ind w:left="0"/>
        <w:jc w:val="both"/>
      </w:pPr>
      <w:r>
        <w:rPr>
          <w:rFonts w:ascii="Times New Roman"/>
          <w:b w:val="false"/>
          <w:i w:val="false"/>
          <w:color w:val="000000"/>
          <w:sz w:val="28"/>
        </w:rPr>
        <w:t>
      2) шарфтар, белдіктер, белбеулер, аспа баулар, баулар, галстуктер, ұзындығы 50 сантиметрден аспайтын сүлгілер;</w:t>
      </w:r>
    </w:p>
    <w:p>
      <w:pPr>
        <w:spacing w:after="0"/>
        <w:ind w:left="0"/>
        <w:jc w:val="both"/>
      </w:pPr>
      <w:r>
        <w:rPr>
          <w:rFonts w:ascii="Times New Roman"/>
          <w:b w:val="false"/>
          <w:i w:val="false"/>
          <w:color w:val="000000"/>
          <w:sz w:val="28"/>
        </w:rPr>
        <w:t>
      3) шыны ыдыс, шаншитын, тілетін және кесетін заттар;</w:t>
      </w:r>
    </w:p>
    <w:p>
      <w:pPr>
        <w:spacing w:after="0"/>
        <w:ind w:left="0"/>
        <w:jc w:val="both"/>
      </w:pPr>
      <w:r>
        <w:rPr>
          <w:rFonts w:ascii="Times New Roman"/>
          <w:b w:val="false"/>
          <w:i w:val="false"/>
          <w:color w:val="000000"/>
          <w:sz w:val="28"/>
        </w:rPr>
        <w:t>
      4) білезіктер, шылым сауыттары, ойын карталары, ілгектер, жүзіктер, сырғалар, сағаттар, ордендер, медальдар, металл заттар мен құндылықтар;</w:t>
      </w:r>
    </w:p>
    <w:p>
      <w:pPr>
        <w:spacing w:after="0"/>
        <w:ind w:left="0"/>
        <w:jc w:val="both"/>
      </w:pPr>
      <w:r>
        <w:rPr>
          <w:rFonts w:ascii="Times New Roman"/>
          <w:b w:val="false"/>
          <w:i w:val="false"/>
          <w:color w:val="000000"/>
          <w:sz w:val="28"/>
        </w:rPr>
        <w:t>
      5) спирттік негізде жасалған иіс су, әтір және өзге де бұйымдар;</w:t>
      </w:r>
    </w:p>
    <w:p>
      <w:pPr>
        <w:spacing w:after="0"/>
        <w:ind w:left="0"/>
        <w:jc w:val="both"/>
      </w:pPr>
      <w:r>
        <w:rPr>
          <w:rFonts w:ascii="Times New Roman"/>
          <w:b w:val="false"/>
          <w:i w:val="false"/>
          <w:color w:val="000000"/>
          <w:sz w:val="28"/>
        </w:rPr>
        <w:t>
      6) фото-, бейне-және аудио-жазу аппаратурасы, байланыс құралдары, флэш-жинақтауыштар (алмалы-салмалы ақпарат тасымалдағыштар);</w:t>
      </w:r>
    </w:p>
    <w:p>
      <w:pPr>
        <w:spacing w:after="0"/>
        <w:ind w:left="0"/>
        <w:jc w:val="both"/>
      </w:pPr>
      <w:r>
        <w:rPr>
          <w:rFonts w:ascii="Times New Roman"/>
          <w:b w:val="false"/>
          <w:i w:val="false"/>
          <w:color w:val="000000"/>
          <w:sz w:val="28"/>
        </w:rPr>
        <w:t>
      7) ақша, бағалы қағаздар, зергерлік бұйымдар;</w:t>
      </w:r>
    </w:p>
    <w:p>
      <w:pPr>
        <w:spacing w:after="0"/>
        <w:ind w:left="0"/>
        <w:jc w:val="both"/>
      </w:pPr>
      <w:r>
        <w:rPr>
          <w:rFonts w:ascii="Times New Roman"/>
          <w:b w:val="false"/>
          <w:i w:val="false"/>
          <w:color w:val="000000"/>
          <w:sz w:val="28"/>
        </w:rPr>
        <w:t>
      8) азық-түлік өнімдері.</w:t>
      </w:r>
    </w:p>
    <w:bookmarkStart w:name="z94" w:id="168"/>
    <w:p>
      <w:pPr>
        <w:spacing w:after="0"/>
        <w:ind w:left="0"/>
        <w:jc w:val="both"/>
      </w:pPr>
      <w:r>
        <w:rPr>
          <w:rFonts w:ascii="Times New Roman"/>
          <w:b w:val="false"/>
          <w:i w:val="false"/>
          <w:color w:val="000000"/>
          <w:sz w:val="28"/>
        </w:rPr>
        <w:t xml:space="preserve">
      Қазақстан Республикасы  </w:t>
      </w:r>
    </w:p>
    <w:bookmarkEnd w:id="168"/>
    <w:p>
      <w:pPr>
        <w:spacing w:after="0"/>
        <w:ind w:left="0"/>
        <w:jc w:val="both"/>
      </w:pPr>
      <w:r>
        <w:rPr>
          <w:rFonts w:ascii="Times New Roman"/>
          <w:b w:val="false"/>
          <w:i w:val="false"/>
          <w:color w:val="000000"/>
          <w:sz w:val="28"/>
        </w:rPr>
        <w:t xml:space="preserve">
      Қарулы Күштері әскери  </w:t>
      </w:r>
    </w:p>
    <w:p>
      <w:pPr>
        <w:spacing w:after="0"/>
        <w:ind w:left="0"/>
        <w:jc w:val="both"/>
      </w:pPr>
      <w:r>
        <w:rPr>
          <w:rFonts w:ascii="Times New Roman"/>
          <w:b w:val="false"/>
          <w:i w:val="false"/>
          <w:color w:val="000000"/>
          <w:sz w:val="28"/>
        </w:rPr>
        <w:t xml:space="preserve">
      полиция органдарының   </w:t>
      </w:r>
    </w:p>
    <w:p>
      <w:pPr>
        <w:spacing w:after="0"/>
        <w:ind w:left="0"/>
        <w:jc w:val="both"/>
      </w:pPr>
      <w:r>
        <w:rPr>
          <w:rFonts w:ascii="Times New Roman"/>
          <w:b w:val="false"/>
          <w:i w:val="false"/>
          <w:color w:val="000000"/>
          <w:sz w:val="28"/>
        </w:rPr>
        <w:t xml:space="preserve">
      гауптвахтасындағы ішкі  </w:t>
      </w:r>
    </w:p>
    <w:p>
      <w:pPr>
        <w:spacing w:after="0"/>
        <w:ind w:left="0"/>
        <w:jc w:val="both"/>
      </w:pPr>
      <w:r>
        <w:rPr>
          <w:rFonts w:ascii="Times New Roman"/>
          <w:b w:val="false"/>
          <w:i w:val="false"/>
          <w:color w:val="000000"/>
          <w:sz w:val="28"/>
        </w:rPr>
        <w:t xml:space="preserve">
      тәртіп және онда     </w:t>
      </w:r>
    </w:p>
    <w:p>
      <w:pPr>
        <w:spacing w:after="0"/>
        <w:ind w:left="0"/>
        <w:jc w:val="both"/>
      </w:pPr>
      <w:r>
        <w:rPr>
          <w:rFonts w:ascii="Times New Roman"/>
          <w:b w:val="false"/>
          <w:i w:val="false"/>
          <w:color w:val="000000"/>
          <w:sz w:val="28"/>
        </w:rPr>
        <w:t xml:space="preserve">
      сотталғандарды ұстау   </w:t>
      </w:r>
    </w:p>
    <w:p>
      <w:pPr>
        <w:spacing w:after="0"/>
        <w:ind w:left="0"/>
        <w:jc w:val="both"/>
      </w:pPr>
      <w:r>
        <w:rPr>
          <w:rFonts w:ascii="Times New Roman"/>
          <w:b w:val="false"/>
          <w:i w:val="false"/>
          <w:color w:val="000000"/>
          <w:sz w:val="28"/>
        </w:rPr>
        <w:t xml:space="preserve">
      тәртібі қағидаларына   </w:t>
      </w:r>
    </w:p>
    <w:p>
      <w:pPr>
        <w:spacing w:after="0"/>
        <w:ind w:left="0"/>
        <w:jc w:val="both"/>
      </w:pPr>
      <w:r>
        <w:rPr>
          <w:rFonts w:ascii="Times New Roman"/>
          <w:b w:val="false"/>
          <w:i w:val="false"/>
          <w:color w:val="000000"/>
          <w:sz w:val="28"/>
        </w:rPr>
        <w:t xml:space="preserve">
      8-қосымша        </w:t>
      </w:r>
    </w:p>
    <w:p>
      <w:pPr>
        <w:spacing w:after="0"/>
        <w:ind w:left="0"/>
        <w:jc w:val="both"/>
      </w:pPr>
      <w:r>
        <w:rPr>
          <w:rFonts w:ascii="Times New Roman"/>
          <w:b w:val="false"/>
          <w:i w:val="false"/>
          <w:color w:val="000000"/>
          <w:sz w:val="28"/>
        </w:rPr>
        <w:t>
      түрі</w:t>
      </w:r>
    </w:p>
    <w:bookmarkStart w:name="z95" w:id="169"/>
    <w:p>
      <w:pPr>
        <w:spacing w:after="0"/>
        <w:ind w:left="0"/>
        <w:jc w:val="left"/>
      </w:pPr>
      <w:r>
        <w:rPr>
          <w:rFonts w:ascii="Times New Roman"/>
          <w:b/>
          <w:i w:val="false"/>
          <w:color w:val="000000"/>
        </w:rPr>
        <w:t xml:space="preserve"> Алу хаттама</w:t>
      </w:r>
    </w:p>
    <w:bookmarkEnd w:id="169"/>
    <w:p>
      <w:pPr>
        <w:spacing w:after="0"/>
        <w:ind w:left="0"/>
        <w:jc w:val="both"/>
      </w:pPr>
      <w:r>
        <w:rPr>
          <w:rFonts w:ascii="Times New Roman"/>
          <w:b w:val="false"/>
          <w:i w:val="false"/>
          <w:color w:val="000000"/>
          <w:sz w:val="28"/>
        </w:rPr>
        <w:t>
            Бiз, төменде қол қойған комиссия мынадай құрамда 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атағы, тегi, аты, әкесiнiң аты)</w:t>
      </w:r>
    </w:p>
    <w:p>
      <w:pPr>
        <w:spacing w:after="0"/>
        <w:ind w:left="0"/>
        <w:jc w:val="both"/>
      </w:pPr>
      <w:r>
        <w:rPr>
          <w:rFonts w:ascii="Times New Roman"/>
          <w:b w:val="false"/>
          <w:i w:val="false"/>
          <w:color w:val="000000"/>
          <w:sz w:val="28"/>
        </w:rPr>
        <w:t>
      ұсталушыдан, күдіктіден, айыпталушыдан, әкімшілік тәртіпте қамауға алынғаннан және қамауға сотталғаннан ________________________________</w:t>
      </w:r>
    </w:p>
    <w:p>
      <w:pPr>
        <w:spacing w:after="0"/>
        <w:ind w:left="0"/>
        <w:jc w:val="both"/>
      </w:pPr>
      <w:r>
        <w:rPr>
          <w:rFonts w:ascii="Times New Roman"/>
          <w:b w:val="false"/>
          <w:i w:val="false"/>
          <w:color w:val="000000"/>
          <w:sz w:val="28"/>
        </w:rPr>
        <w:t>
                                                (тегi, аты, әкесiнiң аты)</w:t>
      </w:r>
    </w:p>
    <w:p>
      <w:pPr>
        <w:spacing w:after="0"/>
        <w:ind w:left="0"/>
        <w:jc w:val="both"/>
      </w:pPr>
      <w:r>
        <w:rPr>
          <w:rFonts w:ascii="Times New Roman"/>
          <w:b w:val="false"/>
          <w:i w:val="false"/>
          <w:color w:val="000000"/>
          <w:sz w:val="28"/>
        </w:rPr>
        <w:t>
      құндылықтарды, ______________________________________ сомасы (______) ақшаны,_________________ заттарды және азық-түлiк өнімдерін алуды</w:t>
      </w:r>
    </w:p>
    <w:p>
      <w:pPr>
        <w:spacing w:after="0"/>
        <w:ind w:left="0"/>
        <w:jc w:val="both"/>
      </w:pPr>
      <w:r>
        <w:rPr>
          <w:rFonts w:ascii="Times New Roman"/>
          <w:b w:val="false"/>
          <w:i w:val="false"/>
          <w:color w:val="000000"/>
          <w:sz w:val="28"/>
        </w:rPr>
        <w:t>
            сақтауға қабылдадық)</w:t>
      </w:r>
    </w:p>
    <w:p>
      <w:pPr>
        <w:spacing w:after="0"/>
        <w:ind w:left="0"/>
        <w:jc w:val="both"/>
      </w:pPr>
      <w:r>
        <w:rPr>
          <w:rFonts w:ascii="Times New Roman"/>
          <w:b w:val="false"/>
          <w:i w:val="false"/>
          <w:color w:val="000000"/>
          <w:sz w:val="28"/>
        </w:rPr>
        <w:t xml:space="preserve">
      жүргіздік. </w:t>
      </w:r>
    </w:p>
    <w:p>
      <w:pPr>
        <w:spacing w:after="0"/>
        <w:ind w:left="0"/>
        <w:jc w:val="both"/>
      </w:pPr>
      <w:r>
        <w:rPr>
          <w:rFonts w:ascii="Times New Roman"/>
          <w:b w:val="false"/>
          <w:i w:val="false"/>
          <w:color w:val="000000"/>
          <w:sz w:val="28"/>
        </w:rPr>
        <w:t>
            Барлығы берiлгенi: құндылықтардың _________ атауы,_______ ақша,</w:t>
      </w:r>
    </w:p>
    <w:p>
      <w:pPr>
        <w:spacing w:after="0"/>
        <w:ind w:left="0"/>
        <w:jc w:val="both"/>
      </w:pPr>
      <w:r>
        <w:rPr>
          <w:rFonts w:ascii="Times New Roman"/>
          <w:b w:val="false"/>
          <w:i w:val="false"/>
          <w:color w:val="000000"/>
          <w:sz w:val="28"/>
        </w:rPr>
        <w:t>
                                                (саны)       (сомасы)</w:t>
      </w:r>
    </w:p>
    <w:p>
      <w:pPr>
        <w:spacing w:after="0"/>
        <w:ind w:left="0"/>
        <w:jc w:val="both"/>
      </w:pPr>
      <w:r>
        <w:rPr>
          <w:rFonts w:ascii="Times New Roman"/>
          <w:b w:val="false"/>
          <w:i w:val="false"/>
          <w:color w:val="000000"/>
          <w:sz w:val="28"/>
        </w:rPr>
        <w:t>
      азық-түлiк өнімдерінің, заттардың атауы _____________________________</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Бердім: _____________________________ (тегi, аты, әкесiнiң аты, қолы)</w:t>
      </w:r>
    </w:p>
    <w:p>
      <w:pPr>
        <w:spacing w:after="0"/>
        <w:ind w:left="0"/>
        <w:jc w:val="both"/>
      </w:pPr>
      <w:r>
        <w:rPr>
          <w:rFonts w:ascii="Times New Roman"/>
          <w:b w:val="false"/>
          <w:i w:val="false"/>
          <w:color w:val="000000"/>
          <w:sz w:val="28"/>
        </w:rPr>
        <w:t>
      Қабылдадым: _________________________ (тегi, аты, әкесiнiң аты, қолы)</w:t>
      </w:r>
    </w:p>
    <w:p>
      <w:pPr>
        <w:spacing w:after="0"/>
        <w:ind w:left="0"/>
        <w:jc w:val="both"/>
      </w:pPr>
      <w:r>
        <w:rPr>
          <w:rFonts w:ascii="Times New Roman"/>
          <w:b w:val="false"/>
          <w:i w:val="false"/>
          <w:color w:val="000000"/>
          <w:sz w:val="28"/>
        </w:rPr>
        <w:t>
      Қатысқан: ___________________________ (тегi, аты, әкесiнiң аты, қолы)</w:t>
      </w:r>
    </w:p>
    <w:p>
      <w:pPr>
        <w:spacing w:after="0"/>
        <w:ind w:left="0"/>
        <w:jc w:val="both"/>
      </w:pPr>
      <w:r>
        <w:rPr>
          <w:rFonts w:ascii="Times New Roman"/>
          <w:b w:val="false"/>
          <w:i w:val="false"/>
          <w:color w:val="000000"/>
          <w:sz w:val="28"/>
        </w:rPr>
        <w:t>
      20__ жылғы " __ "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 және онда</w:t>
            </w:r>
            <w:r>
              <w:br/>
            </w:r>
            <w:r>
              <w:rPr>
                <w:rFonts w:ascii="Times New Roman"/>
                <w:b w:val="false"/>
                <w:i w:val="false"/>
                <w:color w:val="000000"/>
                <w:sz w:val="20"/>
              </w:rPr>
              <w:t>сотталғандарды ұстау</w:t>
            </w:r>
            <w:r>
              <w:br/>
            </w:r>
            <w:r>
              <w:rPr>
                <w:rFonts w:ascii="Times New Roman"/>
                <w:b w:val="false"/>
                <w:i w:val="false"/>
                <w:color w:val="000000"/>
                <w:sz w:val="20"/>
              </w:rPr>
              <w:t>тәртібі қағидаларына</w:t>
            </w:r>
            <w:r>
              <w:br/>
            </w:r>
            <w:r>
              <w:rPr>
                <w:rFonts w:ascii="Times New Roman"/>
                <w:b w:val="false"/>
                <w:i w:val="false"/>
                <w:color w:val="000000"/>
                <w:sz w:val="20"/>
              </w:rPr>
              <w:t>9-қосымша</w:t>
            </w:r>
            <w:r>
              <w:br/>
            </w:r>
            <w:r>
              <w:rPr>
                <w:rFonts w:ascii="Times New Roman"/>
                <w:b w:val="false"/>
                <w:i w:val="false"/>
                <w:color w:val="000000"/>
                <w:sz w:val="20"/>
              </w:rPr>
              <w:t>түрі</w:t>
            </w:r>
          </w:p>
        </w:tc>
      </w:tr>
    </w:tbl>
    <w:bookmarkStart w:name="z97" w:id="170"/>
    <w:p>
      <w:pPr>
        <w:spacing w:after="0"/>
        <w:ind w:left="0"/>
        <w:jc w:val="left"/>
      </w:pPr>
      <w:r>
        <w:rPr>
          <w:rFonts w:ascii="Times New Roman"/>
          <w:b/>
          <w:i w:val="false"/>
          <w:color w:val="000000"/>
        </w:rPr>
        <w:t xml:space="preserve"> Заттарды, құжаттарды, бұйымдарды және өзге де</w:t>
      </w:r>
      <w:r>
        <w:br/>
      </w:r>
      <w:r>
        <w:rPr>
          <w:rFonts w:ascii="Times New Roman"/>
          <w:b/>
          <w:i w:val="false"/>
          <w:color w:val="000000"/>
        </w:rPr>
        <w:t>материалдық құндылықтарды беру</w:t>
      </w:r>
      <w:r>
        <w:br/>
      </w:r>
      <w:r>
        <w:rPr>
          <w:rFonts w:ascii="Times New Roman"/>
          <w:b/>
          <w:i w:val="false"/>
          <w:color w:val="000000"/>
        </w:rPr>
        <w:t>АКТІСІ</w:t>
      </w:r>
    </w:p>
    <w:bookmarkEnd w:id="170"/>
    <w:p>
      <w:pPr>
        <w:spacing w:after="0"/>
        <w:ind w:left="0"/>
        <w:jc w:val="both"/>
      </w:pPr>
      <w:r>
        <w:rPr>
          <w:rFonts w:ascii="Times New Roman"/>
          <w:b w:val="false"/>
          <w:i w:val="false"/>
          <w:color w:val="000000"/>
          <w:sz w:val="28"/>
        </w:rPr>
        <w:t>
      20 ____ ж. "___" ____________        _________________ қаласы (кенті)</w:t>
      </w:r>
    </w:p>
    <w:p>
      <w:pPr>
        <w:spacing w:after="0"/>
        <w:ind w:left="0"/>
        <w:jc w:val="both"/>
      </w:pPr>
      <w:r>
        <w:rPr>
          <w:rFonts w:ascii="Times New Roman"/>
          <w:b w:val="false"/>
          <w:i w:val="false"/>
          <w:color w:val="000000"/>
          <w:sz w:val="28"/>
        </w:rPr>
        <w:t>
            Мен, __________________________________________________________</w:t>
      </w:r>
    </w:p>
    <w:p>
      <w:pPr>
        <w:spacing w:after="0"/>
        <w:ind w:left="0"/>
        <w:jc w:val="both"/>
      </w:pPr>
      <w:r>
        <w:rPr>
          <w:rFonts w:ascii="Times New Roman"/>
          <w:b w:val="false"/>
          <w:i w:val="false"/>
          <w:color w:val="000000"/>
          <w:sz w:val="28"/>
        </w:rPr>
        <w:t>
                      (лауазымы, әскери атағы, тегі және аты-жөні)</w:t>
      </w:r>
    </w:p>
    <w:p>
      <w:pPr>
        <w:spacing w:after="0"/>
        <w:ind w:left="0"/>
        <w:jc w:val="both"/>
      </w:pPr>
      <w:r>
        <w:rPr>
          <w:rFonts w:ascii="Times New Roman"/>
          <w:b w:val="false"/>
          <w:i w:val="false"/>
          <w:color w:val="000000"/>
          <w:sz w:val="28"/>
        </w:rPr>
        <w:t>
      20 ___ ж. "____" ______________________ әскери полиция гуаптвахтасына</w:t>
      </w:r>
    </w:p>
    <w:p>
      <w:pPr>
        <w:spacing w:after="0"/>
        <w:ind w:left="0"/>
        <w:jc w:val="both"/>
      </w:pPr>
      <w:r>
        <w:rPr>
          <w:rFonts w:ascii="Times New Roman"/>
          <w:b w:val="false"/>
          <w:i w:val="false"/>
          <w:color w:val="000000"/>
          <w:sz w:val="28"/>
        </w:rPr>
        <w:t>
      ______________________________________________________ шешімі бойынша</w:t>
      </w:r>
    </w:p>
    <w:p>
      <w:pPr>
        <w:spacing w:after="0"/>
        <w:ind w:left="0"/>
        <w:jc w:val="both"/>
      </w:pPr>
      <w:r>
        <w:rPr>
          <w:rFonts w:ascii="Times New Roman"/>
          <w:b w:val="false"/>
          <w:i w:val="false"/>
          <w:color w:val="000000"/>
          <w:sz w:val="28"/>
        </w:rPr>
        <w:t xml:space="preserve">
      (қамауға алу туралы шешім шығарған соттың атауы) </w:t>
      </w:r>
    </w:p>
    <w:p>
      <w:pPr>
        <w:spacing w:after="0"/>
        <w:ind w:left="0"/>
        <w:jc w:val="both"/>
      </w:pPr>
      <w:r>
        <w:rPr>
          <w:rFonts w:ascii="Times New Roman"/>
          <w:b w:val="false"/>
          <w:i w:val="false"/>
          <w:color w:val="000000"/>
          <w:sz w:val="28"/>
        </w:rPr>
        <w:t>
      қамауға алынғанға тиесілі ___________________________________________</w:t>
      </w:r>
    </w:p>
    <w:p>
      <w:pPr>
        <w:spacing w:after="0"/>
        <w:ind w:left="0"/>
        <w:jc w:val="both"/>
      </w:pPr>
      <w:r>
        <w:rPr>
          <w:rFonts w:ascii="Times New Roman"/>
          <w:b w:val="false"/>
          <w:i w:val="false"/>
          <w:color w:val="000000"/>
          <w:sz w:val="28"/>
        </w:rPr>
        <w:t>
      _______________________________________ сақтау бөлмесіне гауптвахтада</w:t>
      </w:r>
    </w:p>
    <w:p>
      <w:pPr>
        <w:spacing w:after="0"/>
        <w:ind w:left="0"/>
        <w:jc w:val="both"/>
      </w:pPr>
      <w:r>
        <w:rPr>
          <w:rFonts w:ascii="Times New Roman"/>
          <w:b w:val="false"/>
          <w:i w:val="false"/>
          <w:color w:val="000000"/>
          <w:sz w:val="28"/>
        </w:rPr>
        <w:t xml:space="preserve">
      (сотталғанның әскери атағы, тегі, аты, әкесінің аты) </w:t>
      </w:r>
    </w:p>
    <w:p>
      <w:pPr>
        <w:spacing w:after="0"/>
        <w:ind w:left="0"/>
        <w:jc w:val="both"/>
      </w:pPr>
      <w:r>
        <w:rPr>
          <w:rFonts w:ascii="Times New Roman"/>
          <w:b w:val="false"/>
          <w:i w:val="false"/>
          <w:color w:val="000000"/>
          <w:sz w:val="28"/>
        </w:rPr>
        <w:t>
      ұсталатын қамауға алынғандардың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(заттардың, бұйымдардың, құжаттардың және өзге де материалдық құндылықтардың,</w:t>
      </w:r>
    </w:p>
    <w:p>
      <w:pPr>
        <w:spacing w:after="0"/>
        <w:ind w:left="0"/>
        <w:jc w:val="both"/>
      </w:pPr>
      <w:r>
        <w:rPr>
          <w:rFonts w:ascii="Times New Roman"/>
          <w:b w:val="false"/>
          <w:i w:val="false"/>
          <w:color w:val="000000"/>
          <w:sz w:val="28"/>
        </w:rPr>
        <w:t>
      _____________________________________________________________________ оның ішінде ақшалай қаражаттың атауын (олардың санын жазбаша) көрсету)</w:t>
      </w:r>
    </w:p>
    <w:p>
      <w:pPr>
        <w:spacing w:after="0"/>
        <w:ind w:left="0"/>
        <w:jc w:val="both"/>
      </w:pPr>
      <w:r>
        <w:rPr>
          <w:rFonts w:ascii="Times New Roman"/>
          <w:b w:val="false"/>
          <w:i w:val="false"/>
          <w:color w:val="000000"/>
          <w:sz w:val="28"/>
        </w:rPr>
        <w:t>
      заттарын беру туралы осы актіні жасадым.</w:t>
      </w:r>
    </w:p>
    <w:p>
      <w:pPr>
        <w:spacing w:after="0"/>
        <w:ind w:left="0"/>
        <w:jc w:val="both"/>
      </w:pPr>
      <w:r>
        <w:rPr>
          <w:rFonts w:ascii="Times New Roman"/>
          <w:b w:val="false"/>
          <w:i w:val="false"/>
          <w:color w:val="000000"/>
          <w:sz w:val="28"/>
        </w:rPr>
        <w:t>
      Осы акті екі данада жасалды (бір данасы іске тігіледі, екінші данасы иесіне беріледі).</w:t>
      </w:r>
    </w:p>
    <w:p>
      <w:pPr>
        <w:spacing w:after="0"/>
        <w:ind w:left="0"/>
        <w:jc w:val="both"/>
      </w:pPr>
      <w:r>
        <w:rPr>
          <w:rFonts w:ascii="Times New Roman"/>
          <w:b w:val="false"/>
          <w:i w:val="false"/>
          <w:color w:val="000000"/>
          <w:sz w:val="28"/>
        </w:rPr>
        <w:t>
            Актінің көшірмесін алдым ______________________________________</w:t>
      </w:r>
    </w:p>
    <w:p>
      <w:pPr>
        <w:spacing w:after="0"/>
        <w:ind w:left="0"/>
        <w:jc w:val="both"/>
      </w:pPr>
      <w:r>
        <w:rPr>
          <w:rFonts w:ascii="Times New Roman"/>
          <w:b w:val="false"/>
          <w:i w:val="false"/>
          <w:color w:val="000000"/>
          <w:sz w:val="28"/>
        </w:rPr>
        <w:t>
                         (сотталғанның әскери атағы, қолы, тегі, аты-жөні)</w:t>
      </w:r>
    </w:p>
    <w:p>
      <w:pPr>
        <w:spacing w:after="0"/>
        <w:ind w:left="0"/>
        <w:jc w:val="both"/>
      </w:pPr>
      <w:r>
        <w:rPr>
          <w:rFonts w:ascii="Times New Roman"/>
          <w:b w:val="false"/>
          <w:i w:val="false"/>
          <w:color w:val="000000"/>
          <w:sz w:val="28"/>
        </w:rPr>
        <w:t>
            Актіні жасаған қызметкердің қолы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атағы, қолы, тегі және аты-жөні)</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 және онда</w:t>
            </w:r>
            <w:r>
              <w:br/>
            </w:r>
            <w:r>
              <w:rPr>
                <w:rFonts w:ascii="Times New Roman"/>
                <w:b w:val="false"/>
                <w:i w:val="false"/>
                <w:color w:val="000000"/>
                <w:sz w:val="20"/>
              </w:rPr>
              <w:t>сотталғандарды ұстау</w:t>
            </w:r>
            <w:r>
              <w:br/>
            </w:r>
            <w:r>
              <w:rPr>
                <w:rFonts w:ascii="Times New Roman"/>
                <w:b w:val="false"/>
                <w:i w:val="false"/>
                <w:color w:val="000000"/>
                <w:sz w:val="20"/>
              </w:rPr>
              <w:t>тәртібі қағидаларына</w:t>
            </w:r>
            <w:r>
              <w:br/>
            </w:r>
            <w:r>
              <w:rPr>
                <w:rFonts w:ascii="Times New Roman"/>
                <w:b w:val="false"/>
                <w:i w:val="false"/>
                <w:color w:val="000000"/>
                <w:sz w:val="20"/>
              </w:rPr>
              <w:t>10-қосымша</w:t>
            </w:r>
            <w:r>
              <w:br/>
            </w:r>
            <w:r>
              <w:rPr>
                <w:rFonts w:ascii="Times New Roman"/>
                <w:b w:val="false"/>
                <w:i w:val="false"/>
                <w:color w:val="000000"/>
                <w:sz w:val="20"/>
              </w:rPr>
              <w:t>түрі</w:t>
            </w:r>
          </w:p>
        </w:tc>
      </w:tr>
    </w:tbl>
    <w:bookmarkStart w:name="z100" w:id="171"/>
    <w:p>
      <w:pPr>
        <w:spacing w:after="0"/>
        <w:ind w:left="0"/>
        <w:jc w:val="left"/>
      </w:pPr>
      <w:r>
        <w:rPr>
          <w:rFonts w:ascii="Times New Roman"/>
          <w:b/>
          <w:i w:val="false"/>
          <w:color w:val="000000"/>
        </w:rPr>
        <w:t xml:space="preserve"> Жою</w:t>
      </w:r>
      <w:r>
        <w:br/>
      </w:r>
      <w:r>
        <w:rPr>
          <w:rFonts w:ascii="Times New Roman"/>
          <w:b/>
          <w:i w:val="false"/>
          <w:color w:val="000000"/>
        </w:rPr>
        <w:t>АКТІСІ</w:t>
      </w:r>
    </w:p>
    <w:bookmarkEnd w:id="171"/>
    <w:p>
      <w:pPr>
        <w:spacing w:after="0"/>
        <w:ind w:left="0"/>
        <w:jc w:val="both"/>
      </w:pPr>
      <w:r>
        <w:rPr>
          <w:rFonts w:ascii="Times New Roman"/>
          <w:b w:val="false"/>
          <w:i w:val="false"/>
          <w:color w:val="000000"/>
          <w:sz w:val="28"/>
        </w:rPr>
        <w:t>
      20__ ж. "____" _________                Жасау орны _________________</w:t>
      </w:r>
    </w:p>
    <w:p>
      <w:pPr>
        <w:spacing w:after="0"/>
        <w:ind w:left="0"/>
        <w:jc w:val="both"/>
      </w:pPr>
      <w:r>
        <w:rPr>
          <w:rFonts w:ascii="Times New Roman"/>
          <w:b w:val="false"/>
          <w:i w:val="false"/>
          <w:color w:val="000000"/>
          <w:sz w:val="28"/>
        </w:rPr>
        <w:t>
            Комиссия мынадай құрамда: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(комиссия мүшелерінің ә/атағы, Т.А.Ә.,)</w:t>
      </w:r>
    </w:p>
    <w:p>
      <w:pPr>
        <w:spacing w:after="0"/>
        <w:ind w:left="0"/>
        <w:jc w:val="both"/>
      </w:pPr>
      <w:r>
        <w:rPr>
          <w:rFonts w:ascii="Times New Roman"/>
          <w:b w:val="false"/>
          <w:i w:val="false"/>
          <w:color w:val="000000"/>
          <w:sz w:val="28"/>
        </w:rPr>
        <w:t>
      азық-түлік өнімдерін (жарамдылық мерзімі өткен немесе бүліну белгілері бар) жою туралы осы актіні жасады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(атауы, саны (жазбаша), орамның болуы көрсетіледі)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 олар жойылды.</w:t>
      </w:r>
    </w:p>
    <w:p>
      <w:pPr>
        <w:spacing w:after="0"/>
        <w:ind w:left="0"/>
        <w:jc w:val="both"/>
      </w:pPr>
      <w:r>
        <w:rPr>
          <w:rFonts w:ascii="Times New Roman"/>
          <w:b w:val="false"/>
          <w:i w:val="false"/>
          <w:color w:val="000000"/>
          <w:sz w:val="28"/>
        </w:rPr>
        <w:t>
                     (жою орны мен тәсілі)</w:t>
      </w:r>
    </w:p>
    <w:p>
      <w:pPr>
        <w:spacing w:after="0"/>
        <w:ind w:left="0"/>
        <w:jc w:val="both"/>
      </w:pPr>
      <w:r>
        <w:rPr>
          <w:rFonts w:ascii="Times New Roman"/>
          <w:b w:val="false"/>
          <w:i w:val="false"/>
          <w:color w:val="000000"/>
          <w:sz w:val="28"/>
        </w:rPr>
        <w:t>
            Комиссия мүшелерінің қолдары: 1. ______________________________</w:t>
      </w:r>
    </w:p>
    <w:p>
      <w:pPr>
        <w:spacing w:after="0"/>
        <w:ind w:left="0"/>
        <w:jc w:val="both"/>
      </w:pPr>
      <w:r>
        <w:rPr>
          <w:rFonts w:ascii="Times New Roman"/>
          <w:b w:val="false"/>
          <w:i w:val="false"/>
          <w:color w:val="000000"/>
          <w:sz w:val="28"/>
        </w:rPr>
        <w:t>
                                          2.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 және онда</w:t>
            </w:r>
            <w:r>
              <w:br/>
            </w:r>
            <w:r>
              <w:rPr>
                <w:rFonts w:ascii="Times New Roman"/>
                <w:b w:val="false"/>
                <w:i w:val="false"/>
                <w:color w:val="000000"/>
                <w:sz w:val="20"/>
              </w:rPr>
              <w:t>сотталғандарды ұстау</w:t>
            </w:r>
            <w:r>
              <w:br/>
            </w:r>
            <w:r>
              <w:rPr>
                <w:rFonts w:ascii="Times New Roman"/>
                <w:b w:val="false"/>
                <w:i w:val="false"/>
                <w:color w:val="000000"/>
                <w:sz w:val="20"/>
              </w:rPr>
              <w:t>тәртібі қағидаларына</w:t>
            </w:r>
            <w:r>
              <w:br/>
            </w:r>
            <w:r>
              <w:rPr>
                <w:rFonts w:ascii="Times New Roman"/>
                <w:b w:val="false"/>
                <w:i w:val="false"/>
                <w:color w:val="000000"/>
                <w:sz w:val="20"/>
              </w:rPr>
              <w:t>11-қосымша</w:t>
            </w:r>
          </w:p>
        </w:tc>
      </w:tr>
    </w:tbl>
    <w:bookmarkStart w:name="z103" w:id="172"/>
    <w:p>
      <w:pPr>
        <w:spacing w:after="0"/>
        <w:ind w:left="0"/>
        <w:jc w:val="left"/>
      </w:pPr>
      <w:r>
        <w:rPr>
          <w:rFonts w:ascii="Times New Roman"/>
          <w:b/>
          <w:i w:val="false"/>
          <w:color w:val="000000"/>
        </w:rPr>
        <w:t xml:space="preserve"> Беруге рұқсат етілген заттар тізбесі</w:t>
      </w:r>
    </w:p>
    <w:bookmarkEnd w:id="172"/>
    <w:p>
      <w:pPr>
        <w:spacing w:after="0"/>
        <w:ind w:left="0"/>
        <w:jc w:val="both"/>
      </w:pPr>
      <w:r>
        <w:rPr>
          <w:rFonts w:ascii="Times New Roman"/>
          <w:b w:val="false"/>
          <w:i w:val="false"/>
          <w:color w:val="000000"/>
          <w:sz w:val="28"/>
        </w:rPr>
        <w:t>
      Гауптвахтаға қамауға алынған әскери қызметшілер сәлемдемелерде мыналарды ала алады және гауптвахтаның тұтқындалғандардың заттарын сақтау бөлмесінде сақтай алады:</w:t>
      </w:r>
    </w:p>
    <w:bookmarkStart w:name="z2" w:id="173"/>
    <w:p>
      <w:pPr>
        <w:spacing w:after="0"/>
        <w:ind w:left="0"/>
        <w:jc w:val="both"/>
      </w:pPr>
      <w:r>
        <w:rPr>
          <w:rFonts w:ascii="Times New Roman"/>
          <w:b w:val="false"/>
          <w:i w:val="false"/>
          <w:color w:val="000000"/>
          <w:sz w:val="28"/>
        </w:rPr>
        <w:t>
      1) шылым өнімдері, сіріңке;</w:t>
      </w:r>
    </w:p>
    <w:bookmarkEnd w:id="173"/>
    <w:bookmarkStart w:name="z3" w:id="174"/>
    <w:p>
      <w:pPr>
        <w:spacing w:after="0"/>
        <w:ind w:left="0"/>
        <w:jc w:val="both"/>
      </w:pPr>
      <w:r>
        <w:rPr>
          <w:rFonts w:ascii="Times New Roman"/>
          <w:b w:val="false"/>
          <w:i w:val="false"/>
          <w:color w:val="000000"/>
          <w:sz w:val="28"/>
        </w:rPr>
        <w:t>
      2) белдік белбеулерсіз, аспа баусыз далалық киім нысанының қосалқы жиынтығы, сондай-ақ маусым бойынша бас киім, аяқ киім (тақасыз, металл нәлсіз және баусыз);</w:t>
      </w:r>
    </w:p>
    <w:bookmarkEnd w:id="174"/>
    <w:bookmarkStart w:name="z4" w:id="175"/>
    <w:p>
      <w:pPr>
        <w:spacing w:after="0"/>
        <w:ind w:left="0"/>
        <w:jc w:val="both"/>
      </w:pPr>
      <w:r>
        <w:rPr>
          <w:rFonts w:ascii="Times New Roman"/>
          <w:b w:val="false"/>
          <w:i w:val="false"/>
          <w:color w:val="000000"/>
          <w:sz w:val="28"/>
        </w:rPr>
        <w:t>
      3) ішкі киім;</w:t>
      </w:r>
    </w:p>
    <w:bookmarkEnd w:id="175"/>
    <w:bookmarkStart w:name="z5" w:id="176"/>
    <w:p>
      <w:pPr>
        <w:spacing w:after="0"/>
        <w:ind w:left="0"/>
        <w:jc w:val="both"/>
      </w:pPr>
      <w:r>
        <w:rPr>
          <w:rFonts w:ascii="Times New Roman"/>
          <w:b w:val="false"/>
          <w:i w:val="false"/>
          <w:color w:val="000000"/>
          <w:sz w:val="28"/>
        </w:rPr>
        <w:t>
      4) шұлық;</w:t>
      </w:r>
    </w:p>
    <w:bookmarkEnd w:id="176"/>
    <w:bookmarkStart w:name="z6" w:id="177"/>
    <w:p>
      <w:pPr>
        <w:spacing w:after="0"/>
        <w:ind w:left="0"/>
        <w:jc w:val="both"/>
      </w:pPr>
      <w:r>
        <w:rPr>
          <w:rFonts w:ascii="Times New Roman"/>
          <w:b w:val="false"/>
          <w:i w:val="false"/>
          <w:color w:val="000000"/>
          <w:sz w:val="28"/>
        </w:rPr>
        <w:t>
      5) қолғап немесе биялай;</w:t>
      </w:r>
    </w:p>
    <w:bookmarkEnd w:id="177"/>
    <w:bookmarkStart w:name="z7" w:id="178"/>
    <w:p>
      <w:pPr>
        <w:spacing w:after="0"/>
        <w:ind w:left="0"/>
        <w:jc w:val="both"/>
      </w:pPr>
      <w:r>
        <w:rPr>
          <w:rFonts w:ascii="Times New Roman"/>
          <w:b w:val="false"/>
          <w:i w:val="false"/>
          <w:color w:val="000000"/>
          <w:sz w:val="28"/>
        </w:rPr>
        <w:t>
      6) қол орамал;</w:t>
      </w:r>
    </w:p>
    <w:bookmarkEnd w:id="178"/>
    <w:bookmarkStart w:name="z8" w:id="179"/>
    <w:p>
      <w:pPr>
        <w:spacing w:after="0"/>
        <w:ind w:left="0"/>
        <w:jc w:val="both"/>
      </w:pPr>
      <w:r>
        <w:rPr>
          <w:rFonts w:ascii="Times New Roman"/>
          <w:b w:val="false"/>
          <w:i w:val="false"/>
          <w:color w:val="000000"/>
          <w:sz w:val="28"/>
        </w:rPr>
        <w:t>
      7) жуыну керек-жарақтары (иіс, кір сабын, сусабын, тіс пастасы, тіс щеткасы, сабын мен тіс щеткасына арналған пластмасса қабы, майлар, металл емес тарақ, жөке, жұмсақ ысқыш, дәретхана қағазы, электр немесе механикалық ұстара, бір рет пайдаланылатын қауіпсіз ұстара (гауптвахтаның камераларынан тыс орналасқан қамауға алынғандардың мүлкін сақтауға арналған құлыппен жабылатын арнайы шкафта сақталады);</w:t>
      </w:r>
    </w:p>
    <w:bookmarkEnd w:id="179"/>
    <w:bookmarkStart w:name="z9" w:id="180"/>
    <w:p>
      <w:pPr>
        <w:spacing w:after="0"/>
        <w:ind w:left="0"/>
        <w:jc w:val="both"/>
      </w:pPr>
      <w:r>
        <w:rPr>
          <w:rFonts w:ascii="Times New Roman"/>
          <w:b w:val="false"/>
          <w:i w:val="false"/>
          <w:color w:val="000000"/>
          <w:sz w:val="28"/>
        </w:rPr>
        <w:t>
      8) көзілдірік және көзілдірікке арналған пластмасса қап;</w:t>
      </w:r>
    </w:p>
    <w:bookmarkEnd w:id="180"/>
    <w:bookmarkStart w:name="z10" w:id="181"/>
    <w:p>
      <w:pPr>
        <w:spacing w:after="0"/>
        <w:ind w:left="0"/>
        <w:jc w:val="both"/>
      </w:pPr>
      <w:r>
        <w:rPr>
          <w:rFonts w:ascii="Times New Roman"/>
          <w:b w:val="false"/>
          <w:i w:val="false"/>
          <w:color w:val="000000"/>
          <w:sz w:val="28"/>
        </w:rPr>
        <w:t>
      9) шұлық немесе колгатка, бас орамал, рейтуздар, белдіктер, бюстгальтерлер, дәке, мақта, гигиеналық және косметикалық керек-жарақтар, пластмасс бигудилар (әйелдерге арналған);</w:t>
      </w:r>
    </w:p>
    <w:bookmarkEnd w:id="181"/>
    <w:p>
      <w:pPr>
        <w:spacing w:after="0"/>
        <w:ind w:left="0"/>
        <w:jc w:val="both"/>
      </w:pPr>
      <w:r>
        <w:rPr>
          <w:rFonts w:ascii="Times New Roman"/>
          <w:b w:val="false"/>
          <w:i w:val="false"/>
          <w:color w:val="000000"/>
          <w:sz w:val="28"/>
        </w:rPr>
        <w:t>
      10) шарикті автоқалам, оларға стержень, қарындаштар;</w:t>
      </w:r>
    </w:p>
    <w:bookmarkStart w:name="z12" w:id="182"/>
    <w:p>
      <w:pPr>
        <w:spacing w:after="0"/>
        <w:ind w:left="0"/>
        <w:jc w:val="both"/>
      </w:pPr>
      <w:r>
        <w:rPr>
          <w:rFonts w:ascii="Times New Roman"/>
          <w:b w:val="false"/>
          <w:i w:val="false"/>
          <w:color w:val="000000"/>
          <w:sz w:val="28"/>
        </w:rPr>
        <w:t xml:space="preserve">
      11) хат жазуға арналған қағаз, пошта конверттері, открыткалар, пошта маркалары; </w:t>
      </w:r>
    </w:p>
    <w:bookmarkEnd w:id="182"/>
    <w:bookmarkStart w:name="z13" w:id="183"/>
    <w:p>
      <w:pPr>
        <w:spacing w:after="0"/>
        <w:ind w:left="0"/>
        <w:jc w:val="both"/>
      </w:pPr>
      <w:r>
        <w:rPr>
          <w:rFonts w:ascii="Times New Roman"/>
          <w:b w:val="false"/>
          <w:i w:val="false"/>
          <w:color w:val="000000"/>
          <w:sz w:val="28"/>
        </w:rPr>
        <w:t xml:space="preserve">
      12) көркем және өзге де әдебиет, сондай-ақ мерзімді басылым шығарылымдары; </w:t>
      </w:r>
    </w:p>
    <w:bookmarkEnd w:id="183"/>
    <w:bookmarkStart w:name="z14" w:id="184"/>
    <w:p>
      <w:pPr>
        <w:spacing w:after="0"/>
        <w:ind w:left="0"/>
        <w:jc w:val="both"/>
      </w:pPr>
      <w:r>
        <w:rPr>
          <w:rFonts w:ascii="Times New Roman"/>
          <w:b w:val="false"/>
          <w:i w:val="false"/>
          <w:color w:val="000000"/>
          <w:sz w:val="28"/>
        </w:rPr>
        <w:t>
      13) аталғанна басқа өзімен бірге олардың құқықтары мен заңды мүдделерін іске асыру мәселелеріне қатысты құжаттар мен жазбалар, сондай-ақ пошталық жөнелтілімдердің бланкілері, түбіртектер, гауптвахтада ұсталатын қамауға алынғандардың заттарын сақтау бөлмесіне тапсырылған заттарды, құжаттарды, бұйымдарды және өзге де материалдық құндылықтарды беру актілерінің көшірмелері.</w:t>
      </w:r>
    </w:p>
    <w:bookmarkEnd w:id="184"/>
    <w:p>
      <w:pPr>
        <w:spacing w:after="0"/>
        <w:ind w:left="0"/>
        <w:jc w:val="both"/>
      </w:pPr>
      <w:r>
        <w:rPr>
          <w:rFonts w:ascii="Times New Roman"/>
          <w:b w:val="false"/>
          <w:i w:val="false"/>
          <w:color w:val="000000"/>
          <w:sz w:val="28"/>
        </w:rPr>
        <w:t>
      Сонымен қатар, сотталғандарға жіберілген салемдемелерде, жылумен өндіуді талап ететін, тез арада бұзылатың немесе сақтау мерзімі біткеннен басқа, азық түліктерді алуға болады.</w:t>
      </w:r>
    </w:p>
    <w:p>
      <w:pPr>
        <w:spacing w:after="0"/>
        <w:ind w:left="0"/>
        <w:jc w:val="both"/>
      </w:pPr>
      <w:r>
        <w:rPr>
          <w:rFonts w:ascii="Times New Roman"/>
          <w:b w:val="false"/>
          <w:i w:val="false"/>
          <w:color w:val="000000"/>
          <w:sz w:val="28"/>
        </w:rPr>
        <w:t xml:space="preserve">
      Осы Тізбемен көзделмеген құралдар мен заттар тыйым салынған болып табылады.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 және онда</w:t>
            </w:r>
            <w:r>
              <w:br/>
            </w:r>
            <w:r>
              <w:rPr>
                <w:rFonts w:ascii="Times New Roman"/>
                <w:b w:val="false"/>
                <w:i w:val="false"/>
                <w:color w:val="000000"/>
                <w:sz w:val="20"/>
              </w:rPr>
              <w:t>сотталғандарды ұстау</w:t>
            </w:r>
            <w:r>
              <w:br/>
            </w:r>
            <w:r>
              <w:rPr>
                <w:rFonts w:ascii="Times New Roman"/>
                <w:b w:val="false"/>
                <w:i w:val="false"/>
                <w:color w:val="000000"/>
                <w:sz w:val="20"/>
              </w:rPr>
              <w:t>тәртібі қағидаларына</w:t>
            </w:r>
            <w:r>
              <w:br/>
            </w:r>
            <w:r>
              <w:rPr>
                <w:rFonts w:ascii="Times New Roman"/>
                <w:b w:val="false"/>
                <w:i w:val="false"/>
                <w:color w:val="000000"/>
                <w:sz w:val="20"/>
              </w:rPr>
              <w:t>12-қосымша</w:t>
            </w:r>
            <w:r>
              <w:br/>
            </w:r>
            <w:r>
              <w:rPr>
                <w:rFonts w:ascii="Times New Roman"/>
                <w:b w:val="false"/>
                <w:i w:val="false"/>
                <w:color w:val="000000"/>
                <w:sz w:val="20"/>
              </w:rPr>
              <w:t>түрі</w:t>
            </w:r>
          </w:p>
        </w:tc>
      </w:tr>
    </w:tbl>
    <w:bookmarkStart w:name="z106" w:id="185"/>
    <w:p>
      <w:pPr>
        <w:spacing w:after="0"/>
        <w:ind w:left="0"/>
        <w:jc w:val="left"/>
      </w:pPr>
      <w:r>
        <w:rPr>
          <w:rFonts w:ascii="Times New Roman"/>
          <w:b/>
          <w:i w:val="false"/>
          <w:color w:val="000000"/>
        </w:rPr>
        <w:t xml:space="preserve"> АРЫЗ</w:t>
      </w:r>
    </w:p>
    <w:bookmarkEnd w:id="185"/>
    <w:p>
      <w:pPr>
        <w:spacing w:after="0"/>
        <w:ind w:left="0"/>
        <w:jc w:val="both"/>
      </w:pPr>
      <w:r>
        <w:rPr>
          <w:rFonts w:ascii="Times New Roman"/>
          <w:b w:val="false"/>
          <w:i w:val="false"/>
          <w:color w:val="000000"/>
          <w:sz w:val="28"/>
        </w:rPr>
        <w:t>
            Азаматтан (шадан) 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_____________________________________________________________ тұратын</w:t>
      </w:r>
    </w:p>
    <w:p>
      <w:pPr>
        <w:spacing w:after="0"/>
        <w:ind w:left="0"/>
        <w:jc w:val="both"/>
      </w:pPr>
      <w:r>
        <w:rPr>
          <w:rFonts w:ascii="Times New Roman"/>
          <w:b w:val="false"/>
          <w:i w:val="false"/>
          <w:color w:val="000000"/>
          <w:sz w:val="28"/>
        </w:rPr>
        <w:t>
                          (тұрғылықты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(сотталғанға қандай қатысы бар)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 үшін жөнелтілімді қабылдауыңызды сұраймын.</w:t>
      </w:r>
    </w:p>
    <w:p>
      <w:pPr>
        <w:spacing w:after="0"/>
        <w:ind w:left="0"/>
        <w:jc w:val="both"/>
      </w:pPr>
      <w:r>
        <w:rPr>
          <w:rFonts w:ascii="Times New Roman"/>
          <w:b w:val="false"/>
          <w:i w:val="false"/>
          <w:color w:val="000000"/>
          <w:sz w:val="28"/>
        </w:rPr>
        <w:t>
      (қамауға алынғанның ә/атағы, тегі және аты-жөні)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8"/>
        <w:gridCol w:w="3441"/>
        <w:gridCol w:w="1400"/>
        <w:gridCol w:w="1400"/>
        <w:gridCol w:w="1400"/>
        <w:gridCol w:w="1401"/>
      </w:tblGrid>
      <w:tr>
        <w:trPr>
          <w:trHeight w:val="30" w:hRule="atLeast"/>
        </w:trPr>
        <w:tc>
          <w:tcPr>
            <w:tcW w:w="3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иесінің қолы ___________________________</w:t>
      </w:r>
    </w:p>
    <w:p>
      <w:pPr>
        <w:spacing w:after="0"/>
        <w:ind w:left="0"/>
        <w:jc w:val="both"/>
      </w:pPr>
      <w:r>
        <w:rPr>
          <w:rFonts w:ascii="Times New Roman"/>
          <w:b w:val="false"/>
          <w:i w:val="false"/>
          <w:color w:val="000000"/>
          <w:sz w:val="28"/>
        </w:rPr>
        <w:t>
                            20_ жылғы "__" ____________</w:t>
      </w:r>
    </w:p>
    <w:p>
      <w:pPr>
        <w:spacing w:after="0"/>
        <w:ind w:left="0"/>
        <w:jc w:val="both"/>
      </w:pPr>
      <w:r>
        <w:rPr>
          <w:rFonts w:ascii="Times New Roman"/>
          <w:b w:val="false"/>
          <w:i w:val="false"/>
          <w:color w:val="000000"/>
          <w:sz w:val="28"/>
        </w:rPr>
        <w:t>
                            Жөнелтілімге рұқсат берді _____________________</w:t>
      </w:r>
    </w:p>
    <w:p>
      <w:pPr>
        <w:spacing w:after="0"/>
        <w:ind w:left="0"/>
        <w:jc w:val="both"/>
      </w:pPr>
      <w:r>
        <w:rPr>
          <w:rFonts w:ascii="Times New Roman"/>
          <w:b w:val="false"/>
          <w:i w:val="false"/>
          <w:color w:val="000000"/>
          <w:sz w:val="28"/>
        </w:rPr>
        <w:t>
                                                      (гауптвахта бастығы)</w:t>
      </w:r>
    </w:p>
    <w:p>
      <w:pPr>
        <w:spacing w:after="0"/>
        <w:ind w:left="0"/>
        <w:jc w:val="both"/>
      </w:pPr>
      <w:r>
        <w:rPr>
          <w:rFonts w:ascii="Times New Roman"/>
          <w:b w:val="false"/>
          <w:i w:val="false"/>
          <w:color w:val="000000"/>
          <w:sz w:val="28"/>
        </w:rPr>
        <w:t>
                            Жөнелтілімді қабылдады ________________________</w:t>
      </w:r>
    </w:p>
    <w:p>
      <w:pPr>
        <w:spacing w:after="0"/>
        <w:ind w:left="0"/>
        <w:jc w:val="both"/>
      </w:pPr>
      <w:r>
        <w:rPr>
          <w:rFonts w:ascii="Times New Roman"/>
          <w:b w:val="false"/>
          <w:i w:val="false"/>
          <w:color w:val="000000"/>
          <w:sz w:val="28"/>
        </w:rPr>
        <w:t>
                              (жөнелтілімді қабылдаған қызметкердің Т.А.Ә.)</w:t>
      </w:r>
    </w:p>
    <w:p>
      <w:pPr>
        <w:spacing w:after="0"/>
        <w:ind w:left="0"/>
        <w:jc w:val="both"/>
      </w:pPr>
      <w:r>
        <w:rPr>
          <w:rFonts w:ascii="Times New Roman"/>
          <w:b w:val="false"/>
          <w:i w:val="false"/>
          <w:color w:val="000000"/>
          <w:sz w:val="28"/>
        </w:rPr>
        <w:t>
                            Жөнелтілімді алдым ____________________________</w:t>
      </w:r>
    </w:p>
    <w:p>
      <w:pPr>
        <w:spacing w:after="0"/>
        <w:ind w:left="0"/>
        <w:jc w:val="both"/>
      </w:pPr>
      <w:r>
        <w:rPr>
          <w:rFonts w:ascii="Times New Roman"/>
          <w:b w:val="false"/>
          <w:i w:val="false"/>
          <w:color w:val="000000"/>
          <w:sz w:val="28"/>
        </w:rPr>
        <w:t>
                                    (жөнелтілімді алған адамның қолы)</w:t>
      </w:r>
    </w:p>
    <w:p>
      <w:pPr>
        <w:spacing w:after="0"/>
        <w:ind w:left="0"/>
        <w:jc w:val="both"/>
      </w:pPr>
      <w:r>
        <w:rPr>
          <w:rFonts w:ascii="Times New Roman"/>
          <w:b w:val="false"/>
          <w:i w:val="false"/>
          <w:color w:val="000000"/>
          <w:sz w:val="28"/>
        </w:rPr>
        <w:t>
                            20 __ жылғы "____"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 және онда</w:t>
            </w:r>
            <w:r>
              <w:br/>
            </w:r>
            <w:r>
              <w:rPr>
                <w:rFonts w:ascii="Times New Roman"/>
                <w:b w:val="false"/>
                <w:i w:val="false"/>
                <w:color w:val="000000"/>
                <w:sz w:val="20"/>
              </w:rPr>
              <w:t>сотталғандарды ұстау</w:t>
            </w:r>
            <w:r>
              <w:br/>
            </w:r>
            <w:r>
              <w:rPr>
                <w:rFonts w:ascii="Times New Roman"/>
                <w:b w:val="false"/>
                <w:i w:val="false"/>
                <w:color w:val="000000"/>
                <w:sz w:val="20"/>
              </w:rPr>
              <w:t>тәртібі қағидаларына</w:t>
            </w:r>
            <w:r>
              <w:br/>
            </w:r>
            <w:r>
              <w:rPr>
                <w:rFonts w:ascii="Times New Roman"/>
                <w:b w:val="false"/>
                <w:i w:val="false"/>
                <w:color w:val="000000"/>
                <w:sz w:val="20"/>
              </w:rPr>
              <w:t>13-қосымша</w:t>
            </w:r>
            <w:r>
              <w:br/>
            </w:r>
            <w:r>
              <w:rPr>
                <w:rFonts w:ascii="Times New Roman"/>
                <w:b w:val="false"/>
                <w:i w:val="false"/>
                <w:color w:val="000000"/>
                <w:sz w:val="20"/>
              </w:rPr>
              <w:t>түрі</w:t>
            </w:r>
          </w:p>
        </w:tc>
      </w:tr>
    </w:tbl>
    <w:bookmarkStart w:name="z111" w:id="186"/>
    <w:p>
      <w:pPr>
        <w:spacing w:after="0"/>
        <w:ind w:left="0"/>
        <w:jc w:val="left"/>
      </w:pPr>
      <w:r>
        <w:rPr>
          <w:rFonts w:ascii="Times New Roman"/>
          <w:b/>
          <w:i w:val="false"/>
          <w:color w:val="000000"/>
        </w:rPr>
        <w:t xml:space="preserve"> Сотталғандардын жазалау мен көтермелеуді есепке алу</w:t>
      </w:r>
      <w:r>
        <w:br/>
      </w:r>
      <w:r>
        <w:rPr>
          <w:rFonts w:ascii="Times New Roman"/>
          <w:b/>
          <w:i w:val="false"/>
          <w:color w:val="000000"/>
        </w:rPr>
        <w:t>КIТАБЫ</w:t>
      </w:r>
    </w:p>
    <w:bookmarkEnd w:id="186"/>
    <w:p>
      <w:pPr>
        <w:spacing w:after="0"/>
        <w:ind w:left="0"/>
        <w:jc w:val="both"/>
      </w:pPr>
      <w:r>
        <w:rPr>
          <w:rFonts w:ascii="Times New Roman"/>
          <w:b w:val="false"/>
          <w:i w:val="false"/>
          <w:color w:val="000000"/>
          <w:sz w:val="28"/>
        </w:rPr>
        <w:t>
      20__ жылғы "___" _____ басталды</w:t>
      </w:r>
    </w:p>
    <w:p>
      <w:pPr>
        <w:spacing w:after="0"/>
        <w:ind w:left="0"/>
        <w:jc w:val="both"/>
      </w:pPr>
      <w:r>
        <w:rPr>
          <w:rFonts w:ascii="Times New Roman"/>
          <w:b w:val="false"/>
          <w:i w:val="false"/>
          <w:color w:val="000000"/>
          <w:sz w:val="28"/>
        </w:rPr>
        <w:t>
      20__ жылғы "___"______ аяқталды</w:t>
      </w:r>
    </w:p>
    <w:p>
      <w:pPr>
        <w:spacing w:after="0"/>
        <w:ind w:left="0"/>
        <w:jc w:val="left"/>
      </w:pPr>
      <w:r>
        <w:rPr>
          <w:rFonts w:ascii="Times New Roman"/>
          <w:b/>
          <w:i w:val="false"/>
          <w:color w:val="000000"/>
        </w:rPr>
        <w:t xml:space="preserve"> Жазалауға ұшыраған адамдарды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2378"/>
        <w:gridCol w:w="2430"/>
        <w:gridCol w:w="1579"/>
        <w:gridCol w:w="2855"/>
        <w:gridCol w:w="1530"/>
      </w:tblGrid>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жөні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 не үшiн қолданылды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Жазаның түрi</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Жазаны кiм және қашан қолданды</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Көтермеленген адамдарды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9"/>
        <w:gridCol w:w="2566"/>
        <w:gridCol w:w="1649"/>
        <w:gridCol w:w="1704"/>
        <w:gridCol w:w="3081"/>
        <w:gridCol w:w="1651"/>
      </w:tblGrid>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жөні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Көтермелеулерді жарияланған себебі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Көтермелеулер түрi</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Көтермелеулерді кiм және қашан жариялады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 және онда</w:t>
            </w:r>
            <w:r>
              <w:br/>
            </w:r>
            <w:r>
              <w:rPr>
                <w:rFonts w:ascii="Times New Roman"/>
                <w:b w:val="false"/>
                <w:i w:val="false"/>
                <w:color w:val="000000"/>
                <w:sz w:val="20"/>
              </w:rPr>
              <w:t>сотталғандарды ұстау</w:t>
            </w:r>
            <w:r>
              <w:br/>
            </w:r>
            <w:r>
              <w:rPr>
                <w:rFonts w:ascii="Times New Roman"/>
                <w:b w:val="false"/>
                <w:i w:val="false"/>
                <w:color w:val="000000"/>
                <w:sz w:val="20"/>
              </w:rPr>
              <w:t>тәртібі қағидаларына</w:t>
            </w:r>
            <w:r>
              <w:br/>
            </w:r>
            <w:r>
              <w:rPr>
                <w:rFonts w:ascii="Times New Roman"/>
                <w:b w:val="false"/>
                <w:i w:val="false"/>
                <w:color w:val="000000"/>
                <w:sz w:val="20"/>
              </w:rPr>
              <w:t>14-қосымша</w:t>
            </w:r>
            <w:r>
              <w:br/>
            </w:r>
            <w:r>
              <w:rPr>
                <w:rFonts w:ascii="Times New Roman"/>
                <w:b w:val="false"/>
                <w:i w:val="false"/>
                <w:color w:val="000000"/>
                <w:sz w:val="20"/>
              </w:rPr>
              <w:t>түрі</w:t>
            </w:r>
          </w:p>
        </w:tc>
      </w:tr>
    </w:tbl>
    <w:bookmarkStart w:name="z114" w:id="187"/>
    <w:p>
      <w:pPr>
        <w:spacing w:after="0"/>
        <w:ind w:left="0"/>
        <w:jc w:val="left"/>
      </w:pPr>
      <w:r>
        <w:rPr>
          <w:rFonts w:ascii="Times New Roman"/>
          <w:b/>
          <w:i w:val="false"/>
          <w:color w:val="000000"/>
        </w:rPr>
        <w:t xml:space="preserve"> Әскери полиция органы бастығының жеке қабылдау</w:t>
      </w:r>
      <w:r>
        <w:br/>
      </w:r>
      <w:r>
        <w:rPr>
          <w:rFonts w:ascii="Times New Roman"/>
          <w:b/>
          <w:i w:val="false"/>
          <w:color w:val="000000"/>
        </w:rPr>
        <w:t>журналы</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0"/>
        <w:gridCol w:w="4117"/>
        <w:gridCol w:w="3381"/>
        <w:gridCol w:w="1601"/>
        <w:gridCol w:w="1601"/>
      </w:tblGrid>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(жылы, айы, күні)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Келушінің тегі, аты және әкесінің аты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қысқаша мазмұны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 және онда</w:t>
            </w:r>
            <w:r>
              <w:br/>
            </w:r>
            <w:r>
              <w:rPr>
                <w:rFonts w:ascii="Times New Roman"/>
                <w:b w:val="false"/>
                <w:i w:val="false"/>
                <w:color w:val="000000"/>
                <w:sz w:val="20"/>
              </w:rPr>
              <w:t>сотталғандарды ұстау</w:t>
            </w:r>
            <w:r>
              <w:br/>
            </w:r>
            <w:r>
              <w:rPr>
                <w:rFonts w:ascii="Times New Roman"/>
                <w:b w:val="false"/>
                <w:i w:val="false"/>
                <w:color w:val="000000"/>
                <w:sz w:val="20"/>
              </w:rPr>
              <w:t>тәртібі қағидаларына</w:t>
            </w:r>
            <w:r>
              <w:br/>
            </w:r>
            <w:r>
              <w:rPr>
                <w:rFonts w:ascii="Times New Roman"/>
                <w:b w:val="false"/>
                <w:i w:val="false"/>
                <w:color w:val="000000"/>
                <w:sz w:val="20"/>
              </w:rPr>
              <w:t>15-қосымша</w:t>
            </w:r>
            <w:r>
              <w:br/>
            </w:r>
            <w:r>
              <w:rPr>
                <w:rFonts w:ascii="Times New Roman"/>
                <w:b w:val="false"/>
                <w:i w:val="false"/>
                <w:color w:val="000000"/>
                <w:sz w:val="20"/>
              </w:rPr>
              <w:t>түрі</w:t>
            </w:r>
          </w:p>
        </w:tc>
      </w:tr>
    </w:tbl>
    <w:bookmarkStart w:name="z119" w:id="188"/>
    <w:p>
      <w:pPr>
        <w:spacing w:after="0"/>
        <w:ind w:left="0"/>
        <w:jc w:val="left"/>
      </w:pPr>
      <w:r>
        <w:rPr>
          <w:rFonts w:ascii="Times New Roman"/>
          <w:b/>
          <w:i w:val="false"/>
          <w:color w:val="000000"/>
        </w:rPr>
        <w:t xml:space="preserve"> Гауптвахтаға қамауға алынған әскери қызметшілердің</w:t>
      </w:r>
      <w:r>
        <w:br/>
      </w:r>
      <w:r>
        <w:rPr>
          <w:rFonts w:ascii="Times New Roman"/>
          <w:b/>
          <w:i w:val="false"/>
          <w:color w:val="000000"/>
        </w:rPr>
        <w:t>ұсыныстарын, өтініштері мен шағымдарын тіркеу</w:t>
      </w:r>
      <w:r>
        <w:br/>
      </w:r>
      <w:r>
        <w:rPr>
          <w:rFonts w:ascii="Times New Roman"/>
          <w:b/>
          <w:i w:val="false"/>
          <w:color w:val="000000"/>
        </w:rPr>
        <w:t>кітабы</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2543"/>
        <w:gridCol w:w="3072"/>
        <w:gridCol w:w="812"/>
        <w:gridCol w:w="2169"/>
        <w:gridCol w:w="813"/>
        <w:gridCol w:w="1265"/>
        <w:gridCol w:w="814"/>
      </w:tblGrid>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 (жылы, айы, күні)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және әкесінің аты және оның әскери қызметке қатысы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қысқаша мазмұны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үшін кімге және қашан берілді және орындаушының қолы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қандай шешім қабылданды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тігілген іс</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