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8f11" w14:textId="1998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Мерзiмдi қызмет әскери қызметшiлерiне, әскери оқу орындарының бiрiншi және екiншi курстарының курсанттарына пошта жөнелтiлiмдері үшiн ақшалай өтемақы мөлшерiн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2014 жылғы 26 желтоқсандағы № 622 бұйрығы. Қазақстан Республикасы Әділет министрлігінде 2015 жылы 24 ақпанда № 10324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2012 жылғы 16 ақпандағы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туралы» 2014 жылғы 29 қыркүйектегі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Мерзiмдi қызмет әскери қызметшiлерiне, әскери оқу орындарының бiрiншi және екiншi курстарының курсанттарына пошта жөнелтiлiмдері үшiн айына сомасы 130 теңге ақшалай өтемақы мөлшерi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 Бюджеттік жоспарлау және қаржы департаментінің бастығы: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 заңнамада белгіленген тәртіппен мемлекеттік тіркеу үшін Әділет министрлігіне жолдасын;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тіркелгеннен кейін он күнтізбелік күн ішінде осы бұйрықтың көшірмесін ресми жариялау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кәсіпорнының «Әділет» ақпараттық-құқықтық жүйесіне жолдасын;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жарияланғаннан кейін бұйрықты Қазақстан Республикасы Қорғаныс министрлігінің веб-сайтына орналастырсын.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Бұйрықтың орындалуын бақылау Қазақстан Республикасы Қорғаныс министрінің орынбасары Б.Ш. Шолпанқұловқа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Бұйрық лауазымды адамдарға, оларға қатысты бөлігінде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Бұйрық алғаш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1-сынып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заң кеңесшісі                              А. Дауылбаев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15 қаңтар                      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Мемлекеттік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қызметі бастығының міндетін уақытша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генерал-майор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2014 жылғы 30 желтоқсан                    Қ. Оразқұлов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қауіпсіздік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8 қаңтар                        Н. Әбіқаев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2015 жылғы 12 қаңтар                       Қ. Қасымов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