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d047" w14:textId="9ebd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2014 жылғы 11 сәуірдегі № 5С 23/1 шешімі. Ақмола облысының Әділет департаментінде 2014 жылғы 16 мамырда № 4192 болып тіркелді. Күші жойылды - Ақмола облысы Атбасар аудандық мәслихатының 2016 жылғы 22 маусымдағы № 6С3/9 шешімімен</w:t>
      </w:r>
    </w:p>
    <w:p>
      <w:pPr>
        <w:spacing w:after="0"/>
        <w:ind w:left="0"/>
        <w:jc w:val="left"/>
      </w:pPr>
      <w:r>
        <w:rPr>
          <w:rFonts w:ascii="Times New Roman"/>
          <w:b w:val="false"/>
          <w:i w:val="false"/>
          <w:color w:val="ff0000"/>
          <w:sz w:val="28"/>
        </w:rPr>
        <w:t xml:space="preserve">      Ескерту. Күші жойылды - Ақмола облысы Атбасар аудандық мәслихатының 22.06.2016 </w:t>
      </w:r>
      <w:r>
        <w:rPr>
          <w:rFonts w:ascii="Times New Roman"/>
          <w:b w:val="false"/>
          <w:i w:val="false"/>
          <w:color w:val="ff0000"/>
          <w:sz w:val="28"/>
        </w:rPr>
        <w:t>№ 6С3/9</w:t>
      </w:r>
      <w:r>
        <w:rPr>
          <w:rFonts w:ascii="Times New Roman"/>
          <w:b w:val="false"/>
          <w:i w:val="false"/>
          <w:color w:val="ff0000"/>
          <w:sz w:val="28"/>
        </w:rPr>
        <w:t xml:space="preserve"> (қол қойылған күннен бастап күшіне енеді және ресми жариялануға тиіс)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Атбасар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Елисеев А.К.</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мәслихаттың</w:t>
            </w:r>
            <w:r>
              <w:br/>
            </w:r>
            <w:r>
              <w:rPr>
                <w:rFonts w:ascii="Times New Roman"/>
                <w:b w:val="false"/>
                <w:i w:val="false"/>
                <w:color w:val="000000"/>
                <w:sz w:val="20"/>
              </w:rPr>
              <w:t>2014 жылғы 11 сәуірдегі</w:t>
            </w:r>
            <w:r>
              <w:br/>
            </w:r>
            <w:r>
              <w:rPr>
                <w:rFonts w:ascii="Times New Roman"/>
                <w:b w:val="false"/>
                <w:i w:val="false"/>
                <w:color w:val="000000"/>
                <w:sz w:val="20"/>
              </w:rPr>
              <w:t>№ 5С 23/1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Атбасар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Атбасар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Атбасар ауданының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сессиясына қалалар мен аудандар мәслихаттарының хатшылары, Қазақстан Республикасы Парламентінің депутаттары, облыс әкімі, облыстық мәслихат депутаттары, аудан әкімі, оның орынбасарлары, қала әкімі, ауыл, кент және ауылдық округ әкімдері, жұмысы сессияда қаралатын ұйымдардың басшылары мен өзгеде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қарастырылатын мәселені сессия күн тәртібіне енгізу немесе пысықталу және (немесе) қосымша келісу үшін,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Атбасар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Атбасар ауданы бюджетінің жобасы бойынша ұсыныстар әзірлейді және оларды ұсыныстарды жинау мен Атбасар ауданы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Атбасар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Атбасар ауданының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Атбасар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Атбасар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Ақмола облысы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 қала, ауыл, кент, ауылдық округ тұрғындарын мәслихаттың есебімен жергілікті қоғамдастықтың жиындарында, сондай-ақ бұқаралық ақпараттық құралдарында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аудандық әкімге,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