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293c" w14:textId="f262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сырттан сауда жасауға келетіндер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2014 жылғы 28 наурыздағы № 98 қаулысы. Ақмола облысының Әділет департаментінде 2014 жылғы 30 сәуірде № 4145 болып тіркелді. Күші жойылды - Ақмола облысы Астрахан ауданы әкімдігінің 2016 жылғы 26 ақпандағы № 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Астрахан ауданы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жылдағы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жылдағы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2005 жылдағы 21 сәуірдегі № 371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ауданының ауылдық елді мекендерінде сырттан сауда жасауға келетіндер үшін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 Әділет департаментінде мемлекеттік тіркелген күннен бастап күшіне енеді және бірінші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Т.Ерсейітов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ауыл елді мекендерінде сыртан сауда жасау келетіндер үшін орындары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Ақмола облысы Астрахан ауданы әкімдігінің 03.03.2015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850"/>
        <w:gridCol w:w="10321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елдімекенің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42/А, "Жібек-жолы" кафесінің жанында, Ыбырай Алтынсарин көшесі 42, Астрахан аудандық орталық ауруханасының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Речная көшесіндегі, медициналық пунктінің артындағы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көшесіндегі, № 7 жекеменшік үйдің 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көшесіндегі, № 26 және № 26 А үйлердің 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Ақбейіт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көшесіндегі,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 9, "Шафранский С.В." шаруа қожалығы ғимаратының жанында, Бейбітшілік көшесіндегі № 1 және Бейбітшілік № 2, "Зеленое-1" жауапкершілігі шектеулі серіктестігінің асханасына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көшесіндегі, № 20 жекеменшік үйідің жанында, Бейбітшілік көшесіндегі, № 35 жекеменшік үйідің жанындағы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көшесіндегі, № 23 және № 25/1 үйлердің 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көшесіндегі, № 16 және № 18/1 ғимараттардың 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көшесіндегі, № 32 және № 34 жекеменшік үйлердің 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27, ауылдық клубтың ғимаратына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көшесі 24, медициналық пунктінің ғимаратына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41,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Аманжол Шалтаев көшесі 42, ауылдық клуб ғимаратың жанындағы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Жапархан Асаинов көшесі 9, ауылдық медицина пунктінің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көшесіндегі, № 2/1 жекеменшік үйідің жанындағы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Іліяс Есенберлин көшесіндегі,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көшесіндегі,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Жаңа-Тұрмыс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көшесі 21, ауылдық мәдениет үйдің қасындағы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Сарыколькөшесі 91, орталықалаң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71, ауылдық кітапхана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көшесіндегі, № 30 жекеменшік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Уахит Құрманғожин көшесіндегі,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Гагарин көшесіндегі, "Баянды" шаруа қожалығы кеңсесіне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көшесіндегі, № 27 ғимаратына қарсы аумағы, Орталық көшесіндегі, № 29 ғимаратына қарсы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Коваленко көшесіндегі, № 25 және № 43 жекеменшік үйлердін жанындағы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көшесіндегі, № 39 жекеменшік үйідің жанындағы аумағы, Желтоқсан көшесі 12, ауылдық мәдениет үйдін алдындағы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көшесіндегі, № 49 жекеменшік үйдін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көшесіндегі, № 33 жекеменшік үйдін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Мұнайтпасов көшесіндегі, № 32 және № 33 жекеменшік үйлердін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Кұнанбаевкөшесі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Маметова көшесі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көшесіндегі, № 14 жекеменшік үйдін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Қабдрахман Әділбаев көшесіндегі, № 21/1 және № 44 жекеменшік үйлердің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көшесіндегі, № 11 және № 12 жекеменшік үйлердің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