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366c9" w14:textId="5c366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ауданында бейбіт жиналыстар, митингілер, шерулер, пикеттер және демонстрациялар өткізу тәртібін қосымша реттеу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2014 жылғы 26 желтоқсандағы № 5С-39-7 шешімі. Ақмола облысының Әділет департаментінде 2015 жылғы 4 ақпанда № 4634 болып тіркелді. Күші жойылды - Ақмола облысы Астрахан аудандық мәслихатының 2016 жылғы 31 наурыздағы № 6С-2-8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Астрахан аудандық мәслихатының 31.03.2016 </w:t>
      </w:r>
      <w:r>
        <w:rPr>
          <w:rFonts w:ascii="Times New Roman"/>
          <w:b w:val="false"/>
          <w:i w:val="false"/>
          <w:color w:val="ff0000"/>
          <w:sz w:val="28"/>
        </w:rPr>
        <w:t>№ 6С-2-8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қойған күннен бастап күшіне енеді және ықпал етеді)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 бейбіт жиналыстар, митингілер, шерулер, пикеттер және демонстрациялар ұйымдастыру мен өткізу тәртібі туралы" Қазақстан Республикасының 1995 жылғы 17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10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Бейбіт жиналыстар, митингілер, шерулер, пикеттер және демонстрациялар өткізу тәртібін қосымша реттеу мақсатында, Астрахан ауданында бейбіт жиналыстар, митингілер, шерулер, пикеттер және демонстрациялар өткізу орындары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Шешім Ақмола облысының Әділет депратаментінде мемлекеттік тіркелген күннен бастап күшіне енеді және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Ж.Дүйсекеева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В.Собеский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Т.Ерсейітов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2014 жылғы 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5С-39-7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Астрахан ауданында бейбіт жиналыстар, митингілер, шерулер, пикеттер және демонстрациялар өткізу орындары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0"/>
        <w:gridCol w:w="1610"/>
        <w:gridCol w:w="7210"/>
      </w:tblGrid>
      <w:tr>
        <w:trPr>
          <w:trHeight w:val="30" w:hRule="atLeast"/>
        </w:trPr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Бейбіт жиналыстар, митингілер, шерулер, пикеттер және демонстрациялар өткізілетін орындар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мәдениет үйінің алдындағы орталық алаң, Әл-Фараби көшесі, 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Тобылжан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алдындағы алаң, Речная көшесі,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Жаңабірлік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орталығындағы алаң, Жеңіс көшесі 13\1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Бесбидайық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Бесбидайық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алдындағы алаң, Андрей Коваленко көшесі,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орталығындағы алаң, Орталық көшесі,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алдындағы алаң, Молодежная көшесі,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Шілікті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орталығындағы алаң, Бейбітшілік көшесі,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мәдениет үйінің алдындағы алаң, Вокзальная көшесі, 2А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Ақбейіт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орталығындағы алаң, Киров көшесі,1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орталығындағы алаң, Бауыржан Момышұлы көшесі, 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Ягодное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орталығындағы алаң, Достық көшесі,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алдындығы алаң, Желтоқсан көшесі,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Жанатұрмыс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алдындығы алаң, Абылай хан көшесі,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Оксановка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алдындығы алаң, Достық көшесі, 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Ауылдың орталық алаңы, Сарыкөл көшесі,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Колутон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Колутон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алдындығы алаң, Ілияс Есенберлин көшесі,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орталығындағы алаң, Абылайхан көшесі,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алдындығы алаң, Абай Құнанбаев көшесі,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Өрнек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орталығындағы алаң, Мәншүк Мәметова көшесі,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орталығындағы алаң, Абай Құнанбаев көшесі, 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Новочеркасск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Новочеркасск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орталығындағы алаң, Мир көшесі, 32 "А"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Приишимка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орталығындағы алаң, Бейбітшілік көшесі,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орталығындағы алаң, Қабдрахман Әділбаев көшесі,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Острогор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Новый Колутон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алдындығы алаң, Достық көшесі,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алдындығы алаң, Әл-Фараби көшесі,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алдындығы алаң, Садовая көшесі, 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Лозовое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алдындығы алаң, Степная көшесі,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Камышенка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алдындығы алаң, Мир көшесі,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Старый Колутон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Старый Колутон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алдындығы алаң, Бауыржан Момышұлы көшесі,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Ковыленка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алдындығы алаң, Аманжол Шалтаев көшесі,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орталығындағы алаң, Жапархан Асаинов көшесі, 9/1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алдындығы алаң, Целинная көшесі, 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Бұлақты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орталығындағы алаң, Юрий Гагарин көшесі,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орталығындағы алаң, Уахит Құрманғожин көшесі,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