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b5423" w14:textId="82b54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жылға арналған Егіндікөл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саласының мамандарына әлеуметтік қолдау шараларын ұсыну туралы</w:t>
      </w:r>
    </w:p>
    <w:p>
      <w:pPr>
        <w:spacing w:after="0"/>
        <w:ind w:left="0"/>
        <w:jc w:val="both"/>
      </w:pPr>
      <w:r>
        <w:rPr>
          <w:rFonts w:ascii="Times New Roman"/>
          <w:b w:val="false"/>
          <w:i w:val="false"/>
          <w:color w:val="000000"/>
          <w:sz w:val="28"/>
        </w:rPr>
        <w:t>Ақмола облысы Егіндікөл аудандық мәслихатының 2014 жылғы 26 желтоқсандағы № 5С 32-5 шешімі. Ақмола облысының Әділет департаментінде 2015 жылғы 20 қаңтарда № 4602 болып тіркелді</w:t>
      </w:r>
    </w:p>
    <w:p>
      <w:pPr>
        <w:spacing w:after="0"/>
        <w:ind w:left="0"/>
        <w:jc w:val="both"/>
      </w:pPr>
      <w:bookmarkStart w:name="z3"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тармағына</w:t>
      </w:r>
      <w:r>
        <w:rPr>
          <w:rFonts w:ascii="Times New Roman"/>
          <w:b w:val="false"/>
          <w:i w:val="false"/>
          <w:color w:val="000000"/>
          <w:sz w:val="28"/>
        </w:rPr>
        <w:t>,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мөлшерін және Ережесін бекіту туралы» Қазақстан Республикасы Үкіметінің 2009 жылғы 18 ақпандағы № 183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Егіндікөл аудандық мәслихаты </w:t>
      </w:r>
      <w:r>
        <w:rPr>
          <w:rFonts w:ascii="Times New Roman"/>
          <w:b/>
          <w:i w:val="false"/>
          <w:color w:val="000000"/>
          <w:sz w:val="28"/>
        </w:rPr>
        <w:t>ШЕШІМ ЕТТІ:</w:t>
      </w:r>
      <w:r>
        <w:br/>
      </w:r>
      <w:r>
        <w:rPr>
          <w:rFonts w:ascii="Times New Roman"/>
          <w:b w:val="false"/>
          <w:i w:val="false"/>
          <w:color w:val="000000"/>
          <w:sz w:val="28"/>
        </w:rPr>
        <w:t>
      1. 
</w:t>
      </w:r>
      <w:r>
        <w:rPr>
          <w:rFonts w:ascii="Times New Roman"/>
          <w:b w:val="false"/>
          <w:i w:val="false"/>
          <w:color w:val="000000"/>
          <w:sz w:val="28"/>
        </w:rPr>
        <w:t>
2015 жылға арналған Егіндікөл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мамандарына жетпіс еселік айлық есептік көрсеткішке тең сомада көтерме жәрдемақы және бір мың бес жүз еселік айлық есептік көрсеткіштік мөлшерінен аспайтын сомада тұрғын үй сатып алу немесе салу үшін бюджеттік кредит түрінде әлеуметтік қолдау шаралары ұсынылсын.</w:t>
      </w:r>
      <w:r>
        <w:br/>
      </w:r>
      <w:r>
        <w:rPr>
          <w:rFonts w:ascii="Times New Roman"/>
          <w:b w:val="false"/>
          <w:i w:val="false"/>
          <w:color w:val="000000"/>
          <w:sz w:val="28"/>
        </w:rPr>
        <w:t>
      2. 
</w:t>
      </w:r>
      <w:r>
        <w:rPr>
          <w:rFonts w:ascii="Times New Roman"/>
          <w:b w:val="false"/>
          <w:i w:val="false"/>
          <w:color w:val="000000"/>
          <w:sz w:val="28"/>
        </w:rPr>
        <w:t>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 w:id="1"/>
          <w:p>
            <w:pPr>
              <w:spacing w:after="20"/>
              <w:ind w:left="20"/>
              <w:jc w:val="both"/>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val="false"/>
                <w:color w:val="000000"/>
                <w:sz w:val="20"/>
              </w:rPr>
              <w:t>
      </w:t>
            </w:r>
            <w:r>
              <w:rPr>
                <w:rFonts w:ascii="Times New Roman"/>
                <w:b w:val="false"/>
                <w:i/>
                <w:color w:val="000000"/>
                <w:sz w:val="20"/>
              </w:rPr>
              <w:t>сессиясының төрағасы</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 Серикбаев</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 w:id="2"/>
          <w:p>
            <w:pPr>
              <w:spacing w:after="20"/>
              <w:ind w:left="20"/>
              <w:jc w:val="both"/>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val="false"/>
                <w:color w:val="000000"/>
                <w:sz w:val="20"/>
              </w:rPr>
              <w:t>
      </w:t>
            </w:r>
            <w:r>
              <w:rPr>
                <w:rFonts w:ascii="Times New Roman"/>
                <w:b w:val="false"/>
                <w:i/>
                <w:color w:val="000000"/>
                <w:sz w:val="20"/>
              </w:rPr>
              <w:t>хатшысы</w:t>
            </w:r>
          </w:p>
          <w:bookmarkEnd w:id="2"/>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 Муллаянов</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 w:id="3"/>
          <w:p>
            <w:pPr>
              <w:spacing w:after="20"/>
              <w:ind w:left="20"/>
              <w:jc w:val="both"/>
            </w:pPr>
            <w:r>
              <w:rPr>
                <w:rFonts w:ascii="Times New Roman"/>
                <w:b w:val="false"/>
                <w:i w:val="false"/>
                <w:color w:val="000000"/>
                <w:sz w:val="20"/>
              </w:rPr>
              <w:t>
</w:t>
            </w:r>
            <w:r>
              <w:rPr>
                <w:rFonts w:ascii="Times New Roman"/>
                <w:b w:val="false"/>
                <w:i/>
                <w:color w:val="000000"/>
                <w:sz w:val="20"/>
              </w:rPr>
              <w:t>      КЕЛІСІЛДІ</w:t>
            </w:r>
          </w:p>
          <w:bookmarkEnd w:id="3"/>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 w:id="4"/>
          <w:p>
            <w:pPr>
              <w:spacing w:after="20"/>
              <w:ind w:left="20"/>
              <w:jc w:val="both"/>
            </w:pPr>
            <w:r>
              <w:rPr>
                <w:rFonts w:ascii="Times New Roman"/>
                <w:b w:val="false"/>
                <w:i w:val="false"/>
                <w:color w:val="000000"/>
                <w:sz w:val="20"/>
              </w:rPr>
              <w:t>
</w:t>
            </w:r>
            <w:r>
              <w:rPr>
                <w:rFonts w:ascii="Times New Roman"/>
                <w:b w:val="false"/>
                <w:i/>
                <w:color w:val="000000"/>
                <w:sz w:val="20"/>
              </w:rPr>
              <w:t>      Егіндікөл ауданының әкімі</w:t>
            </w:r>
          </w:p>
          <w:bookmarkEnd w:id="4"/>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Тайжанов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