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d0c74" w14:textId="53d0c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Ерейментау ауданы бойынша 2015 жылға қоғамдық жұмыстарға сұраныс пен ұсынысты айқындау, ұйымдардың тізбесін, қоғамдық жұмыстардың түрлерін, көлемі мен нақты жағдайларын, қатысушылардың еңбегіне төленетін ақының мөлшерін және олардың қаржыландыру көздерін бекіту туралы</w:t>
      </w:r>
    </w:p>
    <w:p>
      <w:pPr>
        <w:spacing w:after="0"/>
        <w:ind w:left="0"/>
        <w:jc w:val="both"/>
      </w:pPr>
      <w:r>
        <w:rPr>
          <w:rFonts w:ascii="Times New Roman"/>
          <w:b w:val="false"/>
          <w:i w:val="false"/>
          <w:color w:val="000000"/>
          <w:sz w:val="28"/>
        </w:rPr>
        <w:t>Ақмола облысы Ерейментау ауданы әкімдігінің 2014 жылғы 8 желтоқсандағы № а-12/638 қаулысы. Ақмола облысының Әділет департаментінде 2015 жылғы 6 қаңтарда № 4554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«Халықты жұмыспен қамту туралы» 2001 жылғы 23 қаңтардағы Заңының </w:t>
      </w:r>
      <w:r>
        <w:rPr>
          <w:rFonts w:ascii="Times New Roman"/>
          <w:b w:val="false"/>
          <w:i w:val="false"/>
          <w:color w:val="000000"/>
          <w:sz w:val="28"/>
        </w:rPr>
        <w:t>20 бабына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Ерейментау ауданы бойынша 2015 жылға арналған қоғамдық жұмыстарға сұраныс пен ұсыныс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Ерейментау ауданы бойынша 2015 жылға арналған ұйымдардың, қоғамдық жұмыстардың түрлері, көлемі мен нақты жағдайлары, қатысушылардың еңбегіне төленетін ақының мөлшері және оларды қаржыландыру көздерінің қоса берілген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А.Әлжановқа жүктелсін.</w:t>
      </w:r>
      <w:r>
        <w:br/>
      </w:r>
      <w:r>
        <w:rPr>
          <w:rFonts w:ascii="Times New Roman"/>
          <w:b w:val="false"/>
          <w:i w:val="false"/>
          <w:color w:val="000000"/>
          <w:sz w:val="28"/>
        </w:rPr>
        <w:t>
</w:t>
      </w: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 әкімі                                Е.Нұғыманов</w:t>
      </w:r>
    </w:p>
    <w:p>
      <w:pPr>
        <w:spacing w:after="0"/>
        <w:ind w:left="0"/>
        <w:jc w:val="both"/>
      </w:pPr>
      <w:r>
        <w:rPr>
          <w:rFonts w:ascii="Times New Roman"/>
          <w:b w:val="false"/>
          <w:i w:val="false"/>
          <w:color w:val="000000"/>
          <w:sz w:val="28"/>
        </w:rPr>
        <w:t>      КЕЛIСIЛДI:</w:t>
      </w:r>
    </w:p>
    <w:p>
      <w:pPr>
        <w:spacing w:after="0"/>
        <w:ind w:left="0"/>
        <w:jc w:val="both"/>
      </w:pPr>
      <w:r>
        <w:rPr>
          <w:rFonts w:ascii="Times New Roman"/>
          <w:b w:val="false"/>
          <w:i/>
          <w:color w:val="000000"/>
          <w:sz w:val="28"/>
        </w:rPr>
        <w:t>      Қазақстан Республикасы қорғаныс</w:t>
      </w:r>
      <w:r>
        <w:br/>
      </w:r>
      <w:r>
        <w:rPr>
          <w:rFonts w:ascii="Times New Roman"/>
          <w:b w:val="false"/>
          <w:i w:val="false"/>
          <w:color w:val="000000"/>
          <w:sz w:val="28"/>
        </w:rPr>
        <w:t>
</w:t>
      </w:r>
      <w:r>
        <w:rPr>
          <w:rFonts w:ascii="Times New Roman"/>
          <w:b w:val="false"/>
          <w:i/>
          <w:color w:val="000000"/>
          <w:sz w:val="28"/>
        </w:rPr>
        <w:t>      министрлiгiнің «Ақмола облысы</w:t>
      </w:r>
      <w:r>
        <w:br/>
      </w:r>
      <w:r>
        <w:rPr>
          <w:rFonts w:ascii="Times New Roman"/>
          <w:b w:val="false"/>
          <w:i w:val="false"/>
          <w:color w:val="000000"/>
          <w:sz w:val="28"/>
        </w:rPr>
        <w:t>
</w:t>
      </w:r>
      <w:r>
        <w:rPr>
          <w:rFonts w:ascii="Times New Roman"/>
          <w:b w:val="false"/>
          <w:i/>
          <w:color w:val="000000"/>
          <w:sz w:val="28"/>
        </w:rPr>
        <w:t>      Ерейментау ауданының қорғаныс iстерi</w:t>
      </w:r>
      <w:r>
        <w:br/>
      </w:r>
      <w:r>
        <w:rPr>
          <w:rFonts w:ascii="Times New Roman"/>
          <w:b w:val="false"/>
          <w:i w:val="false"/>
          <w:color w:val="000000"/>
          <w:sz w:val="28"/>
        </w:rPr>
        <w:t>
</w:t>
      </w:r>
      <w:r>
        <w:rPr>
          <w:rFonts w:ascii="Times New Roman"/>
          <w:b w:val="false"/>
          <w:i/>
          <w:color w:val="000000"/>
          <w:sz w:val="28"/>
        </w:rPr>
        <w:t>      жөнiндегi бөлiмi» республикалық</w:t>
      </w:r>
      <w:r>
        <w:br/>
      </w:r>
      <w:r>
        <w:rPr>
          <w:rFonts w:ascii="Times New Roman"/>
          <w:b w:val="false"/>
          <w:i w:val="false"/>
          <w:color w:val="000000"/>
          <w:sz w:val="28"/>
        </w:rPr>
        <w:t>
</w:t>
      </w:r>
      <w:r>
        <w:rPr>
          <w:rFonts w:ascii="Times New Roman"/>
          <w:b w:val="false"/>
          <w:i/>
          <w:color w:val="000000"/>
          <w:sz w:val="28"/>
        </w:rPr>
        <w:t>      мемлекеттiк мекемесiнiң</w:t>
      </w:r>
      <w:r>
        <w:br/>
      </w:r>
      <w:r>
        <w:rPr>
          <w:rFonts w:ascii="Times New Roman"/>
          <w:b w:val="false"/>
          <w:i w:val="false"/>
          <w:color w:val="000000"/>
          <w:sz w:val="28"/>
        </w:rPr>
        <w:t>
</w:t>
      </w:r>
      <w:r>
        <w:rPr>
          <w:rFonts w:ascii="Times New Roman"/>
          <w:b w:val="false"/>
          <w:i/>
          <w:color w:val="000000"/>
          <w:sz w:val="28"/>
        </w:rPr>
        <w:t>      басшысы                              Дильдибаев Дулат Бакирович</w:t>
      </w:r>
      <w:r>
        <w:br/>
      </w:r>
      <w:r>
        <w:rPr>
          <w:rFonts w:ascii="Times New Roman"/>
          <w:b w:val="false"/>
          <w:i w:val="false"/>
          <w:color w:val="000000"/>
          <w:sz w:val="28"/>
        </w:rPr>
        <w:t>
</w:t>
      </w:r>
      <w:r>
        <w:rPr>
          <w:rFonts w:ascii="Times New Roman"/>
          <w:b w:val="false"/>
          <w:i/>
          <w:color w:val="000000"/>
          <w:sz w:val="28"/>
        </w:rPr>
        <w:t>      8 12 2014 жыл</w:t>
      </w:r>
    </w:p>
    <w:p>
      <w:pPr>
        <w:spacing w:after="0"/>
        <w:ind w:left="0"/>
        <w:jc w:val="both"/>
      </w:pPr>
      <w:r>
        <w:rPr>
          <w:rFonts w:ascii="Times New Roman"/>
          <w:b w:val="false"/>
          <w:i/>
          <w:color w:val="000000"/>
          <w:sz w:val="28"/>
        </w:rPr>
        <w:t>      Ақмола облысының мұрағаттар мен</w:t>
      </w:r>
      <w:r>
        <w:br/>
      </w:r>
      <w:r>
        <w:rPr>
          <w:rFonts w:ascii="Times New Roman"/>
          <w:b w:val="false"/>
          <w:i w:val="false"/>
          <w:color w:val="000000"/>
          <w:sz w:val="28"/>
        </w:rPr>
        <w:t>
</w:t>
      </w:r>
      <w:r>
        <w:rPr>
          <w:rFonts w:ascii="Times New Roman"/>
          <w:b w:val="false"/>
          <w:i/>
          <w:color w:val="000000"/>
          <w:sz w:val="28"/>
        </w:rPr>
        <w:t>      құжаттамалар басқармасының «Ерейментау</w:t>
      </w:r>
      <w:r>
        <w:br/>
      </w:r>
      <w:r>
        <w:rPr>
          <w:rFonts w:ascii="Times New Roman"/>
          <w:b w:val="false"/>
          <w:i w:val="false"/>
          <w:color w:val="000000"/>
          <w:sz w:val="28"/>
        </w:rPr>
        <w:t>
</w:t>
      </w:r>
      <w:r>
        <w:rPr>
          <w:rFonts w:ascii="Times New Roman"/>
          <w:b w:val="false"/>
          <w:i/>
          <w:color w:val="000000"/>
          <w:sz w:val="28"/>
        </w:rPr>
        <w:t>      ауданының мемлекеттiк мұрағаты»</w:t>
      </w:r>
      <w:r>
        <w:br/>
      </w:r>
      <w:r>
        <w:rPr>
          <w:rFonts w:ascii="Times New Roman"/>
          <w:b w:val="false"/>
          <w:i w:val="false"/>
          <w:color w:val="000000"/>
          <w:sz w:val="28"/>
        </w:rPr>
        <w:t>
</w:t>
      </w:r>
      <w:r>
        <w:rPr>
          <w:rFonts w:ascii="Times New Roman"/>
          <w:b w:val="false"/>
          <w:i/>
          <w:color w:val="000000"/>
          <w:sz w:val="28"/>
        </w:rPr>
        <w:t>      мемлекеттiк мекемесiнiң</w:t>
      </w:r>
      <w:r>
        <w:br/>
      </w:r>
      <w:r>
        <w:rPr>
          <w:rFonts w:ascii="Times New Roman"/>
          <w:b w:val="false"/>
          <w:i w:val="false"/>
          <w:color w:val="000000"/>
          <w:sz w:val="28"/>
        </w:rPr>
        <w:t>
</w:t>
      </w:r>
      <w:r>
        <w:rPr>
          <w:rFonts w:ascii="Times New Roman"/>
          <w:b w:val="false"/>
          <w:i/>
          <w:color w:val="000000"/>
          <w:sz w:val="28"/>
        </w:rPr>
        <w:t>      директоры                           Алексеева Елена Анатольевна</w:t>
      </w:r>
      <w:r>
        <w:br/>
      </w:r>
      <w:r>
        <w:rPr>
          <w:rFonts w:ascii="Times New Roman"/>
          <w:b w:val="false"/>
          <w:i w:val="false"/>
          <w:color w:val="000000"/>
          <w:sz w:val="28"/>
        </w:rPr>
        <w:t>
</w:t>
      </w:r>
      <w:r>
        <w:rPr>
          <w:rFonts w:ascii="Times New Roman"/>
          <w:b w:val="false"/>
          <w:i/>
          <w:color w:val="000000"/>
          <w:sz w:val="28"/>
        </w:rPr>
        <w:t>      8 12 2014 жыл</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Әдiлет министрлiгi</w:t>
      </w:r>
      <w:r>
        <w:br/>
      </w:r>
      <w:r>
        <w:rPr>
          <w:rFonts w:ascii="Times New Roman"/>
          <w:b w:val="false"/>
          <w:i w:val="false"/>
          <w:color w:val="000000"/>
          <w:sz w:val="28"/>
        </w:rPr>
        <w:t>
</w:t>
      </w:r>
      <w:r>
        <w:rPr>
          <w:rFonts w:ascii="Times New Roman"/>
          <w:b w:val="false"/>
          <w:i/>
          <w:color w:val="000000"/>
          <w:sz w:val="28"/>
        </w:rPr>
        <w:t>      Ақмола облысының Әдiлет департаментi</w:t>
      </w:r>
      <w:r>
        <w:br/>
      </w:r>
      <w:r>
        <w:rPr>
          <w:rFonts w:ascii="Times New Roman"/>
          <w:b w:val="false"/>
          <w:i w:val="false"/>
          <w:color w:val="000000"/>
          <w:sz w:val="28"/>
        </w:rPr>
        <w:t>
</w:t>
      </w:r>
      <w:r>
        <w:rPr>
          <w:rFonts w:ascii="Times New Roman"/>
          <w:b w:val="false"/>
          <w:i/>
          <w:color w:val="000000"/>
          <w:sz w:val="28"/>
        </w:rPr>
        <w:t>      Ерейментау ауданының Әдiлет басқармасы»</w:t>
      </w:r>
      <w:r>
        <w:br/>
      </w:r>
      <w:r>
        <w:rPr>
          <w:rFonts w:ascii="Times New Roman"/>
          <w:b w:val="false"/>
          <w:i w:val="false"/>
          <w:color w:val="000000"/>
          <w:sz w:val="28"/>
        </w:rPr>
        <w:t>
</w:t>
      </w:r>
      <w:r>
        <w:rPr>
          <w:rFonts w:ascii="Times New Roman"/>
          <w:b w:val="false"/>
          <w:i/>
          <w:color w:val="000000"/>
          <w:sz w:val="28"/>
        </w:rPr>
        <w:t>      мемлекеттiк мекемесiнiң</w:t>
      </w:r>
      <w:r>
        <w:br/>
      </w:r>
      <w:r>
        <w:rPr>
          <w:rFonts w:ascii="Times New Roman"/>
          <w:b w:val="false"/>
          <w:i w:val="false"/>
          <w:color w:val="000000"/>
          <w:sz w:val="28"/>
        </w:rPr>
        <w:t>
</w:t>
      </w:r>
      <w:r>
        <w:rPr>
          <w:rFonts w:ascii="Times New Roman"/>
          <w:b w:val="false"/>
          <w:i/>
          <w:color w:val="000000"/>
          <w:sz w:val="28"/>
        </w:rPr>
        <w:t>      басшысы                            Мукушева Данагуль Ансагаевна</w:t>
      </w:r>
      <w:r>
        <w:br/>
      </w:r>
      <w:r>
        <w:rPr>
          <w:rFonts w:ascii="Times New Roman"/>
          <w:b w:val="false"/>
          <w:i w:val="false"/>
          <w:color w:val="000000"/>
          <w:sz w:val="28"/>
        </w:rPr>
        <w:t>
      8 12 2014 жыл</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министрлiгiнiң</w:t>
      </w:r>
      <w:r>
        <w:br/>
      </w:r>
      <w:r>
        <w:rPr>
          <w:rFonts w:ascii="Times New Roman"/>
          <w:b w:val="false"/>
          <w:i w:val="false"/>
          <w:color w:val="000000"/>
          <w:sz w:val="28"/>
        </w:rPr>
        <w:t>
</w:t>
      </w:r>
      <w:r>
        <w:rPr>
          <w:rFonts w:ascii="Times New Roman"/>
          <w:b w:val="false"/>
          <w:i/>
          <w:color w:val="000000"/>
          <w:sz w:val="28"/>
        </w:rPr>
        <w:t>      Мемлекеттік кірістер комитетi</w:t>
      </w:r>
      <w:r>
        <w:br/>
      </w:r>
      <w:r>
        <w:rPr>
          <w:rFonts w:ascii="Times New Roman"/>
          <w:b w:val="false"/>
          <w:i w:val="false"/>
          <w:color w:val="000000"/>
          <w:sz w:val="28"/>
        </w:rPr>
        <w:t>
</w:t>
      </w:r>
      <w:r>
        <w:rPr>
          <w:rFonts w:ascii="Times New Roman"/>
          <w:b w:val="false"/>
          <w:i/>
          <w:color w:val="000000"/>
          <w:sz w:val="28"/>
        </w:rPr>
        <w:t>      Ақмола облысы бойынша Мемлекеттік</w:t>
      </w:r>
      <w:r>
        <w:br/>
      </w:r>
      <w:r>
        <w:rPr>
          <w:rFonts w:ascii="Times New Roman"/>
          <w:b w:val="false"/>
          <w:i w:val="false"/>
          <w:color w:val="000000"/>
          <w:sz w:val="28"/>
        </w:rPr>
        <w:t>
</w:t>
      </w:r>
      <w:r>
        <w:rPr>
          <w:rFonts w:ascii="Times New Roman"/>
          <w:b w:val="false"/>
          <w:i/>
          <w:color w:val="000000"/>
          <w:sz w:val="28"/>
        </w:rPr>
        <w:t>      кірістер департаментiнiң</w:t>
      </w:r>
      <w:r>
        <w:br/>
      </w:r>
      <w:r>
        <w:rPr>
          <w:rFonts w:ascii="Times New Roman"/>
          <w:b w:val="false"/>
          <w:i w:val="false"/>
          <w:color w:val="000000"/>
          <w:sz w:val="28"/>
        </w:rPr>
        <w:t>
</w:t>
      </w:r>
      <w:r>
        <w:rPr>
          <w:rFonts w:ascii="Times New Roman"/>
          <w:b w:val="false"/>
          <w:i/>
          <w:color w:val="000000"/>
          <w:sz w:val="28"/>
        </w:rPr>
        <w:t>      Ерейментау ауданы бойынша Мемлекеттік</w:t>
      </w:r>
      <w:r>
        <w:br/>
      </w:r>
      <w:r>
        <w:rPr>
          <w:rFonts w:ascii="Times New Roman"/>
          <w:b w:val="false"/>
          <w:i w:val="false"/>
          <w:color w:val="000000"/>
          <w:sz w:val="28"/>
        </w:rPr>
        <w:t>
</w:t>
      </w:r>
      <w:r>
        <w:rPr>
          <w:rFonts w:ascii="Times New Roman"/>
          <w:b w:val="false"/>
          <w:i/>
          <w:color w:val="000000"/>
          <w:sz w:val="28"/>
        </w:rPr>
        <w:t>      кірістер басқармасы» республикалық</w:t>
      </w:r>
      <w:r>
        <w:br/>
      </w:r>
      <w:r>
        <w:rPr>
          <w:rFonts w:ascii="Times New Roman"/>
          <w:b w:val="false"/>
          <w:i w:val="false"/>
          <w:color w:val="000000"/>
          <w:sz w:val="28"/>
        </w:rPr>
        <w:t>
</w:t>
      </w:r>
      <w:r>
        <w:rPr>
          <w:rFonts w:ascii="Times New Roman"/>
          <w:b w:val="false"/>
          <w:i/>
          <w:color w:val="000000"/>
          <w:sz w:val="28"/>
        </w:rPr>
        <w:t>      мемлекеттiк мекемесiнің</w:t>
      </w:r>
      <w:r>
        <w:br/>
      </w:r>
      <w:r>
        <w:rPr>
          <w:rFonts w:ascii="Times New Roman"/>
          <w:b w:val="false"/>
          <w:i w:val="false"/>
          <w:color w:val="000000"/>
          <w:sz w:val="28"/>
        </w:rPr>
        <w:t>
</w:t>
      </w:r>
      <w:r>
        <w:rPr>
          <w:rFonts w:ascii="Times New Roman"/>
          <w:b w:val="false"/>
          <w:i/>
          <w:color w:val="000000"/>
          <w:sz w:val="28"/>
        </w:rPr>
        <w:t>      басшысы                            Ахметуллин Темир Нуркенович</w:t>
      </w:r>
      <w:r>
        <w:br/>
      </w:r>
      <w:r>
        <w:rPr>
          <w:rFonts w:ascii="Times New Roman"/>
          <w:b w:val="false"/>
          <w:i w:val="false"/>
          <w:color w:val="000000"/>
          <w:sz w:val="28"/>
        </w:rPr>
        <w:t>
</w:t>
      </w:r>
      <w:r>
        <w:rPr>
          <w:rFonts w:ascii="Times New Roman"/>
          <w:b w:val="false"/>
          <w:i/>
          <w:color w:val="000000"/>
          <w:sz w:val="28"/>
        </w:rPr>
        <w:t>      8 12 2014 жыл</w:t>
      </w:r>
    </w:p>
    <w:p>
      <w:pPr>
        <w:spacing w:after="0"/>
        <w:ind w:left="0"/>
        <w:jc w:val="both"/>
      </w:pPr>
      <w:r>
        <w:rPr>
          <w:rFonts w:ascii="Times New Roman"/>
          <w:b w:val="false"/>
          <w:i/>
          <w:color w:val="000000"/>
          <w:sz w:val="28"/>
        </w:rPr>
        <w:t>      «Қазақстан Республикасының Iшкi iстер</w:t>
      </w:r>
      <w:r>
        <w:br/>
      </w:r>
      <w:r>
        <w:rPr>
          <w:rFonts w:ascii="Times New Roman"/>
          <w:b w:val="false"/>
          <w:i w:val="false"/>
          <w:color w:val="000000"/>
          <w:sz w:val="28"/>
        </w:rPr>
        <w:t>
</w:t>
      </w:r>
      <w:r>
        <w:rPr>
          <w:rFonts w:ascii="Times New Roman"/>
          <w:b w:val="false"/>
          <w:i/>
          <w:color w:val="000000"/>
          <w:sz w:val="28"/>
        </w:rPr>
        <w:t>      Министрлiгiнің Ақмола облысы ішкi</w:t>
      </w:r>
      <w:r>
        <w:br/>
      </w:r>
      <w:r>
        <w:rPr>
          <w:rFonts w:ascii="Times New Roman"/>
          <w:b w:val="false"/>
          <w:i w:val="false"/>
          <w:color w:val="000000"/>
          <w:sz w:val="28"/>
        </w:rPr>
        <w:t>
</w:t>
      </w:r>
      <w:r>
        <w:rPr>
          <w:rFonts w:ascii="Times New Roman"/>
          <w:b w:val="false"/>
          <w:i/>
          <w:color w:val="000000"/>
          <w:sz w:val="28"/>
        </w:rPr>
        <w:t>      iстер Департаментінің Ерейментау ауданы</w:t>
      </w:r>
      <w:r>
        <w:br/>
      </w:r>
      <w:r>
        <w:rPr>
          <w:rFonts w:ascii="Times New Roman"/>
          <w:b w:val="false"/>
          <w:i w:val="false"/>
          <w:color w:val="000000"/>
          <w:sz w:val="28"/>
        </w:rPr>
        <w:t>
</w:t>
      </w:r>
      <w:r>
        <w:rPr>
          <w:rFonts w:ascii="Times New Roman"/>
          <w:b w:val="false"/>
          <w:i/>
          <w:color w:val="000000"/>
          <w:sz w:val="28"/>
        </w:rPr>
        <w:t>      iшкi iстер бөлiмi» мемлекеттiк</w:t>
      </w:r>
      <w:r>
        <w:br/>
      </w:r>
      <w:r>
        <w:rPr>
          <w:rFonts w:ascii="Times New Roman"/>
          <w:b w:val="false"/>
          <w:i w:val="false"/>
          <w:color w:val="000000"/>
          <w:sz w:val="28"/>
        </w:rPr>
        <w:t>
</w:t>
      </w:r>
      <w:r>
        <w:rPr>
          <w:rFonts w:ascii="Times New Roman"/>
          <w:b w:val="false"/>
          <w:i/>
          <w:color w:val="000000"/>
          <w:sz w:val="28"/>
        </w:rPr>
        <w:t>      мекемесiнiң басшысы                Тасыбаев Аскар Касенович</w:t>
      </w:r>
      <w:r>
        <w:br/>
      </w:r>
      <w:r>
        <w:rPr>
          <w:rFonts w:ascii="Times New Roman"/>
          <w:b w:val="false"/>
          <w:i w:val="false"/>
          <w:color w:val="000000"/>
          <w:sz w:val="28"/>
        </w:rPr>
        <w:t>
</w:t>
      </w:r>
      <w:r>
        <w:rPr>
          <w:rFonts w:ascii="Times New Roman"/>
          <w:b w:val="false"/>
          <w:i/>
          <w:color w:val="000000"/>
          <w:sz w:val="28"/>
        </w:rPr>
        <w:t>      8 12 2014 жыл</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Әділет министрлігі</w:t>
      </w:r>
      <w:r>
        <w:br/>
      </w:r>
      <w:r>
        <w:rPr>
          <w:rFonts w:ascii="Times New Roman"/>
          <w:b w:val="false"/>
          <w:i w:val="false"/>
          <w:color w:val="000000"/>
          <w:sz w:val="28"/>
        </w:rPr>
        <w:t>
</w:t>
      </w:r>
      <w:r>
        <w:rPr>
          <w:rFonts w:ascii="Times New Roman"/>
          <w:b w:val="false"/>
          <w:i/>
          <w:color w:val="000000"/>
          <w:sz w:val="28"/>
        </w:rPr>
        <w:t>      Сот актілерін орындау</w:t>
      </w:r>
      <w:r>
        <w:br/>
      </w:r>
      <w:r>
        <w:rPr>
          <w:rFonts w:ascii="Times New Roman"/>
          <w:b w:val="false"/>
          <w:i w:val="false"/>
          <w:color w:val="000000"/>
          <w:sz w:val="28"/>
        </w:rPr>
        <w:t>
</w:t>
      </w:r>
      <w:r>
        <w:rPr>
          <w:rFonts w:ascii="Times New Roman"/>
          <w:b w:val="false"/>
          <w:i/>
          <w:color w:val="000000"/>
          <w:sz w:val="28"/>
        </w:rPr>
        <w:t>      комитетінің Ақмола</w:t>
      </w:r>
      <w:r>
        <w:br/>
      </w:r>
      <w:r>
        <w:rPr>
          <w:rFonts w:ascii="Times New Roman"/>
          <w:b w:val="false"/>
          <w:i w:val="false"/>
          <w:color w:val="000000"/>
          <w:sz w:val="28"/>
        </w:rPr>
        <w:t>
</w:t>
      </w:r>
      <w:r>
        <w:rPr>
          <w:rFonts w:ascii="Times New Roman"/>
          <w:b w:val="false"/>
          <w:i/>
          <w:color w:val="000000"/>
          <w:sz w:val="28"/>
        </w:rPr>
        <w:t>      облысы сот актілерін</w:t>
      </w:r>
      <w:r>
        <w:br/>
      </w:r>
      <w:r>
        <w:rPr>
          <w:rFonts w:ascii="Times New Roman"/>
          <w:b w:val="false"/>
          <w:i w:val="false"/>
          <w:color w:val="000000"/>
          <w:sz w:val="28"/>
        </w:rPr>
        <w:t>
</w:t>
      </w:r>
      <w:r>
        <w:rPr>
          <w:rFonts w:ascii="Times New Roman"/>
          <w:b w:val="false"/>
          <w:i/>
          <w:color w:val="000000"/>
          <w:sz w:val="28"/>
        </w:rPr>
        <w:t>      орындау Департаменті»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Ерейментау аумақтық сот</w:t>
      </w:r>
      <w:r>
        <w:br/>
      </w:r>
      <w:r>
        <w:rPr>
          <w:rFonts w:ascii="Times New Roman"/>
          <w:b w:val="false"/>
          <w:i w:val="false"/>
          <w:color w:val="000000"/>
          <w:sz w:val="28"/>
        </w:rPr>
        <w:t>
</w:t>
      </w:r>
      <w:r>
        <w:rPr>
          <w:rFonts w:ascii="Times New Roman"/>
          <w:b w:val="false"/>
          <w:i/>
          <w:color w:val="000000"/>
          <w:sz w:val="28"/>
        </w:rPr>
        <w:t>      орындаушылар бөлімі</w:t>
      </w:r>
      <w:r>
        <w:br/>
      </w:r>
      <w:r>
        <w:rPr>
          <w:rFonts w:ascii="Times New Roman"/>
          <w:b w:val="false"/>
          <w:i w:val="false"/>
          <w:color w:val="000000"/>
          <w:sz w:val="28"/>
        </w:rPr>
        <w:t>
</w:t>
      </w:r>
      <w:r>
        <w:rPr>
          <w:rFonts w:ascii="Times New Roman"/>
          <w:b w:val="false"/>
          <w:i/>
          <w:color w:val="000000"/>
          <w:sz w:val="28"/>
        </w:rPr>
        <w:t>      филиалы басшысы                  Джакупов Бахтияр Дауренбекович</w:t>
      </w:r>
      <w:r>
        <w:br/>
      </w:r>
      <w:r>
        <w:rPr>
          <w:rFonts w:ascii="Times New Roman"/>
          <w:b w:val="false"/>
          <w:i w:val="false"/>
          <w:color w:val="000000"/>
          <w:sz w:val="28"/>
        </w:rPr>
        <w:t>
</w:t>
      </w:r>
      <w:r>
        <w:rPr>
          <w:rFonts w:ascii="Times New Roman"/>
          <w:b w:val="false"/>
          <w:i/>
          <w:color w:val="000000"/>
          <w:sz w:val="28"/>
        </w:rPr>
        <w:t>      8 12 2014 жыл</w:t>
      </w:r>
    </w:p>
    <w:p>
      <w:pPr>
        <w:spacing w:after="0"/>
        <w:ind w:left="0"/>
        <w:jc w:val="both"/>
      </w:pPr>
      <w:r>
        <w:rPr>
          <w:rFonts w:ascii="Times New Roman"/>
          <w:b w:val="false"/>
          <w:i/>
          <w:color w:val="000000"/>
          <w:sz w:val="28"/>
        </w:rPr>
        <w:t>      «Халыққа қызмет көрсету орталығы»</w:t>
      </w:r>
      <w:r>
        <w:br/>
      </w:r>
      <w:r>
        <w:rPr>
          <w:rFonts w:ascii="Times New Roman"/>
          <w:b w:val="false"/>
          <w:i w:val="false"/>
          <w:color w:val="000000"/>
          <w:sz w:val="28"/>
        </w:rPr>
        <w:t>
</w:t>
      </w:r>
      <w:r>
        <w:rPr>
          <w:rFonts w:ascii="Times New Roman"/>
          <w:b w:val="false"/>
          <w:i/>
          <w:color w:val="000000"/>
          <w:sz w:val="28"/>
        </w:rPr>
        <w:t>      шаруашылық жүргізу құқығындағы</w:t>
      </w:r>
      <w:r>
        <w:br/>
      </w:r>
      <w:r>
        <w:rPr>
          <w:rFonts w:ascii="Times New Roman"/>
          <w:b w:val="false"/>
          <w:i w:val="false"/>
          <w:color w:val="000000"/>
          <w:sz w:val="28"/>
        </w:rPr>
        <w:t>
</w:t>
      </w:r>
      <w:r>
        <w:rPr>
          <w:rFonts w:ascii="Times New Roman"/>
          <w:b w:val="false"/>
          <w:i/>
          <w:color w:val="000000"/>
          <w:sz w:val="28"/>
        </w:rPr>
        <w:t>      республикалық мемлекеттік кәсіпорны</w:t>
      </w:r>
      <w:r>
        <w:br/>
      </w:r>
      <w:r>
        <w:rPr>
          <w:rFonts w:ascii="Times New Roman"/>
          <w:b w:val="false"/>
          <w:i w:val="false"/>
          <w:color w:val="000000"/>
          <w:sz w:val="28"/>
        </w:rPr>
        <w:t>
</w:t>
      </w:r>
      <w:r>
        <w:rPr>
          <w:rFonts w:ascii="Times New Roman"/>
          <w:b w:val="false"/>
          <w:i/>
          <w:color w:val="000000"/>
          <w:sz w:val="28"/>
        </w:rPr>
        <w:t>      Ақмола облысы бойынша филиалының</w:t>
      </w:r>
      <w:r>
        <w:br/>
      </w:r>
      <w:r>
        <w:rPr>
          <w:rFonts w:ascii="Times New Roman"/>
          <w:b w:val="false"/>
          <w:i w:val="false"/>
          <w:color w:val="000000"/>
          <w:sz w:val="28"/>
        </w:rPr>
        <w:t>
</w:t>
      </w:r>
      <w:r>
        <w:rPr>
          <w:rFonts w:ascii="Times New Roman"/>
          <w:b w:val="false"/>
          <w:i/>
          <w:color w:val="000000"/>
          <w:sz w:val="28"/>
        </w:rPr>
        <w:t>      Ерейментау ауданыңдағы</w:t>
      </w:r>
      <w:r>
        <w:br/>
      </w:r>
      <w:r>
        <w:rPr>
          <w:rFonts w:ascii="Times New Roman"/>
          <w:b w:val="false"/>
          <w:i w:val="false"/>
          <w:color w:val="000000"/>
          <w:sz w:val="28"/>
        </w:rPr>
        <w:t>
</w:t>
      </w:r>
      <w:r>
        <w:rPr>
          <w:rFonts w:ascii="Times New Roman"/>
          <w:b w:val="false"/>
          <w:i/>
          <w:color w:val="000000"/>
          <w:sz w:val="28"/>
        </w:rPr>
        <w:t>      бөлімінің басшысы                 Батыров Бауржан Муратович</w:t>
      </w:r>
      <w:r>
        <w:br/>
      </w:r>
      <w:r>
        <w:rPr>
          <w:rFonts w:ascii="Times New Roman"/>
          <w:b w:val="false"/>
          <w:i w:val="false"/>
          <w:color w:val="000000"/>
          <w:sz w:val="28"/>
        </w:rPr>
        <w:t>
</w:t>
      </w:r>
      <w:r>
        <w:rPr>
          <w:rFonts w:ascii="Times New Roman"/>
          <w:b w:val="false"/>
          <w:i/>
          <w:color w:val="000000"/>
          <w:sz w:val="28"/>
        </w:rPr>
        <w:t>      8 12 2014 жыл</w:t>
      </w:r>
    </w:p>
    <w:p>
      <w:pPr>
        <w:spacing w:after="0"/>
        <w:ind w:left="0"/>
        <w:jc w:val="both"/>
      </w:pPr>
      <w:r>
        <w:rPr>
          <w:rFonts w:ascii="Times New Roman"/>
          <w:b w:val="false"/>
          <w:i/>
          <w:color w:val="000000"/>
          <w:sz w:val="28"/>
        </w:rPr>
        <w:t>      «Нұр Отан» партиясы» қоғамдық</w:t>
      </w:r>
      <w:r>
        <w:br/>
      </w:r>
      <w:r>
        <w:rPr>
          <w:rFonts w:ascii="Times New Roman"/>
          <w:b w:val="false"/>
          <w:i w:val="false"/>
          <w:color w:val="000000"/>
          <w:sz w:val="28"/>
        </w:rPr>
        <w:t>
</w:t>
      </w:r>
      <w:r>
        <w:rPr>
          <w:rFonts w:ascii="Times New Roman"/>
          <w:b w:val="false"/>
          <w:i/>
          <w:color w:val="000000"/>
          <w:sz w:val="28"/>
        </w:rPr>
        <w:t>      бірлестігінің Ақмола облысы</w:t>
      </w:r>
      <w:r>
        <w:br/>
      </w:r>
      <w:r>
        <w:rPr>
          <w:rFonts w:ascii="Times New Roman"/>
          <w:b w:val="false"/>
          <w:i w:val="false"/>
          <w:color w:val="000000"/>
          <w:sz w:val="28"/>
        </w:rPr>
        <w:t>
</w:t>
      </w:r>
      <w:r>
        <w:rPr>
          <w:rFonts w:ascii="Times New Roman"/>
          <w:b w:val="false"/>
          <w:i/>
          <w:color w:val="000000"/>
          <w:sz w:val="28"/>
        </w:rPr>
        <w:t>      Ерейментау аудандық филиалы төрағасының</w:t>
      </w:r>
      <w:r>
        <w:br/>
      </w:r>
      <w:r>
        <w:rPr>
          <w:rFonts w:ascii="Times New Roman"/>
          <w:b w:val="false"/>
          <w:i w:val="false"/>
          <w:color w:val="000000"/>
          <w:sz w:val="28"/>
        </w:rPr>
        <w:t>
</w:t>
      </w:r>
      <w:r>
        <w:rPr>
          <w:rFonts w:ascii="Times New Roman"/>
          <w:b w:val="false"/>
          <w:i/>
          <w:color w:val="000000"/>
          <w:sz w:val="28"/>
        </w:rPr>
        <w:t>      бірінші орынбасары                Дюсембаева Сара Нурпеисовна</w:t>
      </w:r>
      <w:r>
        <w:br/>
      </w:r>
      <w:r>
        <w:rPr>
          <w:rFonts w:ascii="Times New Roman"/>
          <w:b w:val="false"/>
          <w:i w:val="false"/>
          <w:color w:val="000000"/>
          <w:sz w:val="28"/>
        </w:rPr>
        <w:t>
</w:t>
      </w:r>
      <w:r>
        <w:rPr>
          <w:rFonts w:ascii="Times New Roman"/>
          <w:b w:val="false"/>
          <w:i/>
          <w:color w:val="000000"/>
          <w:sz w:val="28"/>
        </w:rPr>
        <w:t>      8 12 2014 жыл</w:t>
      </w:r>
    </w:p>
    <w:p>
      <w:pPr>
        <w:spacing w:after="0"/>
        <w:ind w:left="0"/>
        <w:jc w:val="both"/>
      </w:pPr>
      <w:r>
        <w:rPr>
          <w:rFonts w:ascii="Times New Roman"/>
          <w:b w:val="false"/>
          <w:i/>
          <w:color w:val="000000"/>
          <w:sz w:val="28"/>
        </w:rPr>
        <w:t xml:space="preserve">      Ерейментау аудандық </w:t>
      </w:r>
      <w:r>
        <w:br/>
      </w:r>
      <w:r>
        <w:rPr>
          <w:rFonts w:ascii="Times New Roman"/>
          <w:b w:val="false"/>
          <w:i w:val="false"/>
          <w:color w:val="000000"/>
          <w:sz w:val="28"/>
        </w:rPr>
        <w:t>
</w:t>
      </w:r>
      <w:r>
        <w:rPr>
          <w:rFonts w:ascii="Times New Roman"/>
          <w:b w:val="false"/>
          <w:i/>
          <w:color w:val="000000"/>
          <w:sz w:val="28"/>
        </w:rPr>
        <w:t>      сотының төрағасы                  Кокжалов Абай Галымович</w:t>
      </w:r>
      <w:r>
        <w:br/>
      </w:r>
      <w:r>
        <w:rPr>
          <w:rFonts w:ascii="Times New Roman"/>
          <w:b w:val="false"/>
          <w:i w:val="false"/>
          <w:color w:val="000000"/>
          <w:sz w:val="28"/>
        </w:rPr>
        <w:t>
</w:t>
      </w:r>
      <w:r>
        <w:rPr>
          <w:rFonts w:ascii="Times New Roman"/>
          <w:b w:val="false"/>
          <w:i/>
          <w:color w:val="000000"/>
          <w:sz w:val="28"/>
        </w:rPr>
        <w:t>      8 12 2014 жыл</w:t>
      </w:r>
    </w:p>
    <w:bookmarkStart w:name="z6" w:id="1"/>
    <w:p>
      <w:pPr>
        <w:spacing w:after="0"/>
        <w:ind w:left="0"/>
        <w:jc w:val="both"/>
      </w:pPr>
      <w:r>
        <w:rPr>
          <w:rFonts w:ascii="Times New Roman"/>
          <w:b w:val="false"/>
          <w:i w:val="false"/>
          <w:color w:val="000000"/>
          <w:sz w:val="28"/>
        </w:rPr>
        <w:t>
Ерейментау ауданы әкімдігінің</w:t>
      </w:r>
      <w:r>
        <w:br/>
      </w:r>
      <w:r>
        <w:rPr>
          <w:rFonts w:ascii="Times New Roman"/>
          <w:b w:val="false"/>
          <w:i w:val="false"/>
          <w:color w:val="000000"/>
          <w:sz w:val="28"/>
        </w:rPr>
        <w:t xml:space="preserve">
2014 жылғы 08 желтоқсан   </w:t>
      </w:r>
      <w:r>
        <w:br/>
      </w:r>
      <w:r>
        <w:rPr>
          <w:rFonts w:ascii="Times New Roman"/>
          <w:b w:val="false"/>
          <w:i w:val="false"/>
          <w:color w:val="000000"/>
          <w:sz w:val="28"/>
        </w:rPr>
        <w:t xml:space="preserve">
№ а-12/638 қаулысына     </w:t>
      </w:r>
      <w:r>
        <w:br/>
      </w:r>
      <w:r>
        <w:rPr>
          <w:rFonts w:ascii="Times New Roman"/>
          <w:b w:val="false"/>
          <w:i w:val="false"/>
          <w:color w:val="000000"/>
          <w:sz w:val="28"/>
        </w:rPr>
        <w:t xml:space="preserve">
қосымша            </w:t>
      </w:r>
    </w:p>
    <w:bookmarkEnd w:id="1"/>
    <w:bookmarkStart w:name="z7" w:id="2"/>
    <w:p>
      <w:pPr>
        <w:spacing w:after="0"/>
        <w:ind w:left="0"/>
        <w:jc w:val="left"/>
      </w:pPr>
      <w:r>
        <w:rPr>
          <w:rFonts w:ascii="Times New Roman"/>
          <w:b/>
          <w:i w:val="false"/>
          <w:color w:val="000000"/>
        </w:rPr>
        <w:t xml:space="preserve"> 
Ерейментау ауданы бойынша 2015 жылға арналған қоғамдық жұмыстарға сұраныс пен ұсыныс</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10888"/>
        <w:gridCol w:w="1025"/>
        <w:gridCol w:w="1229"/>
      </w:tblGrid>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Әдiлет министрлiгi Ақмола облысының Әдiлет департаментi Ерейментау ауданының әдiлет басқармасы» мемлекеттiк мекемесi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Iшкi iстер Министрлiгiнiң Ақмола облысы ішкi iстер Департаментiнiң Ерейментау ауданы iшкi iстер бөлiмi» мемлекеттiк мекемесi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министрлiгiнiң «Ақмола облысы Ерейментау ауданының қорғаныс iстерi жөнiндегi бөлiмi» мемлекеттiк мекемесi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мұрағаттар мен құжаттамалар басқармасының «Ерейментау ауданының мемлекеттiк мұрағаты» мемлекеттiк мекемесі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партиясы» қогамдық бірлестігінің Ақмола облысы Ерейментау аудандық филиалы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соты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министрлiгiнiң Мемлекеттік кірістер комитетi Ақмола облысы бойынша Мемлекеттік кірістер департаментiнiң Ерейментау ауданы бойынша Мемлекеттік кірістер басқармасы» республикалық мемлекеттiк мекемесi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министрлігінің Сот актілерін орындау комитетінің Ақмола облысы сот актілерін орындау Департаменті» мемлекеттік мекемесінің «Ерейментау аумақтық сот орындаушылар бөлімі» филиалы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шаруашылық жүргізу құқығындағы республикалық мемлекеттік кәсіпорны Ақмола облысы бойынша филиалының Ерейментау ауданыңдағы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«Ақмырза ауылдық округi әкiмiнiң аппараты» мемлекеттiк мекемесi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«Ақсуат ауылдық округi әкiмiнiң аппараты» коммуналдық мемлекеттiк мекемесi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«Бестоғай ауылдық округi әкiмiнiң аппараты» мемлекеттiк мекемесi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«Бозтал ауылы әкiмiнiң аппараты» мемлекеттiк мекемесi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Ерейментауауданының «Ерейментау қаласының әкiм аппараты» мемлекеттiк мекемесi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«Еркiншiлiк аулдық округi әкiмiнiң аппараты» коммуналдық мемлекеттiк мекемесi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«Қойтас ауылдық округi әкiмiнiң аппараты» мемлекеттiк мекемесi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«Күншалған ауылдық округi әкiмiнiң аппараты» мемлекеттiк мекемесi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«Новомарковка ауылының әкiмі аппараты» мемлекеттiк мекемесi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«Олентi ауылдық округi әкiмiнiң аппараты» мемлекеттiк мекемесi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«Олжабай батыр атындағы ауылдық округi әкiмiнiң аппараты» мемлекеттiк мекемесi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«Сiлетi ауылы әкiмiнiң аппараты» мемлекеттiк мекемесi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«Тайбай ауылдық округi әкiмдiгiнiң аппараты» мемлекеттiк мекемесi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«Торғай ауылдық округi әкiмiнiң аппараты» мемлекеттiк мекемесi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bl>
    <w:bookmarkStart w:name="z8" w:id="3"/>
    <w:p>
      <w:pPr>
        <w:spacing w:after="0"/>
        <w:ind w:left="0"/>
        <w:jc w:val="both"/>
      </w:pPr>
      <w:r>
        <w:rPr>
          <w:rFonts w:ascii="Times New Roman"/>
          <w:b w:val="false"/>
          <w:i w:val="false"/>
          <w:color w:val="000000"/>
          <w:sz w:val="28"/>
        </w:rPr>
        <w:t>
Ерейментау ауданы әкімдігінің</w:t>
      </w:r>
      <w:r>
        <w:br/>
      </w:r>
      <w:r>
        <w:rPr>
          <w:rFonts w:ascii="Times New Roman"/>
          <w:b w:val="false"/>
          <w:i w:val="false"/>
          <w:color w:val="000000"/>
          <w:sz w:val="28"/>
        </w:rPr>
        <w:t xml:space="preserve">
2014 жылғы 08 желтоқсан   </w:t>
      </w:r>
      <w:r>
        <w:br/>
      </w:r>
      <w:r>
        <w:rPr>
          <w:rFonts w:ascii="Times New Roman"/>
          <w:b w:val="false"/>
          <w:i w:val="false"/>
          <w:color w:val="000000"/>
          <w:sz w:val="28"/>
        </w:rPr>
        <w:t xml:space="preserve">
№ а-12/638 қаулысымен    </w:t>
      </w:r>
      <w:r>
        <w:br/>
      </w:r>
      <w:r>
        <w:rPr>
          <w:rFonts w:ascii="Times New Roman"/>
          <w:b w:val="false"/>
          <w:i w:val="false"/>
          <w:color w:val="000000"/>
          <w:sz w:val="28"/>
        </w:rPr>
        <w:t xml:space="preserve">
бекітілді          </w:t>
      </w:r>
    </w:p>
    <w:bookmarkEnd w:id="3"/>
    <w:bookmarkStart w:name="z9" w:id="4"/>
    <w:p>
      <w:pPr>
        <w:spacing w:after="0"/>
        <w:ind w:left="0"/>
        <w:jc w:val="left"/>
      </w:pPr>
      <w:r>
        <w:rPr>
          <w:rFonts w:ascii="Times New Roman"/>
          <w:b/>
          <w:i w:val="false"/>
          <w:color w:val="000000"/>
        </w:rPr>
        <w:t xml:space="preserve"> 
Ерейментау ауданы бойынша 2015 жылға ұйымдардың, қоғамдық жұмыстардың түрлері, көлемі мен нақты жағдайлары, қатысушылардың еңбегіне төленетін ақының мөлшері және оларды қаржыландыру көздерінің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5645"/>
        <w:gridCol w:w="4961"/>
        <w:gridCol w:w="2195"/>
      </w:tblGrid>
      <w:tr>
        <w:trPr>
          <w:trHeight w:val="1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көлемі</w:t>
            </w:r>
          </w:p>
        </w:tc>
      </w:tr>
      <w:tr>
        <w:trPr>
          <w:trHeight w:val="1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Әдiлет министрлiгi Ақмола облысының Әдiлет департаментi Ерейментау ауданының әдiлет басқармасы» мемлекеттiк мекемесi</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құжат</w:t>
            </w:r>
          </w:p>
        </w:tc>
      </w:tr>
      <w:tr>
        <w:trPr>
          <w:trHeight w:val="1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Iшкi iстер Министрлiгiнiң Ақмола облысы ішкi iстер Департаментiнiң Ерейментау ауданы iшкi iстер бөлiмi» мемлекеттiк мекемесi</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 құжат</w:t>
            </w:r>
          </w:p>
        </w:tc>
      </w:tr>
      <w:tr>
        <w:trPr>
          <w:trHeight w:val="1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ауданының қорғаныс iстерi жөнiндегi бөлiмi» мемлекеттiк мекемесi</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құжат</w:t>
            </w:r>
          </w:p>
        </w:tc>
      </w:tr>
      <w:tr>
        <w:trPr>
          <w:trHeight w:val="1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мұрағаттар мен құжаттамалар басқармасының «Ерейментау ауданының мемлекеттiк мұрағаты» мемлекеттiк мекемесі</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құжат</w:t>
            </w:r>
          </w:p>
        </w:tc>
      </w:tr>
      <w:tr>
        <w:trPr>
          <w:trHeight w:val="1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партиясы» қогамдық бірлестігінің Ақмола облысы Ерейментау аудандық филиалы</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құжат</w:t>
            </w:r>
          </w:p>
        </w:tc>
      </w:tr>
      <w:tr>
        <w:trPr>
          <w:trHeight w:val="750" w:hRule="atLeast"/>
        </w:trPr>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соты</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 құжат</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жұмыс</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кұжат</w:t>
            </w:r>
          </w:p>
        </w:tc>
      </w:tr>
      <w:tr>
        <w:trPr>
          <w:trHeight w:val="1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министрлiгiнiң Мемлекеттік кірістер комитетi Ақмола облысы бойынша Мемлекеттік кірістер департаментiнiң Ерейментау ауданы бойынша Мемлекеттік кірістер басқармасы» республикалық мемлекеттiк мекемесi</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құжат</w:t>
            </w:r>
          </w:p>
        </w:tc>
      </w:tr>
      <w:tr>
        <w:trPr>
          <w:trHeight w:val="1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министрлігінің сот актілерін орындау комитетінің Ақмола облысы сот актілерін орындау Департаменті» мемлекеттік мекемесінің «Ерейментау аумақтық сот орындаушылар бөлімі»</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 құжат</w:t>
            </w:r>
          </w:p>
        </w:tc>
      </w:tr>
      <w:tr>
        <w:trPr>
          <w:trHeight w:val="1530" w:hRule="atLeast"/>
        </w:trPr>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шаруашылық жүргізу құқығындағы республикалық мемлекеттік кәсіпорны Ақмола облысы бойынша филиалының Ерейментау ауданыңдағы бөлімі</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 құжат</w:t>
            </w:r>
          </w:p>
        </w:tc>
      </w:tr>
      <w:tr>
        <w:trPr>
          <w:trHeight w:val="15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жұмыс</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 кұжат</w:t>
            </w:r>
          </w:p>
        </w:tc>
      </w:tr>
      <w:tr>
        <w:trPr>
          <w:trHeight w:val="150" w:hRule="atLeast"/>
        </w:trPr>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«Ақмырза ауылдық округi әкiмiнiң аппараты» мемлекеттiк мекемесi</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 шаршы метр</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жүрген ауыл шаруашылық жанурларын анықтау мақсатында аймақты аралау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 гектар</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құжат</w:t>
            </w:r>
          </w:p>
        </w:tc>
      </w:tr>
      <w:tr>
        <w:trPr>
          <w:trHeight w:val="150" w:hRule="atLeast"/>
        </w:trPr>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«Ақсуат ауылдық округi әкiмiнiң аппараты» коммуналдық мемлекеттiк мекемесi</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63 000 шаршы метр</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жүрген ауыл шаруашылық жанурларын анықтау мақсатында аймақты аралау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39 000 гектар</w:t>
            </w:r>
          </w:p>
        </w:tc>
      </w:tr>
      <w:tr>
        <w:trPr>
          <w:trHeight w:val="150" w:hRule="atLeast"/>
        </w:trPr>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«Бестоғай ауылдық округi әкiмiнiң аппараты» мемлекеттiк мекемесi</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72 000 шаршы метр</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жүрген ауыл шаруашылық жанурларын анықтау мақсатында аймақты аралау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 гектар</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құжат</w:t>
            </w:r>
          </w:p>
        </w:tc>
      </w:tr>
      <w:tr>
        <w:trPr>
          <w:trHeight w:val="150" w:hRule="atLeast"/>
        </w:trPr>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«Бозтал ауылы әкiмiнiң аппараты» мемлекеттiк мекемесi</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 шаршы метр</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жүрген ауыл шаруашылық жанурларын анықтау мақсатында аймақты аралау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 гектар</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 құжат</w:t>
            </w:r>
          </w:p>
        </w:tc>
      </w:tr>
      <w:tr>
        <w:trPr>
          <w:trHeight w:val="750" w:hRule="atLeast"/>
        </w:trPr>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"Ерейментау қаласының әкiм аппараты» мемлекеттiк мекемесi</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 шаршы метр</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құжат</w:t>
            </w:r>
          </w:p>
        </w:tc>
      </w:tr>
      <w:tr>
        <w:trPr>
          <w:trHeight w:val="150" w:hRule="atLeast"/>
        </w:trPr>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«Еркiншiлiк аулдық округi әкiмiнiң аппараты» коммуналдық мемлекеттiк мекемесi</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108 000 шаршы метр</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жүрген ауыл шаруашылық жанурларын анықтау мақсатында аймақты аралау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307 200 гектар</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 құжат</w:t>
            </w:r>
          </w:p>
        </w:tc>
      </w:tr>
      <w:tr>
        <w:trPr>
          <w:trHeight w:val="480" w:hRule="atLeast"/>
        </w:trPr>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«Қойтас ауылдық округi әкiмiнiң аппараты» мемлекеттiк мекемесi</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 шаршы метр</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жүрген ауыл шаруашылық жанурларын анықтау мақсатында аймақты аралау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 гектар</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құжат</w:t>
            </w:r>
          </w:p>
        </w:tc>
      </w:tr>
      <w:tr>
        <w:trPr>
          <w:trHeight w:val="150" w:hRule="atLeast"/>
        </w:trPr>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"Күншалған ауылдық округi әкiмiнiң аппараты» мемлекеттiк мекемесi</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 шаршы метр</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жүрген ауыл шаруашылық жанурларын анықтау мақсатында аймақты аралау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 гектар</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құжат</w:t>
            </w:r>
          </w:p>
        </w:tc>
      </w:tr>
      <w:tr>
        <w:trPr>
          <w:trHeight w:val="150" w:hRule="atLeast"/>
        </w:trPr>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«Новомарковка ауылының әкiмі аппараты» мемлекеттiк мекемесi</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108 000 шаршы метр</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жүрген ауыл шаруашылық жанурларын анықтау мақсатында аймақты аралау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 гектар</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құжат</w:t>
            </w:r>
          </w:p>
        </w:tc>
      </w:tr>
      <w:tr>
        <w:trPr>
          <w:trHeight w:val="150" w:hRule="atLeast"/>
        </w:trPr>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«Олентi ауылдық округi әкiмiнiң аппараты» мемлекеттiк мекемесi</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 шаршы метр</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жүрген ауыл шаруашылық жанурларын анықтау мақсатында аймақты аралау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63 000 гектар</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құжат</w:t>
            </w:r>
          </w:p>
        </w:tc>
      </w:tr>
      <w:tr>
        <w:trPr>
          <w:trHeight w:val="705" w:hRule="atLeast"/>
        </w:trPr>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«Олжабай батыр атындағы ауылдық округi әкiмiнiң аппараты» мемлекеттiк мекемесi</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 шаршы метр</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жүрген ауыл шаруашылық жанурларын анықтау мақсатында аймақты аралау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320 000 гектар</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құжат</w:t>
            </w:r>
          </w:p>
        </w:tc>
      </w:tr>
      <w:tr>
        <w:trPr>
          <w:trHeight w:val="435" w:hRule="atLeast"/>
        </w:trPr>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«Сiлетi ауылы әкiмiнiң аппараты» мемлекеттiк мекемесi</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 шаршы метр</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жүрген ауыл шаруашылық жанурларын анықтау мақсатында аймақты аралау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 гектар</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 құжат</w:t>
            </w:r>
          </w:p>
        </w:tc>
      </w:tr>
      <w:tr>
        <w:trPr>
          <w:trHeight w:val="345" w:hRule="atLeast"/>
        </w:trPr>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"Тайбай ауылдық округi әкiмдiгiнiң аппараты» мемлекеттiк мекемесi</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 шаршы метр</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жүрген ауыл шаруашылық жанурларын анықтау мақсатында аймақты аралау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 гектар</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құжат</w:t>
            </w:r>
          </w:p>
        </w:tc>
      </w:tr>
      <w:tr>
        <w:trPr>
          <w:trHeight w:val="150" w:hRule="atLeast"/>
        </w:trPr>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"Торғай ауылдық округi әкiмiнiң аппараты» мемлекеттiк мекемесi</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 шаршы метр</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жүрген ауыл шаруашылық жанурларын анықтау мақсатында аймақты аралау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192 000 гектар</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құжат</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4"/>
        <w:gridCol w:w="4024"/>
        <w:gridCol w:w="3042"/>
      </w:tblGrid>
      <w:tr>
        <w:trPr>
          <w:trHeight w:val="15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шарттары</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қатысушылардың еңбегіне төленетін ақының мөлшері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r>
      <w:tr>
        <w:trPr>
          <w:trHeight w:val="15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5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5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5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5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75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5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5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855"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5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5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5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5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5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5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95"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95"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5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5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5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75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285"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5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5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5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8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8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5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5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5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5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5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5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5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5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5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5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705"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5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5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35"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24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45"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705"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7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5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5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5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