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a9a2" w14:textId="ab1a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2014 жылғы 19 ақпандағы № 5С-31/3 шешімі. Ақмола облысының Әділет департаментінде 2014 жылғы 11 наурызда № 4029 болып тіркелді. Қолданылу мерзімінің аяқталуына байланысты күші жойылды - (Ақмола облысы Жарқайың аудандық мәслихатының 2015 жылғы 8 қаңтардағы № 03-2/3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Жарқайың аудандық мәслихатының 08.01.2015 № 03-2/3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Ақмола облысы Жарқайың аудандық мәслихатының 27.10.2014 </w:t>
      </w:r>
      <w:r>
        <w:rPr>
          <w:rFonts w:ascii="Times New Roman"/>
          <w:b w:val="false"/>
          <w:i w:val="false"/>
          <w:color w:val="000000"/>
          <w:sz w:val="28"/>
        </w:rPr>
        <w:t>№ 5С-37/4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2014 жылға арналған ауданның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Н.Рахимов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А.Үйсімбаев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