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e83c" w14:textId="e8fe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2014 жылғы 1 сәуірдегі № А-4/73 қаулысы. Ақмола облысының Әділет департаментінде 2014 жылғы 21 сәуірде № 4115 болып тіркелді. Күші жойылды - Ақмола облысы Жарқайың ауданы әкімдігінің 2015 жылғы 1 шілдедегі № А-7/184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Жарқайың ауданы әкімдігінің 01.07.2015 </w:t>
      </w:r>
      <w:r>
        <w:rPr>
          <w:rFonts w:ascii="Times New Roman"/>
          <w:b w:val="false"/>
          <w:i w:val="false"/>
          <w:color w:val="ff0000"/>
          <w:sz w:val="28"/>
        </w:rPr>
        <w:t>№ А-7/184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Қаулыға өзгеріс енгізілді - Ақмола облысы Жарқайың ауданы әкімдігінің 14.11.2014 </w:t>
      </w:r>
      <w:r>
        <w:rPr>
          <w:rFonts w:ascii="Times New Roman"/>
          <w:b w:val="false"/>
          <w:i w:val="false"/>
          <w:color w:val="ff0000"/>
          <w:sz w:val="28"/>
        </w:rPr>
        <w:t>№ А-11/406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 кодексінің 18-бабының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238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2011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«Ауылдық жерде жұмыс істейтін және азаматтық қызметкерлер болып табылатын, білім беру, әлеуметтік қамсыздандыру, мәдениет, спорт және ветеринария мамандарының лауазымдық тізбесімен келісу туралы» Жарқайың аудандық мәслихатының 2014 жылғы 19 ақпандағы № 5С-31/4 шешіміне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«Ауылдық (селолық) жерде жұмыс істейтін білім беру, әлеуметтік қамсыздандыру және мәдениет мамандарының лауазымдық тізбесін анықтау туралы» Жарқайың ауданы әкімдігінің 2012 жылғы 4 сәуірдегі № А-4/201 (Нормативтік құқықтық актілерді мемлекеттік тіркеу тізілімінде № 1-12-168, 2012 жылғы 4 мамырдағы «Целинное знамя»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Ұ.А.Ахметова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«14»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11   </w:t>
      </w:r>
      <w:r>
        <w:rPr>
          <w:rFonts w:ascii="Times New Roman"/>
          <w:b w:val="false"/>
          <w:i/>
          <w:color w:val="000000"/>
          <w:sz w:val="28"/>
        </w:rPr>
        <w:t>2014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 сәуірдегі № А-4/73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маманының лауазымы: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мекеменің, қазыналық кәсіпорынның басшысы және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оқытушы-психолог;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аға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музыкалық жетекші.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клуб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кітапханашы.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Спорт маманының лауазымы: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нұсқаушы.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Ветеринария маманының лауазымы: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ветеринарлық дәрігер.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