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4e98" w14:textId="4a64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2014 жылғы 8 желтоқсандағы № A-12/443 қаулысы. Ақмола облысының Әділет департаментінде 2014 жылғы 29 желтоқсанда № 4541 болып тіркелді. Күші жойылды - Ақмола облысы Жарқайың ауданы әкімдігінің 2016 жылғы 24 ақпандағы № А-2/66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Жарқайың ауданы әкімдігінің 24.02.2016 </w:t>
      </w:r>
      <w:r>
        <w:rPr>
          <w:rFonts w:ascii="Times New Roman"/>
          <w:b w:val="false"/>
          <w:i w:val="false"/>
          <w:color w:val="ff0000"/>
          <w:sz w:val="28"/>
        </w:rPr>
        <w:t>№ А-2/66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2015 жылға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21 жастан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ұзақ уақыт жұмыс істемейтін тұлғалар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мигранттар;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азаматтық қызметтен босатылғандар;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техникалық және кәсіптік білім беру мекемелерінің бітірушілері;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ауырғаннан кейін емделу курсынан өткен, туберкулезбен ауыратын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50 жастан жоғары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орындауын бақылау аудан әкімінің орынбасары А.Қ.Әлжановқа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Жарқайың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