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54e0e" w14:textId="4c54e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арналған Жарқайың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w:t>
      </w:r>
    </w:p>
    <w:p>
      <w:pPr>
        <w:spacing w:after="0"/>
        <w:ind w:left="0"/>
        <w:jc w:val="both"/>
      </w:pPr>
      <w:r>
        <w:rPr>
          <w:rFonts w:ascii="Times New Roman"/>
          <w:b w:val="false"/>
          <w:i w:val="false"/>
          <w:color w:val="000000"/>
          <w:sz w:val="28"/>
        </w:rPr>
        <w:t>Ақмола облысы Жарқайың аудандық мәслихатының 2014 жылғы 22 желтоқсандағы № 5С-39/4 шешімі. Ақмола облысының Әділет департаментінде 2015 жылғы 14 қаңтарда № 4583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қаулысының </w:t>
      </w:r>
      <w:r>
        <w:rPr>
          <w:rFonts w:ascii="Times New Roman"/>
          <w:b w:val="false"/>
          <w:i w:val="false"/>
          <w:color w:val="000000"/>
          <w:sz w:val="28"/>
        </w:rPr>
        <w:t>2 тармағына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Қазақстан Республикасы Ұлттық экономика министрінің 2014 жылғы 6 қарашадағы № 72 бұйрығының </w:t>
      </w:r>
      <w:r>
        <w:rPr>
          <w:rFonts w:ascii="Times New Roman"/>
          <w:b w:val="false"/>
          <w:i w:val="false"/>
          <w:color w:val="000000"/>
          <w:sz w:val="28"/>
        </w:rPr>
        <w:t>4 тармағына</w:t>
      </w:r>
      <w:r>
        <w:rPr>
          <w:rFonts w:ascii="Times New Roman"/>
          <w:b w:val="false"/>
          <w:i w:val="false"/>
          <w:color w:val="000000"/>
          <w:sz w:val="28"/>
        </w:rPr>
        <w:t xml:space="preserve"> сәйкес, Жарқайың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Ақмола облысы Жарқайың аудандық мәслихатының 04.05.2015 </w:t>
      </w:r>
      <w:r>
        <w:rPr>
          <w:rFonts w:ascii="Times New Roman"/>
          <w:b w:val="false"/>
          <w:i w:val="false"/>
          <w:color w:val="000000"/>
          <w:sz w:val="28"/>
        </w:rPr>
        <w:t>№ 5С-41/5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 2015 жылға арналған Жарқайың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шараларының түрлері ұсынылсын:</w:t>
      </w:r>
      <w:r>
        <w:br/>
      </w:r>
      <w:r>
        <w:rPr>
          <w:rFonts w:ascii="Times New Roman"/>
          <w:b w:val="false"/>
          <w:i w:val="false"/>
          <w:color w:val="000000"/>
          <w:sz w:val="28"/>
        </w:rPr>
        <w:t>
</w:t>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2) тұрғын үй сатып алу немесе салу үшін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Д.Меджидов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Ұ.Ахметова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Жарқайың ауданының әкімі                   А.Үйсімбаев</w:t>
      </w:r>
      <w:r>
        <w:br/>
      </w:r>
      <w:r>
        <w:rPr>
          <w:rFonts w:ascii="Times New Roman"/>
          <w:b w:val="false"/>
          <w:i w:val="false"/>
          <w:color w:val="000000"/>
          <w:sz w:val="28"/>
        </w:rPr>
        <w:t>
</w:t>
      </w:r>
      <w:r>
        <w:rPr>
          <w:rFonts w:ascii="Times New Roman"/>
          <w:b w:val="false"/>
          <w:i/>
          <w:color w:val="000000"/>
          <w:sz w:val="28"/>
        </w:rPr>
        <w:t>      22.12.2014</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