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742f" w14:textId="81c7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ауданы әкімдігінің 2014 жылғы 14 қарашадағы № 196 қаулысы. Ақмола облысының Әділет департаментінде 2014 жылғы 12 желтоқсанда № 4506 болып тіркелді. Күші жойылды - Ақмола облысы Қорғалжын ауданы әкімдігінің 2015 жылғы 2 шілдедегі № 106 қаулысымен</w:t>
      </w:r>
    </w:p>
    <w:p>
      <w:pPr>
        <w:spacing w:after="0"/>
        <w:ind w:left="0"/>
        <w:jc w:val="both"/>
      </w:pPr>
      <w:r>
        <w:rPr>
          <w:rFonts w:ascii="Times New Roman"/>
          <w:b w:val="false"/>
          <w:i w:val="false"/>
          <w:color w:val="ff0000"/>
          <w:sz w:val="28"/>
        </w:rPr>
        <w:t xml:space="preserve">      Ескерту. Күші жойылды - Ақмола облысы Қорғалжын ауданы әкімдігінің 02.07.2015 </w:t>
      </w:r>
      <w:r>
        <w:rPr>
          <w:rFonts w:ascii="Times New Roman"/>
          <w:b w:val="false"/>
          <w:i w:val="false"/>
          <w:color w:val="ff0000"/>
          <w:sz w:val="28"/>
        </w:rPr>
        <w:t>№ 106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қаулысына</w:t>
      </w:r>
      <w:r>
        <w:rPr>
          <w:rFonts w:ascii="Times New Roman"/>
          <w:b w:val="false"/>
          <w:i w:val="false"/>
          <w:color w:val="000000"/>
          <w:sz w:val="28"/>
        </w:rPr>
        <w:t xml:space="preserve"> сәйкес Қорғалжын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аудандық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Қорғалжын ауданының әкімінің орынбасары С.Ахметовке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Қ.Рыскелдінов</w:t>
      </w:r>
    </w:p>
    <w:bookmarkStart w:name="z5" w:id="1"/>
    <w:p>
      <w:pPr>
        <w:spacing w:after="0"/>
        <w:ind w:left="0"/>
        <w:jc w:val="both"/>
      </w:pPr>
      <w:r>
        <w:rPr>
          <w:rFonts w:ascii="Times New Roman"/>
          <w:b w:val="false"/>
          <w:i w:val="false"/>
          <w:color w:val="000000"/>
          <w:sz w:val="28"/>
        </w:rPr>
        <w:t>
Қорғалжын ауданының әкімдігінің</w:t>
      </w:r>
      <w:r>
        <w:br/>
      </w:r>
      <w:r>
        <w:rPr>
          <w:rFonts w:ascii="Times New Roman"/>
          <w:b w:val="false"/>
          <w:i w:val="false"/>
          <w:color w:val="000000"/>
          <w:sz w:val="28"/>
        </w:rPr>
        <w:t xml:space="preserve">
2014 жылғы 14 қарашадағы   </w:t>
      </w:r>
      <w:r>
        <w:br/>
      </w:r>
      <w:r>
        <w:rPr>
          <w:rFonts w:ascii="Times New Roman"/>
          <w:b w:val="false"/>
          <w:i w:val="false"/>
          <w:color w:val="000000"/>
          <w:sz w:val="28"/>
        </w:rPr>
        <w:t xml:space="preserve">
№ 196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жалға алу төлемінің есептік мөлшерлемесін есептеу қағидасы</w:t>
      </w:r>
    </w:p>
    <w:bookmarkEnd w:id="2"/>
    <w:bookmarkStart w:name="z7" w:id="3"/>
    <w:p>
      <w:pPr>
        <w:spacing w:after="0"/>
        <w:ind w:left="0"/>
        <w:jc w:val="both"/>
      </w:pPr>
      <w:r>
        <w:rPr>
          <w:rFonts w:ascii="Times New Roman"/>
          <w:b w:val="false"/>
          <w:i w:val="false"/>
          <w:color w:val="000000"/>
          <w:sz w:val="28"/>
        </w:rPr>
        <w:t>
      1. Осы аудандық коммуналдық мүлікті мүліктік жалдауға (жалға алуға) беру кезінде жалға алу төлемінің есептік мөлшерлемесін есептеу қағидасы (бұдан әрі - Қағида)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облыстық коммуналдық мүлік объектілерін мүліктік жалдауға (жалға алуға) беру кезінде жалға алу төлемінің мөлшерлемесін есептеу тәртібін белгілейді.</w:t>
      </w:r>
      <w:r>
        <w:br/>
      </w:r>
      <w:r>
        <w:rPr>
          <w:rFonts w:ascii="Times New Roman"/>
          <w:b w:val="false"/>
          <w:i w:val="false"/>
          <w:color w:val="000000"/>
          <w:sz w:val="28"/>
        </w:rPr>
        <w:t>
</w:t>
      </w:r>
      <w:r>
        <w:rPr>
          <w:rFonts w:ascii="Times New Roman"/>
          <w:b w:val="false"/>
          <w:i w:val="false"/>
          <w:color w:val="000000"/>
          <w:sz w:val="28"/>
        </w:rPr>
        <w:t>
      2. Аудандық коммуналдық заңды тұлғаның балансындағы мемлекеттік тұрғын емес қордың объектілерін мүліктік жалдауға (жалға алу) беру кезінде жылдық жалдау төлем ақысының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ұйымдастырушылық-құқықтық нысанын ескере отырып, базалық мөлшерлемесі және қолданылатын коэффициент мөлшерінің негізінде анықталады және формула бойынша іске асырылады:</w:t>
      </w:r>
      <w:r>
        <w:br/>
      </w:r>
      <w:r>
        <w:rPr>
          <w:rFonts w:ascii="Times New Roman"/>
          <w:b w:val="false"/>
          <w:i w:val="false"/>
          <w:color w:val="000000"/>
          <w:sz w:val="28"/>
        </w:rPr>
        <w:t>
      Ап = Бс х S х Кт х Кк х Кжд х Кр х Кқт х Кұқн,</w:t>
      </w:r>
      <w:r>
        <w:br/>
      </w:r>
      <w:r>
        <w:rPr>
          <w:rFonts w:ascii="Times New Roman"/>
          <w:b w:val="false"/>
          <w:i w:val="false"/>
          <w:color w:val="000000"/>
          <w:sz w:val="28"/>
        </w:rPr>
        <w:t>
      мұндағы:</w:t>
      </w:r>
      <w:r>
        <w:br/>
      </w:r>
      <w:r>
        <w:rPr>
          <w:rFonts w:ascii="Times New Roman"/>
          <w:b w:val="false"/>
          <w:i w:val="false"/>
          <w:color w:val="000000"/>
          <w:sz w:val="28"/>
        </w:rPr>
        <w:t>
      Ап – бір жылда аудандық коммуналдық заңды тұлғалардың балансындағы мемлекеттік тұрғын емес қордың объектілеріне жалға алу төлемінің мөлшерлемесі;</w:t>
      </w:r>
      <w:r>
        <w:br/>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S – жалға алынатын жай, шаршы метр, соның ішінде жалпы пайдалану орнына жалдаушының қолжетімін есепке алатын жалға берілетін алаңның 25 пайыз;</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3. Жабдықтар, автокөлік құралдарын және басқа пайдаланылмайтын заттарды  мүліктік жалдауға (жалға алу)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Nam/100 х Кп</w:t>
      </w:r>
      <w:r>
        <w:br/>
      </w:r>
      <w:r>
        <w:rPr>
          <w:rFonts w:ascii="Times New Roman"/>
          <w:b w:val="false"/>
          <w:i w:val="false"/>
          <w:color w:val="000000"/>
          <w:sz w:val="28"/>
        </w:rPr>
        <w:t>
      мұндағы:</w:t>
      </w:r>
      <w:r>
        <w:br/>
      </w:r>
      <w:r>
        <w:rPr>
          <w:rFonts w:ascii="Times New Roman"/>
          <w:b w:val="false"/>
          <w:i w:val="false"/>
          <w:color w:val="000000"/>
          <w:sz w:val="28"/>
        </w:rPr>
        <w:t>
      Ап – жылына жабдықтар,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жалдауға (жалға алу) беру кезінде қалдық құны бастапқы (қалпына келтіру) құнының 10 пайыз мөлшерінде белгіленеді.</w:t>
      </w:r>
      <w:r>
        <w:br/>
      </w:r>
      <w:r>
        <w:rPr>
          <w:rFonts w:ascii="Times New Roman"/>
          <w:b w:val="false"/>
          <w:i w:val="false"/>
          <w:color w:val="000000"/>
          <w:sz w:val="28"/>
        </w:rPr>
        <w:t>
      Nam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Кп - төмендету коэффициенті (0,5 көлемінде-сауда-сатылатын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60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w:t>
      </w:r>
      <w:r>
        <w:rPr>
          <w:rFonts w:ascii="Times New Roman"/>
          <w:b w:val="false"/>
          <w:i w:val="false"/>
          <w:color w:val="000000"/>
          <w:sz w:val="28"/>
        </w:rPr>
        <w:t>
      4. Мемлекеттік тұрғын емес қор объектілерін сағат бойынша мүліктік жалға беру, сонымен қатар облыстық коммуналдық заңды тұлғалардың балансындағы жабдықтар, автокөлік құралдарын және басқа пайдаланылмайтын заттарды мүліктік жалға беру кезінде жалдау ақысын есептеу келесі формуламен іске асырылады:</w:t>
      </w:r>
      <w:r>
        <w:br/>
      </w:r>
      <w:r>
        <w:rPr>
          <w:rFonts w:ascii="Times New Roman"/>
          <w:b w:val="false"/>
          <w:i w:val="false"/>
          <w:color w:val="000000"/>
          <w:sz w:val="28"/>
        </w:rPr>
        <w:t>
      Ач=Ап/12/Д/24,</w:t>
      </w:r>
      <w:r>
        <w:br/>
      </w:r>
      <w:r>
        <w:rPr>
          <w:rFonts w:ascii="Times New Roman"/>
          <w:b w:val="false"/>
          <w:i w:val="false"/>
          <w:color w:val="000000"/>
          <w:sz w:val="28"/>
        </w:rPr>
        <w:t>
      мұндағы:</w:t>
      </w:r>
      <w:r>
        <w:br/>
      </w:r>
      <w:r>
        <w:rPr>
          <w:rFonts w:ascii="Times New Roman"/>
          <w:b w:val="false"/>
          <w:i w:val="false"/>
          <w:color w:val="000000"/>
          <w:sz w:val="28"/>
        </w:rPr>
        <w:t>
      Ач - бір сағатқа облыстық коммуналдық заңды тұлғалардың балансындағы мемлекеттік тұрғын емес қор объектілеріне, жабдықтарға, автокөлік құралдарына және басқа пайдаланылмайтын заттарға жалға алу төлемінің мөлшерлемесі;</w:t>
      </w:r>
      <w:r>
        <w:br/>
      </w:r>
      <w:r>
        <w:rPr>
          <w:rFonts w:ascii="Times New Roman"/>
          <w:b w:val="false"/>
          <w:i w:val="false"/>
          <w:color w:val="000000"/>
          <w:sz w:val="28"/>
        </w:rPr>
        <w:t>
      Ап - осы Қағиданың </w:t>
      </w:r>
      <w:r>
        <w:rPr>
          <w:rFonts w:ascii="Times New Roman"/>
          <w:b w:val="false"/>
          <w:i w:val="false"/>
          <w:color w:val="000000"/>
          <w:sz w:val="28"/>
        </w:rPr>
        <w:t>2-інші</w:t>
      </w:r>
      <w:r>
        <w:rPr>
          <w:rFonts w:ascii="Times New Roman"/>
          <w:b w:val="false"/>
          <w:i w:val="false"/>
          <w:color w:val="000000"/>
          <w:sz w:val="28"/>
        </w:rPr>
        <w:t xml:space="preserve"> немесе </w:t>
      </w:r>
      <w:r>
        <w:rPr>
          <w:rFonts w:ascii="Times New Roman"/>
          <w:b w:val="false"/>
          <w:i w:val="false"/>
          <w:color w:val="000000"/>
          <w:sz w:val="28"/>
        </w:rPr>
        <w:t>3-тармақтарында</w:t>
      </w:r>
      <w:r>
        <w:rPr>
          <w:rFonts w:ascii="Times New Roman"/>
          <w:b w:val="false"/>
          <w:i w:val="false"/>
          <w:color w:val="000000"/>
          <w:sz w:val="28"/>
        </w:rPr>
        <w:t xml:space="preserve"> аталған жалға алу мөлшерлемесі;</w:t>
      </w:r>
      <w:r>
        <w:br/>
      </w:r>
      <w:r>
        <w:rPr>
          <w:rFonts w:ascii="Times New Roman"/>
          <w:b w:val="false"/>
          <w:i w:val="false"/>
          <w:color w:val="000000"/>
          <w:sz w:val="28"/>
        </w:rPr>
        <w:t>
      Д - мүліктік жалға берілетін (жалға алынатын) объектілерге тапсыруды іске асыратын бір ай ішіндегі күндердің саны.</w:t>
      </w:r>
    </w:p>
    <w:bookmarkEnd w:id="3"/>
    <w:bookmarkStart w:name="z11" w:id="4"/>
    <w:p>
      <w:pPr>
        <w:spacing w:after="0"/>
        <w:ind w:left="0"/>
        <w:jc w:val="both"/>
      </w:pPr>
      <w:r>
        <w:rPr>
          <w:rFonts w:ascii="Times New Roman"/>
          <w:b w:val="false"/>
          <w:i w:val="false"/>
          <w:color w:val="000000"/>
          <w:sz w:val="28"/>
        </w:rPr>
        <w:t xml:space="preserve">
Аудандық коммуналдық мүлікті  </w:t>
      </w:r>
      <w:r>
        <w:br/>
      </w:r>
      <w:r>
        <w:rPr>
          <w:rFonts w:ascii="Times New Roman"/>
          <w:b w:val="false"/>
          <w:i w:val="false"/>
          <w:color w:val="000000"/>
          <w:sz w:val="28"/>
        </w:rPr>
        <w:t>
мүліктік жалдауға (жалға алуға)</w:t>
      </w:r>
      <w:r>
        <w:br/>
      </w:r>
      <w:r>
        <w:rPr>
          <w:rFonts w:ascii="Times New Roman"/>
          <w:b w:val="false"/>
          <w:i w:val="false"/>
          <w:color w:val="000000"/>
          <w:sz w:val="28"/>
        </w:rPr>
        <w:t>
беру кезінде жалға алу төлемінің</w:t>
      </w:r>
      <w:r>
        <w:br/>
      </w:r>
      <w:r>
        <w:rPr>
          <w:rFonts w:ascii="Times New Roman"/>
          <w:b w:val="false"/>
          <w:i w:val="false"/>
          <w:color w:val="000000"/>
          <w:sz w:val="28"/>
        </w:rPr>
        <w:t xml:space="preserve">
есептік мөлшерлемесін есептеу </w:t>
      </w:r>
      <w:r>
        <w:br/>
      </w:r>
      <w:r>
        <w:rPr>
          <w:rFonts w:ascii="Times New Roman"/>
          <w:b w:val="false"/>
          <w:i w:val="false"/>
          <w:color w:val="000000"/>
          <w:sz w:val="28"/>
        </w:rPr>
        <w:t xml:space="preserve">
қағидасына қосымша      </w:t>
      </w:r>
    </w:p>
    <w:bookmarkEnd w:id="4"/>
    <w:bookmarkStart w:name="z12" w:id="5"/>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қолданылатын коэффициенттердің мөлшері және негізгі мөлшерлемесі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2"/>
        <w:gridCol w:w="7018"/>
      </w:tblGrid>
      <w:tr>
        <w:trPr>
          <w:trHeight w:val="30" w:hRule="atLeast"/>
        </w:trPr>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мөлшерлеме</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айлық есептік көрсеткіш</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9940"/>
        <w:gridCol w:w="2945"/>
      </w:tblGrid>
      <w:tr>
        <w:trPr>
          <w:trHeight w:val="78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р/т</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Коэффициенттердің түрлері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Коэффициенттің</w:t>
            </w:r>
            <w:r>
              <w:br/>
            </w:r>
            <w:r>
              <w:rPr>
                <w:rFonts w:ascii="Times New Roman"/>
                <w:b w:val="false"/>
                <w:i w:val="false"/>
                <w:color w:val="000000"/>
                <w:sz w:val="20"/>
              </w:rPr>
              <w:t>
мөлшері</w:t>
            </w:r>
          </w:p>
        </w:tc>
      </w:tr>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үлгісін есепке алатын коэффициент (Кт):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кеңселік, әкімшілік, қоғамдық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қажеттіліктеріне арналған, өндірістік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гараждық, қазандық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жайдың түрін есепке алатын коэффициент (Кк)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ғимарат немесе ғимараттағы жай</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жалғастыра салынған бөлігі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цоколдық (жартылай жертөле) бөлігі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6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 төбесі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Жабдықталғандығының дәрежесін есепке алатын коэффициент (Кжд)</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0,5 азаяды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орналасуын есепке алатын коэффициент (Кр)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қала, кент (аудан орталығы)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40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село, кент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645"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есепке алатын коэффициент (Кқт);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2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7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қызметтерді ұйымдастыруға арналған облыста:</w:t>
            </w:r>
            <w:r>
              <w:br/>
            </w:r>
            <w:r>
              <w:rPr>
                <w:rFonts w:ascii="Times New Roman"/>
                <w:b w:val="false"/>
                <w:i w:val="false"/>
                <w:color w:val="000000"/>
                <w:sz w:val="20"/>
              </w:rPr>
              <w:t>
1) жоғары, техникалық және кәсіптік білім;</w:t>
            </w:r>
            <w:r>
              <w:br/>
            </w:r>
            <w:r>
              <w:rPr>
                <w:rFonts w:ascii="Times New Roman"/>
                <w:b w:val="false"/>
                <w:i w:val="false"/>
                <w:color w:val="000000"/>
                <w:sz w:val="20"/>
              </w:rPr>
              <w:t>
2) орта білім;</w:t>
            </w:r>
            <w:r>
              <w:br/>
            </w:r>
            <w:r>
              <w:rPr>
                <w:rFonts w:ascii="Times New Roman"/>
                <w:b w:val="false"/>
                <w:i w:val="false"/>
                <w:color w:val="000000"/>
                <w:sz w:val="20"/>
              </w:rPr>
              <w:t>
3) мектепке дейінгі тәрбиелеу және оқыту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4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0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70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2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4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пошта қызметі саласындағы қызметтерді ұсыну үшін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45"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басқалар үшін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2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алушының ұйымдастыру–құқықтық нысанын ескеретін коэффициент (Кұқн):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коммерциялық емес ұйымдар үшін (үкіметтік емес ұйымдардан басқа)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үкіметтік емес ұйымдар үшін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420" w:hRule="atLeast"/>
        </w:trPr>
        <w:tc>
          <w:tcPr>
            <w:tcW w:w="0" w:type="auto"/>
            <w:vMerge/>
            <w:tcBorders>
              <w:top w:val="nil"/>
              <w:left w:val="single" w:color="cfcfcf" w:sz="5"/>
              <w:bottom w:val="single" w:color="cfcfcf" w:sz="5"/>
              <w:right w:val="single" w:color="cfcfcf" w:sz="5"/>
            </w:tcBorders>
          </w:tcPr>
          <w:p/>
        </w:tc>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басқалар үшін</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