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9959" w14:textId="86c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Веселов ауылдық округінің Веселое ауылы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Веселов ауылдық округі әкімінің 2014 жылғы 6 маусымдағы № 3 шешімі. Ақмола облысының Әділет департаментінде 2014 жылғы 18 маусымда № 4229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10-1-бабының </w:t>
      </w:r>
      <w:r>
        <w:rPr>
          <w:rFonts w:ascii="Times New Roman"/>
          <w:b w:val="false"/>
          <w:i w:val="false"/>
          <w:color w:val="000000"/>
          <w:sz w:val="28"/>
        </w:rPr>
        <w:t>7)-тармақшасына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«Ветеринариялық бақылау және қадағалау комитетінің Сандықтау аудандық аумақтық инспекциясы» мемлекеттік мекемесінің бас мемлекеттік ветеринариялық-санитарлық инспекторының міндетін атқарушының 2014 жылғы 03 маусымдағы № 417 ұсынысы негізінде Веселов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«Бруцеллез» ауруының анықталуына байланысты Сандықтау ауданының Веселов ауылдық округінің Веселое ауылы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Веселов ауылдық округінің әкімі            Т.Іскендіров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