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adb1" w14:textId="0d6a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2013 жылғы 27 желтоқсандағы № С-23/2 "2014-2016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2014 жылғы 9 шілдедегі № С-30/3 шешімі. Ақмола облысының Әділет департаментінде 2014 жылғы 24 шілдеде № 4291 болып тіркелді. Қолданылу мерзімінің аяқталуына байланысты күші жойылды - (Ақмола облысы Шортанды аудандық мәслихатының 2015 жылғы 8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Шортанды аудандық мәслихатының 08.01.2015 № 11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104 бабына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мәслихатының 2014 жылғы 17 маусымдағы № 5С-26-2 «Ақмола облыстық мәслихатының 2013 жылғы 13 желтоқсандағы № 5С-20-2 «2014-2016 жылдарға арналған облыстық бюджет туралы» шешіміне өзгерістер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мәслихатының «2014-2016 жылдарға арналған аудан бюджеті туралы» 2013 жылғы 27 желтоқсандағы № С-23/2 (Нормативтік құқықтық актілерді мемлекеттік тіркеу тізілімінде № 3954 тіркелген, 2014 жылдың 18 қаңтарында аудандық «Вести» газетінде және 2014 жылдың 18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 бюджеті 1, 2 және 3 қосымшаларға сәйкес, оның ішінде 2014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3 192 041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4 621,9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90 089,1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2 493 330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3 194 541,9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89 645,2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97 236,2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(-92 146,1)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92 146,1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Шортанды кентінде жүзу хауызының құрылысына – 145 000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тармақтың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қала құрылысы құжаттамасын әзірлеуге 9 000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тармақ </w:t>
      </w:r>
      <w:r>
        <w:rPr>
          <w:rFonts w:ascii="Times New Roman"/>
          <w:b w:val="false"/>
          <w:i w:val="false"/>
          <w:color w:val="000000"/>
          <w:sz w:val="28"/>
        </w:rPr>
        <w:t>8)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«8) Шортанды ауданының Пригородное ауылындағы суқұбыры желілерін күрделі жөндеуге 20 000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«14-1. 2014 жылдың 1 қаңтарына қалыптасқан 2 507,1 мың теңге сомасындағы бюджеттік қаражаттың еркін қалдықтары келесі мақсаттарға бағытталсын: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бөлінген 2 500,9 мың теңге сомасындағы пайдаланылмаған (толық пайдаланылмаған) мақсатты трансферттерді кері қайтаруға, оның ішінде: республикалық бюджетке 2 500,9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мамандарды әлеуметтік қолдау шараларын іске асыру үшін бюджеттік кредиттерге 6,2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«2014-2016 жылдарға арналған аудан бюджеті туралы» 2013 жылғы 27 желтоқсандағы № С-23/2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С.Ерғалиев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әкімі                   Г.Сәдуақасова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09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С-30/3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717"/>
        <w:gridCol w:w="738"/>
        <w:gridCol w:w="9013"/>
        <w:gridCol w:w="2040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3192041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248648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177648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0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4621,9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2922,8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61,8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1699,1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1699,1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90089,1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8239,1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2493330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2493330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3194541,9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191040,6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7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52726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49315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102219,6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100899,6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15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1588440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127762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80197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1234687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1234687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1201841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145794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145794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83596,6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56062,6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«Өрлеу» жобасы бойынша келісілген қаржылай көмекті енгізу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690637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660814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32327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627687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627687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258066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157503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145141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39973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30142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125732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125732</w:t>
            </w:r>
          </w:p>
        </w:tc>
      </w:tr>
      <w:tr>
        <w:trPr>
          <w:trHeight w:val="8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101346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54119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48625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0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89645,2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97236,2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97236,2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97236,2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97236,2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-92146,1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92146,1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09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С-30/3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бюджетінің қаладағы ауданның, аудандық маңызы бар қаланың, кенттің, ауылдың, ауылдық округтің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745"/>
        <w:gridCol w:w="788"/>
        <w:gridCol w:w="702"/>
        <w:gridCol w:w="7367"/>
        <w:gridCol w:w="1777"/>
        <w:gridCol w:w="156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227508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11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100899,6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1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1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</w:tr>
      <w:tr>
        <w:trPr>
          <w:trHeight w:val="1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8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2770"/>
        <w:gridCol w:w="2644"/>
        <w:gridCol w:w="2771"/>
        <w:gridCol w:w="2708"/>
      </w:tblGrid>
      <w:tr>
        <w:trPr>
          <w:trHeight w:val="43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</w:t>
            </w:r>
          </w:p>
        </w:tc>
      </w:tr>
      <w:tr>
        <w:trPr>
          <w:trHeight w:val="13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7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28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46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18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2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8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2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7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8"/>
        <w:gridCol w:w="2707"/>
        <w:gridCol w:w="2686"/>
        <w:gridCol w:w="2771"/>
        <w:gridCol w:w="2708"/>
      </w:tblGrid>
      <w:tr>
        <w:trPr>
          <w:trHeight w:val="43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ауылдық округі әкімінің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</w:t>
            </w:r>
          </w:p>
        </w:tc>
      </w:tr>
      <w:tr>
        <w:trPr>
          <w:trHeight w:val="13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7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28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46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14483,8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8347,8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18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982,6</w:t>
            </w:r>
          </w:p>
        </w:tc>
      </w:tr>
      <w:tr>
        <w:trPr>
          <w:trHeight w:val="22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982,6</w:t>
            </w:r>
          </w:p>
        </w:tc>
      </w:tr>
      <w:tr>
        <w:trPr>
          <w:trHeight w:val="28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982,6</w:t>
            </w:r>
          </w:p>
        </w:tc>
      </w:tr>
      <w:tr>
        <w:trPr>
          <w:trHeight w:val="12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982,6</w:t>
            </w:r>
          </w:p>
        </w:tc>
      </w:tr>
      <w:tr>
        <w:trPr>
          <w:trHeight w:val="7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15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12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7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10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12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