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3b9d" w14:textId="6db3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қоғамдық жұмыстарға сұраныс пен ұсынысты айқындау, ұйымдардың тізбесін, қоғамдық жұмыстардың түрлерін, көлемі мен нақты жағдайларын, қатысушылардың еңбегіне төленетін ақының мөлшерін және олардың қаржыландыру көздерін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2014 жылғы 24 желтоқсандағы № А-12/298 қаулысы. Ақмола облысының Әділет департаментінде 2015 жылғы 22 қаңтарда № 4608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«Халықты жұмыспен қамту туралы»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арналған қоғамдық жұмыстарға сұраныс пен ұсыныс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2015 жылға арналған ұйымдардың, қоғамдық жұмыстардың түрлері, көлемі мен нақты жағдайлары, қатысушылардың еңбегіне төленетін ақының мөлшері және оларды қаржыландыру көздерінің қоса берілген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Е.Қ. Мұхамединге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Г.Сәдуақасова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Е.Бегімқұлов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Шортанды ауданы әкімдігінің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 № А-12/298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қоғамдық жұмыстарға сұраныс пен ұсыныс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36"/>
        <w:gridCol w:w="2551"/>
        <w:gridCol w:w="2071"/>
      </w:tblGrid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Шортанды кенті әкімінің аппараты» мемлекеттік мекемесі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Жолымбет кенті әкімінің аппараты» мемлекеттік мекемесі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Раевка селолық округі әкімінің аппараты» мемлекеттік мекемесі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Новокубанка селолық округі әкімінің аппараты» мемлекеттік мекемесі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Андреевка селолық округі әкімінің аппараты» мемлекеттік мекемесі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Петровка селолық округі әкімінің аппараты» мемлекеттік мекемесі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Пригородное ауылдық округі әкімінің аппараты» мемлекеттік мекемесі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Новоселовка селолық округі әкімінің аппараты» мемлекеттік мекемесі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Бектау ауылдық округі әкімінің аппараты» мемлекеттік мекемесі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Дамса селолық округі әкімінің аппараты» мемлекеттік мекемесі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Бозайғыр ауылдық округі әкімінің аппараты» мемлекеттік мекемесі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Шортанды ауданының қорғаныс істері жөніндегі бөлімі» республикалық мемлекеттік мекемесі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Шортанды ауданы әкімдігінің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 № А-12/298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    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ұйымдардың тізбесі, қоғамдық жұмыстардың түрлері, көлемі мен нақты жағдайлары, қатысушылардың еңбегіне төленетін ақының мөлшері және олардың қаржыландыру көздері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өзгеріс енгізілді - Ақмола облысы Шортанды ауданы әкімдігінің 03.04.2015 </w:t>
      </w:r>
      <w:r>
        <w:rPr>
          <w:rFonts w:ascii="Times New Roman"/>
          <w:b w:val="false"/>
          <w:i w:val="false"/>
          <w:color w:val="ff0000"/>
          <w:sz w:val="28"/>
        </w:rPr>
        <w:t>№ А-3/74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"/>
        <w:gridCol w:w="4366"/>
        <w:gridCol w:w="5011"/>
        <w:gridCol w:w="3079"/>
      </w:tblGrid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Шортанды кенті әкімінің аппараты» мемлекеттік мекемесі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Кент аумағын абаттандыру және тазалау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Іс жүргізуде көмек көрсету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іс, 162 кітап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Жолымбет кенті әкімінің аппараты» мемлекеттік мекемесі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Кент аумағын абаттандыру және тазалау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Іс жүргізуде көмек көрсету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іс, 69 кітап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Раевка селолық округі әкімінің аппараты» мемлекеттік мекемесі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Округ елді мекендерің аумағын абаттандыру және тазалау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Іс жүргізуде көмек көрсету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кітап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Новокубанка селолық округі әкімінің аппараты» мемлекеттік мекемесі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Округ елді мекендерің аумағын абаттандыру және тазалау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Іс жүргізуде көмек көрсету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іс, 132 кітап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Андреевка селолық округі әкімінің аппараты» мемлекеттік мекемесі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Округтің аумағын жинау және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Іс жүргізуде көмек көрсету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кітап</w:t>
            </w:r>
          </w:p>
        </w:tc>
      </w:tr>
      <w:tr>
        <w:trPr>
          <w:trHeight w:val="255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Петровка селолық округі әкімінің аппараты» мемлекеттік мекемесі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Округ елді мекендерің аумағын абаттандыру және тазалау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Іс жүргізуде көмек көрсету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іс, 29 кітап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Пригородное ауылдық округі әкімінің аппараты» мемлекеттік мекемесі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Округ елді мекендерің аумағын абаттандыру және тазалау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Іс жүргізуде көмек көрсету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іс, 19 кітап</w:t>
            </w:r>
          </w:p>
        </w:tc>
      </w:tr>
      <w:tr>
        <w:trPr>
          <w:trHeight w:val="345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Новоселовка селолық округі әкімінің аппараты» мемлекеттік мекемесі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Округ елді мекендерің аумағын абаттандыру және тазалау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Іс жүргізуде көмек көрсету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іс, 20 кітап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«Бектау ауылдық округі әкімінің аппараты» мемлекеттік мекемесі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Округ елді мекендерің аумағын абаттандыру және тазалау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Іс жүргізуде көмек көрсету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іс, 80 кітап</w:t>
            </w:r>
          </w:p>
        </w:tc>
      </w:tr>
      <w:tr>
        <w:trPr>
          <w:trHeight w:val="18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Дамса селолық округі әкімінің аппараты» мемлекеттік мекемесі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Округ елді мекендерің аумағын абаттандыру және тазалау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Іс жүргізуде көмек көрсету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іс, 115 кітап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 ауданының Бозайғыр ауылдық округі әкімінің аппараты» мемлекеттік мекемесі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Округ елді мекендерің аумағын абаттандыру және тазалау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Іс жүргізуде көмек көрсету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іс, 136 кітап</w:t>
            </w:r>
          </w:p>
        </w:tc>
      </w:tr>
      <w:tr>
        <w:trPr>
          <w:trHeight w:val="186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Шортанды ауданының қорғаныс істері жөніндегі бөлімі» республикалық мемлекеттік мекемесі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Іс жүргізуде көмек көрсету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іс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0"/>
        <w:gridCol w:w="4600"/>
        <w:gridCol w:w="4130"/>
      </w:tblGrid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шарттары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еңбекақысының мөлшері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ең төменгі жалақы ең төменгі жалақы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ең төменгі жалақы ең төменгі жалақы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45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ең төменгі жалақы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