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602ae" w14:textId="62602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әкімдігінің 2011 жылғы 12 желтоқсандағы № 424 "Карантин режимін енгізе отырып карантиндік аймақты анықтау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2014 жылғы 6 мамырдағы № 142 қаулысы. Ақтөбе облысының Әділет департаментінде 2014 жылғы 6 маусымда № 3925 болып тіркелді. Күші жойылды - Ақтөбе облысы әкімдігінің 2018 жылғы 23 сәуірдегі № 192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әкімдігінің 23.04.2018 № 192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1999 жылғы 11 ақпандағы "Өсімдіктер карантині туралы" Заңы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және Қазақстан Республикасы Ауыл шаруашылығы министрлігінің Агроөнеркәсіп кешеніндегі мемлекеттік инспекция комитетінің Ақтөбе облыстық аумақтық инспекциясының 2014 жылғы 20 наурыздағы № 06-13/29 ұсынысы негізінде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 әкімдігінің 2011 жылғы 12 желтоқсандағы № 424 "Карантин режимін енгізе отырып карантиндік аймақты анықтау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3385 тіркелген, 2012 жылғы 28 қаңтарда "Ақтөбе" және "Актюбинский вестник" газетінде жарияланған) мынадай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қаулысының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Жатаған укекіреге карантин режимін енгізе отырып карантиндік аймақ белгіленетін шаруашылық жүргізуші субъектілері.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Әйтеке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</w:t>
      </w:r>
      <w:r>
        <w:rPr>
          <w:rFonts w:ascii="Times New Roman"/>
          <w:b/>
          <w:i w:val="false"/>
          <w:color w:val="000000"/>
          <w:sz w:val="28"/>
        </w:rPr>
        <w:t xml:space="preserve"> ауданы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0"/>
        <w:gridCol w:w="6055"/>
        <w:gridCol w:w="4325"/>
      </w:tblGrid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Шаруашылықтың атауы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ауылдық округі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235,6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"Астық" жауапкершілігі шектеулі серіктестік 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200,74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"Болашақ" жауапкершілігі шектеулі серіктестік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"Әсем-Наз" өндірістік кооперативі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Әйке ауылдық округі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"ПСКОВ" жауапкершілігі шектеулі серіктестік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"Алға" шаруа қожалығы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"ШЫҢҒЫС" шаруа қожалығы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"Жаназар" шаруа қожалығы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"Ақгүл" шаруа қожалығы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"Азамат" шаруа қожалығы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"Дәулет" шаруа қожалығы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"Псков-А" жауапкершілігі шектеулі серіктестік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"Ярослав-А" жауапкершілігі шектеулі серіктестік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"Тік-Бұтақ" жауапкершілігі шектеулі серіктестік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"Жамбыл-С" жауапкершілігі шектеулі серіктестік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"Барс-1" жауапкершілігі шектеулі серіктестік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"Жайылхан" жауапкершілігі шектеулі серіктестік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"Самұрат" шаруа қожалығы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"Талмұринд" шаруа қожалығы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"Бата" шаруа қожалығы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"Жанат" шаруа қожалығы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"Мұра" шаруа қожалығы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ауылдық округі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1503,5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"Щербаков" жауапкершілігі шектеулі серіктестік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"БҰЛАҚ-АГРО" жауапкершілігі шектеулі серіктестік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"ЕҢБЕК-АGRO" жауапкершілігі шектеулі серіктестік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"Жаннұр" шаруа қожалығы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"Бұлақ" шаруа қожалығы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"Әлем" шаруа қожалығы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"Ақтолқын" шаруа қожалығы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"Комсомол" жауапкершілігі шектеулі серіктестік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"Үміт-Надежда" шаруа қожалығы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"Имаш" шаруа қожалығы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"Әйгерім" шаруа қожалығы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"Арман" шаруа қожалығы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"Ақмарал" шаруа қожалығы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"Юлия" шаруа қожалығы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"Нұр" шаруа қожалығы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"Қарабала" шаруа қожалығы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"Құлтас" шаруа қожалығы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"Аппаз" шаруа қожалығы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"Қараша" шаруа қожалығы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Құмқұдық ауылдық округі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"Миялытау" жауапкершілігі шектеулі серіктестік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Сұлукөл ауылдық округі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"Алтынсарин" жауапкершілігі шектеулі серіктестік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"Айнұр" шаруа қожалығы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"Нұрлыбек" шаруа қожалығы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Қызылжұлдыз ауылдық округі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"ВикТом" шаруа қожалығы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"Өлкем" шаруа қожалығы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Алға</w:t>
      </w:r>
      <w:r>
        <w:rPr>
          <w:rFonts w:ascii="Times New Roman"/>
          <w:b/>
          <w:i w:val="false"/>
          <w:color w:val="000000"/>
          <w:sz w:val="28"/>
        </w:rPr>
        <w:t xml:space="preserve"> ауданы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6"/>
        <w:gridCol w:w="5037"/>
        <w:gridCol w:w="4587"/>
      </w:tblGrid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Шаруашылықтың атауы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округі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"Абылай" шаруа қожалығы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Бестамақ ауылдық округі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"Заря" шаруа қожалығы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Бесқоспа ауылдық округі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"Барс" шаруа қожалығы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"Юрдан" шаруа қожалығы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ауылдық округі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"Авангард" шаруа қожалығы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"Аккорд" шаруа қожалығы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"Әділет" шаруа қожалығы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"Рассвет" шаруа қожалығы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"Ним" шаруа қожалығы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"Вадим" шаруа қожалығы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"Вика" шаруа қожалығы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"Дәурен" шаруа қожалығы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"Айбек-Е" шаруа қожалығы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"Патимат" шаруа қожалығы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"Димаш" шаруа қожалығы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Қарақобда ауылдық округі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"Агро-Мир-Ақтөбе" жауапкершілігі шектеулі серіктестік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"Айжан" шаруа қожалығы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"Аружан" шаруа қожалығы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"Фирма-Иран" жауапкершілігі шектеулі серіктестік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"Реймқұл" шаруа қожалығы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"Каир" шаруа қожалығы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"Зеріп" шаруа қожалығы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ауылдық округі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"Садик" шаруа қожалығы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"Восток" шаруа қожалығы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"Мусагун" шаруа қожалығы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"Шәріп" шаруа қожалығы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"Эльвира" шаруа қожалығы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 сынау телімі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"Марина" шаруа қожалығы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"Володино" шаруа қожалығы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"А-Руслан" шаруа қожалығы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Маржанбұлақ ауылдық округі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"Флора" жауапкершілігі шектеулі серіктестік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"Маржанбұлақ" жауапкершілігі шектеулі серіктестік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"Шолпан" өндірістік кооператив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"Жолөткен" шаруа қожалығы 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"Асеке" шаруа қожалығы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"СВЕТЛАНА" шаруа қожалығы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"Ақжар" шаруа қожалығы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"Камел" шаруа қожалығы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Сарықобда ауылдық округі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"Үміт-Надежда" жауапкершілігі шектеулі серіктестік 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"Нариман" жауапкершілігі шектеулі серіктестік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ауылдық округі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"Алғабас-Батпақты" шаруа қожалығы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 –Ескендір" шаруа қожалығы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"Ержан" шаруа қожалығы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"Арай-М" шаруа қожалығы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Үшқұдық ауылдық округі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"Петровка-1" шаруа қожалығы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"Өте-Мұр-АС" шаруа қожалығы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"Төре-К" шаруа қожалығы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"Энергия" шаруа қожалығы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Қарғалы</w:t>
      </w:r>
      <w:r>
        <w:rPr>
          <w:rFonts w:ascii="Times New Roman"/>
          <w:b/>
          <w:i w:val="false"/>
          <w:color w:val="000000"/>
          <w:sz w:val="28"/>
        </w:rPr>
        <w:t xml:space="preserve"> ауданы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6"/>
        <w:gridCol w:w="40"/>
        <w:gridCol w:w="7439"/>
        <w:gridCol w:w="315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Шаруашылықтың атауы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Әлімбет ауылдық округі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"Саха" жауапкершілігі шектеулі серіктестік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 ауылдық округі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"Табыс" шаруа қожалығы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"Буранное" шаруа қожалығы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Ащелісай ауылдық округі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"DZHAN +" жауапкершілігі шектеулі серіктестік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Велиховка ауылдық округі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"Ақ-Жайық" жауапкершілігі шектеулі серіктестік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"Рождественка" шаруа қожалығы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"Велиховка" жауапкершілігі шектеулі серіктестік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 ауылдық округі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332,8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"Табиғат +" жауапкершілігі шектеулі серіктестік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"Пацаев" жауапкершілігі шектеулі серіктестік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241,3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"Ерлан" шаруа қожалығы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"Жарық" шаруа қожалығы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"Сабина" шаруа қожалығы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"Жасұлан" шаруа қожалығы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"Арман" шаруа қожалығы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Кемпірсай ауылдық округі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"ЛАД-Карабұтақ" жауапкершілігі шектеулі серіктестік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"Кудря А.М." шаруа қожалығы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"Сбитяк" шаруа қожалығы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Қосестек ауылдық округі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556,5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"Алтын–Дала" шаруа қожалығы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"Қосестек" шаруа қожалығы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"Успех" шаруа қожалығы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"Нива" шаруа қожалығы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"Ақ-Бидай" шаруа қожалығы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"Сұлтан" шаруа қожалығы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"Төре" шаруа қожалығы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"Тамерлан" шаруа қожалығы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"Қуаныш" шаруа қожалығы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"Қос-Естек Агро" жауапкершілігі шектеулі серіктестік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ауылдық округі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"Қайрақты" жауапкершілігі шектеулі серіктестік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"Әнуар" шаруа қожалығы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"Нұртас" шаруа қожалығы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Қобда ауданы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2"/>
        <w:gridCol w:w="6303"/>
        <w:gridCol w:w="3455"/>
      </w:tblGrid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Шаруашылықтың атауы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Бестау ауылдық округі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"Бестау" жауапкершілігі шектеулі серіктестік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Құрманов атындағы ауылдық округі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"Бегалы" жауапкершілігі шектеулі серіктестік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ауылдық округі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"Мақсат" шаруа қожалығы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"Ә. Молдағұлова" шаруа қожалығы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"Талан" шаруа қожалығы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"Қанат-2" шаруа қожалығы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Өтек ауылдық округі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"Әбіш" шаруа қожалығы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"Рақыш" шаруа қожалығы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"Жеңіс-2" шаруа қожалығы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Терісақан ауылдық округі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"Қобда-Жер" жауапкершілігі шектеулі серіктестік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"Успеновка" жауапкершілігі шектеулі серіктестік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Бегалы ауылдық округі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"30 лет Казахстана" жауапкершілігі шектеулі серіктестік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"Уақ" шаруа қожалығы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Мәртөк</w:t>
      </w:r>
      <w:r>
        <w:rPr>
          <w:rFonts w:ascii="Times New Roman"/>
          <w:b/>
          <w:i w:val="false"/>
          <w:color w:val="000000"/>
          <w:sz w:val="28"/>
        </w:rPr>
        <w:t xml:space="preserve"> ауданы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0"/>
        <w:gridCol w:w="4943"/>
        <w:gridCol w:w="4647"/>
      </w:tblGrid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Шаруашылықтың атауы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"Жансерік" шаруа қожалығы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"Дәулен" шаруа қожалығы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"Еламан" шаруа қожалығы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"Ұзақбай" шаруа қожалығы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Байторасай ауылдық округі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"МәртөкАгро" жауапкершілігі шектеулі серіктестік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"Кенсахара" жауапкершілігі шектеулі серіктестік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"Ақжан" шаруа қожалығы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"Жасдәурен" шаруа қожалығы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"Шынар" шаруа қожалығы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"Қызыл-сай" шаруа қожалығы 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"Родник" шаруа қожалығы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"Тамаша" шаруа қожалығы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"Полтавская" орта мектебі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"Мечта" шаруа қожалығы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"Рубин-5" шаруа қожалығы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Қарашай ауылдық округі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"Карасор-А" жауапкершілігі шектеулі серіктестік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"Әлем" шаруа қожалығы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"Рустам-С" шаруа қожалығы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"Бөбек" шаруа қожалығы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"Бауыржан" шаруа қожалығы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"Кузьмич" шаруа қожалығы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"Шығыс" шаруа қожалығы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"Милона" шаруа қожалығы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 шаруа қожалығы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"Престиж" шаруа қожалығы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"Ангур" шаруа қожалығы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 ауылдық округі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"Әділғали" шаруа қожалығы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"Барсай" шаруа қожалығы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"Хакім" шаруа қожалығы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"САК" шаруа қожалығы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Байнасай ауылдық округі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"Горноводское" шаруа қожалығы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"Жазит" шаруа қожалығы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"Алдияр" шаруа қожалығы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"Луч" жауапкершілігі шектеулі серіктестік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Құрмансай ауылдық округі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"Шанды" жауапкершілігі шектеулі серіктестік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"Горноводское" шаруа қожалығы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"Шанды–Агро" акционерлік қоғамы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ауылдық округі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"Асар-1" шаруа қожалығы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"Мұратбек" шаруа қожалығы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"Сержан" шаруа қожалығы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"Ерсұлтан" шаруа қожалығы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"Олжас" шаруа қожалығы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"Светлана" шаруа қожалығы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"Мирас" шаруа қожалығы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"Салтанат" шаруа қожалығы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"Дәулет-1" шаруа қожалығы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"Достық-2" шаруа қожалығы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"Ақбар" шаруа қожалығы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ауылдық округі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"Казанка" жауапкершілігі шектеулі серіктестік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 ауылдық округі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"Хазрет" жауапкершілігі шектеулі серіктестік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"Жездібай" шаруа қожалығы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"Березовка" шаруа қожалығы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Тәңірберген ауылдық округі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"АЙС" жауапкершілігі шектеулі серіктестік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"РАД–Агро" жауапкершілігі шектеулі серіктестік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Хлебодар ауылдық округі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"Қайсар" жауапкершілігі шектеулі серіктестік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 ауылдық округі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"Арыстанғали" шаруа қожалығы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"Санжар и К" шаруа қожалығы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"Саби" шаруа қожалығы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"Чосон" шаруа қожалығы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Мұғалжар</w:t>
      </w:r>
      <w:r>
        <w:rPr>
          <w:rFonts w:ascii="Times New Roman"/>
          <w:b/>
          <w:i w:val="false"/>
          <w:color w:val="000000"/>
          <w:sz w:val="28"/>
        </w:rPr>
        <w:t xml:space="preserve"> ауданы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6"/>
        <w:gridCol w:w="4714"/>
        <w:gridCol w:w="4370"/>
      </w:tblGrid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Шаруашылықтың атауы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ауылдық округі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"Арыс" шаруа қожалығы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"Жарасқан" шаруа қожалығы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"Данас" шаруа қожалығы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"Асланбек" шаруа қожалығы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"Жетес-Би" шаруа қожалығы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"Жұбанияз" шаруа қожалығы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"Арайлым" шаруа қожалығы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"Әли-Бейбарс" шаруа қожалығы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"Шыңғыс-К" шаруа қожалығы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"Родник" шаруа қожалығы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"Ел-Қоныс" шаруа қожалығы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"Бейбарс" шаруа қожалығы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"Абай" шаруа қожалығы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Темір ауданы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2"/>
        <w:gridCol w:w="6895"/>
        <w:gridCol w:w="2703"/>
      </w:tblGrid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Шаруашылықтың атауы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ауылдық округі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"Ақсай-агро" жауапкершілігі шектеулі серіктестік 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Хромтау ауданы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0"/>
        <w:gridCol w:w="5133"/>
        <w:gridCol w:w="4527"/>
      </w:tblGrid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Шаруашылықтың атауы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ауылдық округі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"Қайнар" шаруа қожалығы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"Серік" шаруа қожалығы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"Ғалым" шаруа қожалығы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"Берік" шаруа қожалығы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"Дихан" шаруа қожалығы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"Вера" шаруа қожалығы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"Бозбет" шаруа қожалығы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"Дегдар" шаруа қожалығы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округі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"Ақжар Агро" жауапкершілігі шектеулі серіктестік 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"Ұшқын" шаруа қожалығы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"Александр" шаруа қожалығы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"Жаңа-Қоныс" шаруа қожалығы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Табантал ауылдық округі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"Елім Табантал" жауапкершілігі шектеулі серіктестік 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"Манас" шаруа қожалығы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 ауылдық округі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"Сабо" шаруа қожалығы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"Наурыз" шаруа қожалығы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"Фирма Әділ" жауапкершілігі шектеулі серіктестік 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"Ғалымжан" шаруа қожалығы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"Азамат" шаруа қожалығы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"Жантізер" шаруа қожалығы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"Тимур" шаруа қожалығы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"Айнур" шаруа қожалығы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"Рамазан" шаруа қожалығы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"Бірлік-СК" шаруа қожалығы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ауылдық округі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"С-Қопа" өндірістік кооператив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"АкТеп" жауапкершілігі шектеулі серіктестік 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 ауылдық округі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"АКБ и К" жауапкершілігі шектеулі серіктестік 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"Родник" шаруа қожалығы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"Нұрлан" шаруа қожалығы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"Бөкейхан" шаруа қожалығы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"Есет-Дарибай" шаруа қожалығы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 Дән и К" жауапкершілігі шектеулі серіктестік 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"Мечта" шаруа қожалығы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"Бақыт" шаруа қожалығы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Құдықсай ауылдық округі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"Ден Транс" жауапкершілігі шектеулі серіктестік 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"Талғат" шаруа қожалығы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ауылдық округі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"Көктас Ақтөбе" акционерлік қоғам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Ақтөбе қаласы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8"/>
        <w:gridCol w:w="4032"/>
        <w:gridCol w:w="6630"/>
      </w:tblGrid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Шаруашылықтың атауы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Благодарный ауылдық округі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"Болат ЛТД" жауапкершілігі шектеулі серіктестік 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"Данияр" шаруа қожалығы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"Шаруа" шаруа қожалығы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"Анисан" шаруа қожалығы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ауылдық округі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"Құмсай" шаруа қожалығы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ауылдық округі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"МТС Бірлік" шаруа қожалығы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"Масақ" шаруа қожалығы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Қурайлы ауылдық округі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"Нан" шаруа қожалығы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Жиынтығы 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258 шаруашылық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