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5df2f" w14:textId="bd5df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"Ақтөбе облысының елді мекендеріндегі жасыл желектерді күтіп-ұстау және қорғау Қағидалары туралы" облыстық мәслихаттың 2014 жылғы 15 тамыздағы № 232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мәслихатының 2014 жылғы 10 желтоқсандағы № 265 шешімі. Ақтөбе облысының Әділет департаментінде 2014 жылғы 25 желтоқсанда № 4124 болып тіркелді. Күші жойылды - Ақтөбе облыстық мәслихатының 2015 жылғы 11 желтоқсандағы № 349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облыстық мәслихатының 11.12.2015 </w:t>
      </w:r>
      <w:r>
        <w:rPr>
          <w:rFonts w:ascii="Times New Roman"/>
          <w:b w:val="false"/>
          <w:i w:val="false"/>
          <w:color w:val="ff0000"/>
          <w:sz w:val="28"/>
        </w:rPr>
        <w:t>№ 349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"Әкімшілік құқық бұзушылық туралы" Қазақстан Республикасының 2014 жылғы 05 шілдедегі Кодексінің </w:t>
      </w:r>
      <w:r>
        <w:rPr>
          <w:rFonts w:ascii="Times New Roman"/>
          <w:b w:val="false"/>
          <w:i w:val="false"/>
          <w:color w:val="000000"/>
          <w:sz w:val="28"/>
        </w:rPr>
        <w:t>386-бабына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2007 жылғы 9 қаңтардағы Қазақстан Республикасының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Занының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сәулет, қала құрылысы және құрылыс қызметі туралы" Қазақстан Республикасының 2001 жылғы 16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4-1) тармақшасына сәйкес Ақтөбе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"Ақтөбе облысының елді мекендеріндегі жасыл желектерді күтіп-ұстау және қорғау Қағидалары туралы" облыстық мәслихаттың 2014 жылғы 15 тамыздағы № 232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4037 тіркелген, 2014 жылғы 30 қыркүйектегі "Ақтөбе" және "Актюбинский вестник" газеттерінің № 123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кіріспесіндегі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"Әкімшілік құқық бұзушылық туралы" Қазақстан Республикасының 2001 жылғы 30 қаңтардағы Кодексінің 3-бабының 2-тармағына, 300-бабына" сөздері "Әкімшілік құқық бұзушылық туралы" Қазақстан Республикасының 2014 жылғы 05 шілдедегі Кодексінің 386-бабына"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жоғарыда көрсетілген шешіммен бекітілген, </w:t>
      </w:r>
      <w:r>
        <w:rPr>
          <w:rFonts w:ascii="Times New Roman"/>
          <w:b w:val="false"/>
          <w:i w:val="false"/>
          <w:color w:val="000000"/>
          <w:sz w:val="28"/>
        </w:rPr>
        <w:t>Қағидаларда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"2) мамандандырылған ұйым – қажетті материалдық және білікті еңбек ресурстары бар, жасыл желектерді күтіп-ұстау және қорғау бойынша жұмыстарды жүзеге асыратын жеке кәсіпкер, шаруашылық жүргізуші субъект;";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"аудандық әкім аппараттарымен" сөздеріне дейін "Ақтөбе қалалық және" сөздерімен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25-тармақтарда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 метрден" сөздері "2 метрден" сөздерімен алмастырылсын, "2,0 метрден" және "2 метрден" сөздері "1 метрден" сөздерімен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"уәкілетті органының", "уәкілетті органы" сөздеріне дейінгі "әкімдіктің" сөзі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55-тармақтарда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"уәкілетті органының", "уәкілетті органы" сөздеріне дейінгі "әкімдіктің" сөзі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44-тармақта орыс тіліндегі мәтініне өзгеріс енгізілді, мемлекеттік тілдегі мәтіні өзгермейді.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2015 жылғы 1 қаңтардан бастап қолданысқа енгізіледі және ресми жариялануға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мәслихаттың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мәслихаттың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ИТЕҒҰЛОВ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ҚАЛДЫҒҰЛОВА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