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85cd" w14:textId="8268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жазаларды және өзге де қылмыстық-құқықтық ықпал ету шараларын орындайтын мекемелер мен органдардың қызметіне жәрдемдесу, сондай-ақ қылмыстық жазаларын өтеген адамдарға әлеуметтік және өзге де көмекті ұйымдастыру бойынша жергілікті атқарушы органдардың жанындағы консультациялық-кеңесші орган туралы үлгі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28 қарашадағы № 853 бұйрығы. Қазақстан Республикасының Әділет министрлігінде 2014 жылы 30 желтоқсанда № 10050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5 шілдедегі Қылмыстық-атқару кодексiнiң 16-бабы </w:t>
      </w:r>
      <w:r>
        <w:rPr>
          <w:rFonts w:ascii="Times New Roman"/>
          <w:b w:val="false"/>
          <w:i w:val="false"/>
          <w:color w:val="000000"/>
          <w:sz w:val="28"/>
        </w:rPr>
        <w:t>1-бөлігінің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Қылмыстық жазаларды және өзге де қылмыстық-құқықтық ықпал ету шараларын орындайтын мекемелер мен органдардың қызметіне жәрдемдесу, сондай-ақ қылмыстық жазаларын өтеген адамдарға әлеуметтік және өзге де көмекті ұйымдастыру бойынша жергілікті атқарушы органдардың жанындағы консультациялық-кеңесші орган туралы үлгі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(Б.М. Бердалин):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"Әділет" ақпараттық-құқықтық жүйесінде және ресми бұқаралық ақпарат құралдарында ресми жариялауды;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www.mvd.gov.kz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полковнигі Б.Б. Бисенқұловқа және Қазақстан Республикасы Ішкі істер министрлігі Қылмыстық-атқару жүйесі комитетіне (Б.М. Бердалин)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жариялануы тиіс және 2015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генерал-лейтенанты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Қылмыстық жазаларды және өзге де қылмыстық-құқықтық ықпал ету</w:t>
      </w:r>
      <w:r>
        <w:br/>
      </w:r>
      <w:r>
        <w:rPr>
          <w:rFonts w:ascii="Times New Roman"/>
          <w:b/>
          <w:i w:val="false"/>
          <w:color w:val="000000"/>
        </w:rPr>
        <w:t>шараларын орындайтын мекемелер мен органдардың қызметіне жәрдемдесу, сондай-ақ қылмыстық жазаларын өтеген адамдарға әлеуметтік және өзге де көмекті ұйымдастыру бойынша жергілікті атқарушы органдардың жанындағы консультациялық-кеңесші орган туралы үлгі ереже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Ішкі істер министрінің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Қазақстан Республикасының Қылмыстық-атқару кодексінің 16-бабы 1-бөлігінің 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облыстың, республикалық маңызы бар қаланың, астананың, ауданның, облыстық маңызы бар қаланың жергілікті атқарушы органдары жанынан құрылатын консультациялық-кеңесші органның (бұдан әрі – консультациялық-кеңесші орган) мәртебесін және өкілеттіктерін айқындайды.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Ішкі істер министрінің 26.04.2023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Консультациялық-кеңесші орган қылмыстық жазалар өтеген адамдарға </w:t>
      </w:r>
      <w:r>
        <w:rPr>
          <w:rFonts w:ascii="Times New Roman"/>
          <w:b w:val="false"/>
          <w:i w:val="false"/>
          <w:color w:val="000000"/>
          <w:sz w:val="28"/>
        </w:rPr>
        <w:t>әлеуметтiк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 көмек көрсету, оларды оңалту, сондай-ақ Қазақстан Республикасының жергілiктi атқарушы органдарының құзыретiне жатқызылған қылмыстық-атқару жүйесi органдары мен мекемелерi қызметінiң мәселелерi бойынша ұсыныстар әзiрлеу үшiн құрылады.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Консультациялық-кеңесші органның міндеттері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Ішкі істер министрінің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Консультациялық-кеңесші органның негізгі міндеттері: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 жазаларды және өзге де қылмыстық-құқықтық ықпал ету шараларын орындайтын қылмыстық-атқару жүйесі органдарының және мекемелерінің қызметіне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2015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қылмыстық-атқару жүйесінің кәсіпорындарында тауарларды (жұмыстарды, қызметтерді) сатып алуға тапсырыстар орналастыру;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сотталғандардың еңбегін, оның ішінде бас бостандығынан айыру түрінде қылмыстық жазаларын өтеп жатқан адамдарды еңбекпен қамтамасыз ету мақсатында коммуналдық қызметтер мен кәсіпорындардың қажеттіліктері үшін қылмыстық-атқару жүйесі мекемелерінің жанындағы өндірісті дамытуды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қылмыстық-атқару жүйесінің мекемелері мен кәсіпорындарын Кодекске сәйкес сотталғандарды еңбекте пайдалану жолымен өңірлік және жергілікті маңызы бар проблемаларды шешуге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айыруға сотталғандармен тәрбие жұмысын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қайырымдылық концерттерін, кездесулер, дәрістер, сотталғандарға заң консультациялары мен өзге де құқықтық көмекті, спорттық, ағартушылық және мәдени іс-шараларды ұйымдастыруға, қылмыстық-атқару жүйесі мекемелерінің кітапхана қорларын толықтыруға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өзге де мәселелер бойынша ұсыныстар әзірлеу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Ішкі істер министрінің 04.12.2019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облыстың, республикалық маңызы бар қаланың, астананың, ауданның, облыстық маңызы бар қаланың жергілікті атқарушы органдары жанындағы консультациялық-кеңесші органның міндеттеріне: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босатылатын сотталғандарды еңбекке және тұрмыстық орналастыруға көмек көрсету бойынша жергілікті атқарушы органдардың қылмыстық-атқару жүйесі мекемелерімен өзара іс-қимыл жасасуын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 жазаларын өтеген адамдарға әлеуметтік және өзге де көмекті, оның ішінде мүгедектігі бар адамдарды және зейнеткерлерді мүгедектігі бар адамдарға және қарттарға арналған үйлерге орналастыруды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сотталғандардың шағымдары мен өтініштерін қылмыстық-атқару жүйесі мекемелері әкімшілігінің уақтылы және дұрыс шешуіне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 өкілдерінің қылмыстық-атқару жүйесі мекемелері комиссиясының қызметіне қатысуы;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сотталғандарды ұстаудың коммуналдық-тұрмыстық және медициналық-санитарлық жағдайларын жақсартуға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қылмыстық-атқару жүйесі мекемелерінде жалпы білім беретін және кәсіптік мектептерді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 жаза қолдану тәртібінде қоғамдық жұмыстарға тартылған адамдар үшін қоғамдық жұмыс объектілерін белгілеу бойынша жергілікті атқарушы органдардың жұмысын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қылмыстық-атқару жүйесі мекемелерінен босатылған, сондай-ақ қоғамнан оқшаулаумен байланысты емес жазасын өтеп жатқан адамдарға еңбекке және тұрмыстық орналасуға, әлеуметтік және өзге де көмектің басқа түрлерін ұйымдастыруға көмек көрсету;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адамдарға әлеуметтік-құқықтық көмектер көрсету жұмыстарын жүзеге асыратын үкіметтік емес ұйымдар мен қоғамдық бірлестіктер үшін мемлекеттік әлеуметтік тапсырыс пен гранттар бөлу бойынша көмек көрсету жөніндегі ұсыныстарды да қарау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Ішкі істер министрінің 26.04.2023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Консультациялық-кеңесші органның функциялары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3-тараудың тақырыбы жаңа редакцияда – ҚР Ішкі істер министрінің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Консультациялық-кеңесші орган: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органдарға құзыретiне кiретiн мәселелер бойынша ұсыныстар енгізеді;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органдардан консультациялық-кеңесші органның мiндеттерiн iске асыру үшiн қажеттi ақпаратты, материалдарды сұратады және алады;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қылмыстық-атқару жүйесi мекемелеріне, түзеу жұмыстарындағы сотталғандардың жұмыс орындарына, мерзiмiнен бұрын шартты түрде, шартты түрде босатылғандарға және бас бостандығынан айыруға байланысты емес жазалау шараларына сотталған басқа да адамдарға барады;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қылмыстық-атқару жүйесi мекемелерiнің басшыларын, сондай-ақ жергiлiктi атқарушы органдардың басшыларын консультациялық-кеңесші органның құзыретiне кiретiн мәселелер бойынша алайда жылына кемінде екi рет тыңдайды.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Консультациялық-кеңесші органның жұмысын ұйымдастыру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4-тараудың тақырыбы жаңа редакцияда – ҚР Ішкі істер министрінің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Консультативтік-кеңесші органның құрамы денсаулық сақтау, жұмыспен қамту, әлеуметтік бағдарламалар, мәдениет, білім беру, кәсіпкерлік, өнеркәсіп, жер қатынастары, дене шынықтыру салаларында басқаруды және үйлестiрудi жүзеге асыратын жергiлiктi атқарушы орган басшыларының, сондай-ақ қылмыстық жазаларды орындау саласындағы қызметті жүзеге асыратын үкіметтік емес ұйымдар мен қоғамдық бірлестіктердің өкілдерінен құрылады.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ҚР Ішкі істер министрінің 22.08.2017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Консультациялық-кеңесші органның құрамына лауазымы бойынша аумақтық қылмыстық-атқару жүйесi органының бастығы кiредi.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Консультациялық-кеңесші органның құрамына орталық атқарушы органдардың аумақтық бөлiністерiнiң басшылары, сондай-ақ келiсiм бойынша прокуратура өкiлдерi, мәслихат депутаттары да кiреді.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Консультациялық-кеңесші органды жергiлiктi атқарушы орган басшысының орынбасары басқарады.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Консультациялық-кеңесші органның отырыстары қажеттiлiгіне қарай, бiрақ тоқсанына кемінде бiр рет өткiзiледi.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Консультациялық-кеңесші орган жыл сайын мәслихат алдында өз қызметінің нәтижелері туралы есеп береді.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Консультациялық-кеңесші органның кезектi отырысының күн тәртiбiн, сондай-ақ оның өтетiн орнын, уақытын, тәртiбiн және мерзiмiн консультациялық-кеңесші органның басшысы белгілейдi.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Консультациялық-кеңесші органның шешiмдерi ұсынымдық сипатта болады.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