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93ca" w14:textId="b1993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Алға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мен әлеуметтік қолдауды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2014 жылғы 19 ақпандағы № 134 шешімі. Ақтөбе облысының Әділет департаментінде 2014 жылғы 6 наурызда № 3799 болып тіркелді. Күші жойылды – Ақтөбе облысы Алға аудандық мәслихатының 2014 жылғы 24 желтоқсандағы № 182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Ақтөбе облысы Алға аудандық мәслихатының 24.12.2014 № 182 шешімімен.</w:t>
      </w:r>
      <w:r>
        <w:br/>
      </w:r>
      <w:r>
        <w:rPr>
          <w:rFonts w:ascii="Times New Roman"/>
          <w:b w:val="false"/>
          <w:i w:val="false"/>
          <w:color w:val="000000"/>
          <w:sz w:val="28"/>
        </w:rPr>
        <w:t xml:space="preserve">
      Қазақстан Республикасының 2001 жылғы 23 қаңтарындағы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шілдесіндегі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2014 жылға арналған Алға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w:t>
      </w:r>
      <w:r>
        <w:br/>
      </w:r>
      <w:r>
        <w:rPr>
          <w:rFonts w:ascii="Times New Roman"/>
          <w:b w:val="false"/>
          <w:i w:val="false"/>
          <w:color w:val="000000"/>
          <w:sz w:val="28"/>
        </w:rPr>
        <w:t xml:space="preserve">
      1) </w:t>
      </w:r>
      <w:r>
        <w:rPr>
          <w:rFonts w:ascii="Times New Roman"/>
          <w:b w:val="false"/>
          <w:i w:val="false"/>
          <w:color w:val="000000"/>
          <w:sz w:val="28"/>
        </w:rPr>
        <w:t>жетпіс еселік айлық есептік көрсеткішке тең сомада көтерме жәрдемақы;</w:t>
      </w:r>
      <w:r>
        <w:br/>
      </w:r>
      <w:r>
        <w:rPr>
          <w:rFonts w:ascii="Times New Roman"/>
          <w:b w:val="false"/>
          <w:i w:val="false"/>
          <w:color w:val="000000"/>
          <w:sz w:val="28"/>
        </w:rPr>
        <w:t xml:space="preserve">
      2) </w:t>
      </w:r>
      <w:r>
        <w:rPr>
          <w:rFonts w:ascii="Times New Roman"/>
          <w:b w:val="false"/>
          <w:i w:val="false"/>
          <w:color w:val="000000"/>
          <w:sz w:val="28"/>
        </w:rPr>
        <w:t>тұрғын үй сатып алу немесе салу үшін әлеуметтік қолдау – бір мың бес жүз еселік айлық есептік көрсеткіштен аспайтын сомада бюджеттік кредит көрсетілсін.</w:t>
      </w:r>
      <w:r>
        <w:br/>
      </w:r>
      <w:r>
        <w:rPr>
          <w:rFonts w:ascii="Times New Roman"/>
          <w:b w:val="false"/>
          <w:i w:val="false"/>
          <w:color w:val="000000"/>
          <w:sz w:val="28"/>
        </w:rPr>
        <w:t xml:space="preserve">
      2. </w:t>
      </w:r>
      <w:r>
        <w:rPr>
          <w:rFonts w:ascii="Times New Roman"/>
          <w:b w:val="false"/>
          <w:i w:val="false"/>
          <w:color w:val="000000"/>
          <w:sz w:val="28"/>
        </w:rPr>
        <w:t>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Кенжегарин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