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a62d9" w14:textId="54a62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әкімдігінің 2014 жылғы 17 ақпандағы № 53 қаулысы. Ақтөбе облысының Әділет департаментінде 2014 жылғы 28 ақпанда № 3785 болып тіркелді. Күші жойылды - Ақтөбе облысы Байғанин аудандық әкімдігінің 2014 жылғы 29 желтоқсандағы № 272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Ескерту. Күші жойылды - Ақтөбе облысы Байғанин аудандық әкімдігінің 29.12.2014 № 272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№ 319 «Білім туралы»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тармақшасына, Қазақстан Республикасы Үкіметінің 2010 жылғы 28 мамырдағы № 488 «Балаларды мектепке дейінгі тәрбиемен және оқытумен қамтамасыз ету жөніндегі 2010-2020 жылдарға арналған «Балапан» бағдарламасын бекіту туралы»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Байғанин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Байғанин ауданы бойынша мектепке дейінгі тәрбие мен оқытуға мемлекеттік білім беру тапсырысы, жан басына шаққандағы қаржыландыру және ата-ананың ақы төлеу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аудан әкімінің орынбасары Ш.Спановаға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 ресми жарияланғаннан күннен кейін күнтізбелік он күн өткен соң қолданысқа енгізіледі.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Н.Аққұл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17 ақпандағы №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</w:t>
      </w:r>
    </w:p>
    <w:bookmarkEnd w:id="0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1714"/>
        <w:gridCol w:w="8873"/>
      </w:tblGrid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жердің атауы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 есебінен мектепке дейінгі ұйымдарға орналастырылатын балалар саны (адам)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ауданы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17 ақпандағы №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2-қосымша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 айдағы жан басына шаққандағы қаржыландыру көлемі</w:t>
      </w:r>
    </w:p>
    <w:bookmarkEnd w:id="1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6"/>
        <w:gridCol w:w="2248"/>
        <w:gridCol w:w="2188"/>
        <w:gridCol w:w="2031"/>
        <w:gridCol w:w="2031"/>
        <w:gridCol w:w="1966"/>
      </w:tblGrid>
      <w:tr>
        <w:trPr>
          <w:trHeight w:val="30" w:hRule="atLeast"/>
        </w:trPr>
        <w:tc>
          <w:tcPr>
            <w:tcW w:w="1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жұмсалатын шығыстардың орташа құны (теңге)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 (бөбек балабақша, орталықтар)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Сұйық отынмен жылытатын нысандар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1-ден 3-ке дейін топтар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4-тен 5-ке дейін топтар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6-ден 7-ге дейін топтар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8-ден 9-ға дейін топтар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10-нан және одан артық топтар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Экологиялық дағдарыс аумақтарында тұрғаны ұшін коэффициентін есепке алғанда 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42508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жерде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1"/>
        <w:gridCol w:w="1236"/>
        <w:gridCol w:w="1236"/>
        <w:gridCol w:w="1236"/>
        <w:gridCol w:w="1198"/>
        <w:gridCol w:w="1270"/>
        <w:gridCol w:w="1"/>
        <w:gridCol w:w="1269"/>
        <w:gridCol w:w="1236"/>
        <w:gridCol w:w="1236"/>
        <w:gridCol w:w="1111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 (бөбек балабақша, орталықтар)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Қатты отынмен жылытатын нысандар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 және орталықтандырылған жылу жүйесімен жылытатын нысандар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1-ден 3-ке дейін топтар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4-тен 5-ке дейін топтар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6-ден 7-ге дейін топтар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8-ден 9-ға дейін топтар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10-нан және одан артық топтар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1-ден 3-ке дейін топтар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4-тен 5-ке дейін топтар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6-ден 7-ге дейін топтар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8-ден 9-ға дейін топтар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10-нан және одан артық топтар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Экологиялық дағдарыс аумақтарында тұрғаны ұшін коэффициентін есепке алғанда 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жерде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жерде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17 ақпандағы №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3-қосымша</w:t>
            </w:r>
          </w:p>
        </w:tc>
      </w:tr>
    </w:tbl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 тәрбиеленушіге күніне ата-ананың ақы төлеу мөлшері</w:t>
      </w:r>
    </w:p>
    <w:bookmarkEnd w:id="2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7"/>
        <w:gridCol w:w="5763"/>
        <w:gridCol w:w="2942"/>
        <w:gridCol w:w="1608"/>
      </w:tblGrid>
      <w:tr>
        <w:trPr>
          <w:trHeight w:val="30" w:hRule="atLeast"/>
        </w:trPr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дейiнгi ұйымда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баланы 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 (теңге)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(бөбек-балабақшалар,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орталықтар)</w:t>
            </w:r>
          </w:p>
        </w:tc>
        <w:tc>
          <w:tcPr>
            <w:tcW w:w="1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болатын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дейінгі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ұйымдарда болу ұзақтығымен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9-10,5 сағат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сағат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Ескертпе: Бір тәрбиеленушіге күніне ата-ананың ақы төлеу мөлшері 300 теңгеден артық емес.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