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cfcb" w14:textId="a01c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Ырғыз ауданы бойынша ұйымдардың тізбесін, қоғамдық жұмыстардың түрлерін, көлемін және нақты жағдайларын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әкімдігінің 2014 жылғы 15 қаңтардағы № 1 қаулысы. Ақтөбе облысының Әділет департаментінде 2014 жылғы 13 ақпанда № 3779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(Ақтөбе облысы Ырғыз ауданы әкімі аппаратының басшысының 13.01.2015 № 04-1/38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жылға Ырғыз ауданы бойынша жұмыссыздарды уақытша жұмыспен қамтуды ұйымдастыру үшін қоғамдық жұмыстар өткізілетін ұйымдардың тізбесі, түрлері, көлемі және нақты жағдайлары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«Ырғыз аудандық жұмыспен қамту және әлеуметтік бағдарламалар бөлімі» мемлекеттік мекемесі (А. Бейсенбайұлы) осы қаулының жүзеге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«Ырғыз аудандық экономика және бюджеттік жоспарлау бөлімі» мемлекеттік мекемесі (Г. Жансүгірова) 451-002-100 «Қоғамдық жұмыстар» бюджеттік бағдарламасы бойынша қоғамдық жұмысты жергілікті бюджет қаржысы есебінен қаржыландыруды жүзеге асыруды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А.Шахинге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 ресми жарияланған күнінен кейін күнтізбелік он күн өткен соң қолданысқа енгізіледі және 2014 жылғы 1 қаңтардан бастап туындаған құқықтық қатынастарға таралады.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15 01 № 1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Ырғыз ауданы бойынша қоғамдық жұмыстардың түрлері, көлемі және нақты жағдайлары, ұйымдардың тізбесі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1708"/>
        <w:gridCol w:w="1061"/>
        <w:gridCol w:w="4003"/>
        <w:gridCol w:w="1647"/>
        <w:gridCol w:w="1648"/>
        <w:gridCol w:w="824"/>
      </w:tblGrid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4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көрсеткіштері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 саны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«Тәуіп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«Жайсаңбай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сы» 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 мүлік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 актіле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рін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ру, меке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 бөлі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мі» 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 малда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 бірдей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сы» 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түбіртекте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рін 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 тарату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торабы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баспасөзге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насихаттау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дандыру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шаршы 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«Ырғыз-Тор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ғай»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Қоғамдық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жұмыстың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шарттары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Жұмыс аптасының ұзақтығы, екі демалыс күндерімен бес күн құрайды, сегіз сағаттық жұмыс күні, түскі үзіліс – 1 сағат. Еңбекақысы жұмыс уақытын есепке алу табелінде көрсетілген нақты еңбек еткен уақытына, жұмыссыздардың жеке есепшоттарына аудару жолымен жүзеге асырылады.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