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58043a" w14:textId="f58043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Қобда ауданының И.Білтабанов атындағы ауылдық округінің әкімінің 2014 жылғы 5 мамырдағы № 1 шешімі. Ақтөбе облысының Әділет департаментінде 2014 жылғы 11 мамырда № 3892 болып тіркелді. Күші жойылды - Ақтөбе облысы Қобда ауданы И.Білтабанов атындағы ауылдық округі әкімінің 2015 жылғы 2 қарашадағы № 9 шешімімен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Ақтөбе облысы Қобда ауданы И.Білтабанов атындағы ауылдық округі әкімінің 02.11.2015 </w:t>
      </w:r>
      <w:r>
        <w:rPr>
          <w:rFonts w:ascii="Times New Roman"/>
          <w:b w:val="false"/>
          <w:i w:val="false"/>
          <w:color w:val="000000"/>
          <w:sz w:val="28"/>
        </w:rPr>
        <w:t>№ 9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(қол қойылған күнінен бастап қолданысқа енгізіледі).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2001 жылғы 23 қаңтардағы "Қазақстан Республикасының жергілікті мемлекеттік басқару және өзін-өзі басқару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>, Қазақстан Республикасының 2002 жылғы 10 шілдедегі "Ветеринария туралы" Заңының 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Қобда аудандық аумақтық инспекциясының Бас мемлекеттік ветеринариялық – санитарлық инспекторының 2014 жылғы 23 сәуірдегі № 94 ұсынысының негізінде И.Білтабанов атындағы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И.Білтабанов атындағы ауылдық округінің И.Білтабанов ауылы аумағында ірі мүйізді мал арасында бруцеллез жұқпалы ауруының ошағы анықталуына байланысты,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 ресми жарияланған күні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4"/>
        <w:gridCol w:w="4206"/>
      </w:tblGrid>
      <w:tr>
        <w:trPr>
          <w:trHeight w:val="30" w:hRule="atLeast"/>
        </w:trPr>
        <w:tc>
          <w:tcPr>
            <w:tcW w:w="77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Ауылдық округ әкімі</w:t>
            </w:r>
          </w:p>
        </w:tc>
        <w:tc>
          <w:tcPr>
            <w:tcW w:w="420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І.Қобланов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