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fa23" w14:textId="694f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әкімдігінің 2014 жылғы 31 қаңтардағы № 43 қаулысы. Ақтөбе облысының Әділет департаментінде 2014 жылғы 28 ақпанда № 3784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күші жойылды - (Ақтөбе облысы Мәртөк ауданы әкімінің аппараты басшысының 31.12.2014 № 05-3046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Қоғамдық жұмыстар жүргізілетін ұйымдардың тізбесі, қоғамдық жұмыстардың түрлері, көлемі мен нақты жағдайлары, жұмыс орындарының саны, қатысушылардың еңбегіне төленетін ақының мөлшері және оларды қаржыландыру көздері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«Мәртөк аудандық жұмыспен қамту және әлеуметтік бағдарламалар бөлімі» мемлекеттік мекемесі (Г. Алматбаева) жұмыссыздарды ақылы қоғамдық жұмысқа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Б.Б. Күзембаеваға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 және 2014 жылдың 1 қаңтарынан бастап туындаған құқықтық қатынастарға таралады.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2014 жылғы 31 қаңтардағы № 43 қаулысына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жүргізілетін ұйымдардың тізбесі, қоғамдық жұмыстардың түрлері, көлемі мен нақты жағдайлары, жұмыс орындарының саны, қатысушылардың еңбекақысының мөлшері және оларды қаржыландыру көздері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3933"/>
        <w:gridCol w:w="1944"/>
        <w:gridCol w:w="1779"/>
        <w:gridCol w:w="1120"/>
        <w:gridCol w:w="2273"/>
        <w:gridCol w:w="462"/>
      </w:tblGrid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атауы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/жобалары/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(болжам)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 бойынша</w:t>
            </w:r>
          </w:p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«Аққұдық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«Байнассай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«Құрмансай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«Мәртөк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аймағы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«Тәңірберген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«Хазірет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«Байторысай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«Қарашай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аппараты»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«Қаратоғай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«Жайсаң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«Родников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«Хлебодаров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«Жолдар»,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өлкелер»,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«Мейірбан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«Эколог»,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«Құтқарушы», «Сарбаздар»,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«Іс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«Жады»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бөлімі» ММ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«Кеңесші»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бөлімі» ММ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бөлімі»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бөлімі» ММ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шаруашылығы» ММ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«Тәлімбақ»,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бөлімі»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МККК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«Іс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басқармасы» ММ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«Кеңесші»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прокуратура» ММ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мұрағаты» ММ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сорттарын сынау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инспектурасы»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 жемшөп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сынау бөлімшесі»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Халықтық-Демокра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тиялық партиясы»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санитарлық-эпиде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«Ақтөбе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орталығы»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филиалы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ветеринариялық бақылау және қадағалау Комитетінің «Республикалық ветеринариялық зертхана» шаруашылық жүргізу құқығындағы РМК Ақтөбе облыстық филиалы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«Ауыл шаруашылығы жұмыстары»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18742,0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жұмыстың нақты шарттары.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Жұмыс аптасының ұзақтығы екі демалыс күндерімен бес күн құрайды, сегіз сағаттық жұмыс күні, түскі үзіліс 1 сағат. Еңбек ақысы жұмыс уақытын есепке алу табелінде көрсетілген нақты еңбек еткен уақытына, жұмыссыздардың жеке есеп шоттарына аудару жолымен жүзеге асырылады.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