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b0195" w14:textId="1bb0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мәслихаттың 2013 жылғы 25 желтоқсандағы № 100 "Мәртөк ауданына жұмыс істеуге және тұруға келген мамандарына 2014 жылы көтерме жәрдемақы және бюджеттік кредит беру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2014 жылғы 17 сәуірдегі № 122 шешімі. Ақтөбе облысының Әділет департаментінде 2014 жылғы 13 мамырда № 3901 болып тіркелді. 2015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Мәртөк аудандық мәслихаттың 2013 жылғы 25 желтоқсандағы № 100 "Мәртөк ауданына жұмыс істеуге және тұруға келген мамандарына 2014 жылы көтерме жәрдемақы және бюджеттік кредит беру туралы" (Нормативтік құқықтық актілерді мемлекеттік тіркеу тізілімінде тіркелген № 3744, 2014 жылғы 6 ақпанда "Мәртөк тынысы" газетінің № 7-9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1 абзац жаңа редакцияда жазылсын "Мәртөк ауданының ауылдық елді мекендерге жұмыс істеуге және тұруға келген денсаулық сақтау, білім беру, әлеуметтік қамсыздандыру, мәдениет, спорт және агроөнеркәсіптік кешен саласындағы мамандарға 2014 жылы:".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Мәртөк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Мәртөк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