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1c54" w14:textId="3721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ауданының мемлекеттік жалдау үйлерінде жалдау ақысының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2014 жылғы 03 ақпандағы № 27 қаулы. Ақтөбе облысының Әділет департаментінде 2014 жылғы 04 наурызда № 3788 болып тіркелді. Күші жойылды - Ақтөбе облысы Темір аудандық әкімдігінің 2020 жылғы 17 маусымдағы № 119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әкімдігінің 17.06.2020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сәуiрдегi № 94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Темір ауданының әкімінің 16.07.2014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Темiр ауданының мемлекеттiк тұрғын үй қорынан жалға берiлетiн үйлерінде үй-жайды пайдаланғаны үшiн ай сайынғы жалдау ақы мөлшерi 1 шаршы метрге жалдау ақысынан есеп айырысудан шығып,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Б.Ізбасовқа жүктелсiн.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Б.Қаниев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ауданының мемлекеттік тұрғын үй қорынан жалға берілген үйлерінде үй-жайды пайдаланғаны үшін белгіленген ай сайынғы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2011 жылы салынған 1 үйдің сметалық құны     - 4 034 111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 - 2011 жылғы салынған тұрғын үйдің 1 шаршы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метрінің құны                                      - 70 000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 - тұрғын үйдің жалпы аумағы                        - 75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 - ғимараттың есептік пайдалану мерзімі            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 - 2011 жылы салынған тұрғын үйдің бір жылға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 шаршы метрін пайдаланудың, күрделі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ағымдағы жөндеудің шығын сомасы                    - 40 341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 - тұрғын үйдің күтіп-ұстауға қажетті төлемдер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сомасы (айына 1 шаршы метр үшін теңге)           - 3 361,75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 - үй-жайды пайдаланғаны үшін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(айына 1 шаршы метр үшін теңге)                     - 103,1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2011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Р=Г/12/Е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Р=40 341 /12/75=44,8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А=Ц/Т/12+Р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А=70 000/100/12+44,8=103, 1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2012 жылы салынған 1 үйдің сметалық құны     - 5 100 000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 - 2012 жылғы салынған тұрғын үйдің 1 шаршы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метрінің құны                                      - 70 000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 - тұрғын үйдің жалпы аумағы                         - 75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 - ғимараттың есептік пайдалану мерзімі            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 - 2012 жылы салынған тұрғын үйдің бір жылға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 шаршы метрін пайдаланудың, күрделі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ағымдағы жөндеудің шығын сомасы                    - 51 000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 - тұрғын үйдің күтіп-ұстауға қажетті төлемдер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сомасы (айына 1 шаршы метр үшін теңге)              - 4 250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 – үй-жайды пайдаланғаны үшін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(айына 1 шаршы метр үшін теңге)                       - 115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2012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Р=Г/12/Е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Р=5 1000/12/75=56,7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А=Ц/Т/12+Р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А=70 000/100/12+56,7=115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2013 жылы салынған 1 үйдің сметалық құны     - 5 200 000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 - 2013 жылғы салынған тұрғын үйдің 1 шаршы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метрінің құны                                      - 70 000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 - тұрғын үйдің жалпы аумағы                        - 75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 - ғимараттың есептік пайдалану мерзімі            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 - 2013 жылы салынған тұрғын үйдің бір жылға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 шаршы метрін пайдаланудың, күрделі және ағымдағы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жөндеудің шығын сомасы                             - 52 000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 - тұрғын үйдің күтіп-ұстауға қажетті төлемдер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сомасы (айына 1 шаршы метр үшін теңге)              - 4 333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 – үй-жайды пайдаланғаны үшін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(айына 1 шаршы метр үшін теңге)                   - 116, 13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2013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Р=Г/12/Е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Р=5 2000/12/75=57,8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А=Ц/Т/12+Р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А=70 000/100/12+57,8=116 теңге 13 тиын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