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4f960" w14:textId="3c4f9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арналған Темір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мен әлеуметтік қолдауды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2014 жылғы 19 ақпандағы № 170 шешімі. Ақтөбе облысының Әділет департаментінде 2014 жылғы 06 наурызда № 3791 болып тіркелді. Күші жойылды - Ақтөбе облысы Темір аудандық мәслихатының 2014 жылғы 23 желтоқсандағы № 222 шешімімен</w:t>
      </w:r>
    </w:p>
    <w:p>
      <w:pPr>
        <w:spacing w:after="0"/>
        <w:ind w:left="0"/>
        <w:jc w:val="left"/>
      </w:pPr>
      <w:r>
        <w:rPr>
          <w:rFonts w:ascii="Times New Roman"/>
          <w:b w:val="false"/>
          <w:i w:val="false"/>
          <w:color w:val="ff0000"/>
          <w:sz w:val="28"/>
        </w:rPr>
        <w:t xml:space="preserve">      Ескерту. Күші жойылды - Ақтөбе облысы Темір аудандық мәслихатының 23.12.2014 </w:t>
      </w:r>
      <w:r>
        <w:rPr>
          <w:rFonts w:ascii="Times New Roman"/>
          <w:b w:val="false"/>
          <w:i w:val="false"/>
          <w:color w:val="ff0000"/>
          <w:sz w:val="28"/>
        </w:rPr>
        <w:t>№ 222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және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Темір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2014 жылға арналған Темір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w:t>
      </w:r>
      <w:r>
        <w:br/>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 көрсетілсін.</w:t>
      </w:r>
      <w:r>
        <w:br/>
      </w:r>
      <w:r>
        <w:rPr>
          <w:rFonts w:ascii="Times New Roman"/>
          <w:b w:val="false"/>
          <w:i w:val="false"/>
          <w:color w:val="000000"/>
          <w:sz w:val="28"/>
        </w:rPr>
        <w:t xml:space="preserve">
      2. </w:t>
      </w:r>
      <w:r>
        <w:rPr>
          <w:rFonts w:ascii="Times New Roman"/>
          <w:b w:val="false"/>
          <w:i w:val="false"/>
          <w:color w:val="000000"/>
          <w:sz w:val="28"/>
        </w:rPr>
        <w:t xml:space="preserve">Темір аудандық мәслихатының 2013 жылғы 28 қаңтардағы № 84 "Темір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көтерме жәрдемақы мен әлеуметтік қолдауды көрсету туралы" (Нормативтік құқықтық актілерді мемлекеттік тіркеу тізілімінде № 3516 тіркелген, 2013 жылғы 15 ақпанда "Темір" газетінің № 8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r>
        <w:br/>
      </w:r>
      <w:r>
        <w:rPr>
          <w:rFonts w:ascii="Times New Roman"/>
          <w:b w:val="false"/>
          <w:i w:val="false"/>
          <w:color w:val="000000"/>
          <w:sz w:val="28"/>
        </w:rPr>
        <w:t xml:space="preserve">
      3. </w:t>
      </w:r>
      <w:r>
        <w:rPr>
          <w:rFonts w:ascii="Times New Roman"/>
          <w:b w:val="false"/>
          <w:i w:val="false"/>
          <w:color w:val="000000"/>
          <w:sz w:val="28"/>
        </w:rPr>
        <w:t>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А.ПАНГЕРЕЕВА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Н.ӨТЕПОВ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