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493e8" w14:textId="d349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19 ақпандағы № 169 шешімі. Ақтөбе облысының Әділет департаментінде 2014 жылғы 06 наурызда № 3794 болып тіркелді. Күші жойылды - Ақтөбе облысы Темір аудандық мәслихатының 2016 жылғы 20 желтоқсандағы № 60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20.12.2016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Темір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жыл сайын бюджет қаражаты есебінен 7 500 (жеті мың бес жүз) теңге мөлшерінде әлеуметтік көмек берілсін, орталықтандырылған жылумен жабдықтау және газбен жылыту жүйелеріне қосылған үйлерде тұратын мамандардан басқаларына.</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Темір аудандық мәслихатының 23.12.2015 </w:t>
      </w:r>
      <w:r>
        <w:rPr>
          <w:rFonts w:ascii="Times New Roman"/>
          <w:b w:val="false"/>
          <w:i w:val="false"/>
          <w:color w:val="ff0000"/>
          <w:sz w:val="28"/>
        </w:rPr>
        <w:t>№ 295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А.ПАНГЕРЕЕВА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