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7ca2d" w14:textId="607ca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Саркөл ауылдық округі әкімінің 2014 жылғы 21 қарашадағы № 20 шешімі. Ақтөбе облысы Әділет департаментінде 2014 жылғы 05 желтоқсанда № 4090 болып тіркелді. Күші жойылды - Ақтөбе облысы Темір ауданы Саркөл ауылдық округі әкімінің 2015 жылғы 20 қаңтардағы № 1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Ескерту. Күші жойылды - Ақтөбе облысы Темір ауданы Саркөл ауылдық округі әкімінің 20.01.2015 № 1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23 - қаңтардағы "Қазақстан Республикасындағы жергілікті мемлекеттік басқару және өзін - 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Темір аудандық аумақтық инспекциясының бас мемлекеттік ветеринариялық-санитариялық инспекторының 2014 жылғы 20 қарашадағы № 14-01/256 ұсынысы негізінде Саркөл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Саркөл ауылдық округінің Боктыгарын қыстағында орналасқан "Саламат" шаруа қожалығында ірі қара малдарының арасында құтырма ауруының анықталуына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Саркөл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К.У.Шалманов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