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fb55" w14:textId="75cf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Қараой ауылдық округінің әкімінің 2014 жылғы 21 шілдедегі № 9 шешімі. Ақтөбе облысының Әділет департаментінде 2014 жылғы 28 шілдеде № 3975 болып тіркелді. Күші жойылды - Ақтөбе облысы Ойыл ауданы Қараой ауылдық округінің әкімінің 2015 жылғы 15 мамырдағы № 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Ақтөбе облысы Ойыл ауданы Қараой ауылдық округінің әкімінің 15.05.2015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 Ветеринариялық бақылау және қадағалау комитетінің Ойыл аудандық аумақтық инспекциясы" мемлекеттік мекемесінің бас мемлекеттік ветеринариялық-санитариялық инспекторының 2014 жылғы 2 шілдедегі шығыс № ВО 3-4/161 ұсынысы негізінде, Қараой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Қараой ауылдық округінің Құбасай елді мекенінде ауыл шаруашылығы жануарлары арасынан бруцеллез ауруының анықталуына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Қараой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