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833b7" w14:textId="90833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ауданының Ойыл ауылдық округі әкімінің 2014 жылғы 22 шілдедегі № 86 шешімі. Ақтөбе облысының Әділет департаментінде 2014 жылғы 29 шілдеде № 3978 болып тіркелді. Қолданылу мерзімінің аяқталуына байланысты күші жойылды - (Ақтөбе облысы Ойыл ауданы Ойыл ауылдық округінің әкімінің 2015 жылғы 3 сәуірдегі № 110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Қолданылу мерзімінің аяқталуына байланысты күші жойылды - (Ақтөбе облысы Ойыл ауданы Ойыл ауылдық округінің әкімінің 03.04.2015 № 110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№ 339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ветеринариялық бақылау және қадағалау комитетінің Ойыл аудандық аумақтық инспекциясы бас мемлекеттік ветеринариялық-санитарлық инспекторының 2014 жылғы 2 шілдедегі № ВО 3-4/161 ұсынысы негізінде, Ойыл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Ойыл ауылдық округінің Доброво қыстағындағы "Ерұлан" шаруа қожалығы аумағында ауылшаруашылығы жануарлары арасынан бруцеллез ауруының анықталуына байланысты,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орындалуына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Ойыл ауылдық округі әкімінің м.а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Нугыманов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