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fda5" w14:textId="3d3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2014 жылғы 23 мамырдағы № 119 қаулысы. Ақтөбе облысының Әділет департаментінде 2014 жылғы 17 маусымда № 3951 болып тіркелді. Күші жойылды - Ақтөбе облысы Шалқар ауданы әкімдігінің 2019 жылғы 4 сәуірдегі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04.04.2019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Шалқар ауданы әкімдігінің 11.02.2016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Ж.Жидехановқа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Тулемисов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2014 жылғы 23 мамырдағы № 119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күтім жөніндегі әлеуметтік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ұйымдарының барлық мамандықтағы мұғалімдері;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 директорлары;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мектеп директорының оқу ісі жұмысы, тәрбие жұмысы, ғылыми жұмысы жөніндегі орынбасарлары;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алғашқы әскери дайындық жөніндегі оқытушы–ұйымдастырушы;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әлеуметтік педагог;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қосымша білім беру педагогы;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әдіскер;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кітапхана меңгерушісі,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аға тәлімгер, тәлімгер;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аға тәрбиеші, тәрбиеші;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өндірістің оқу шебері, шеберхананың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дене тәрбиесі жөніндегі нұсқаушы;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медициналық бике;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емдәмбике;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көркемдік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суретші;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логопед;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интернат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мектепке дейінгі білім беру мекемелеріндегі ағылшын және орыс тілі оқытушылары;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музыкалық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ұйымның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мәдени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суретші;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аға кітапханашы,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әртіс;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редактор;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әдістемеші;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дирижер;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әнші;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көркемдік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аккомпаниатор;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ветеринарлық дәрігер;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ветеринарлық фельдшер.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