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733b" w14:textId="1257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2013-2014 оқу жылына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19 ақпандағы N 28 қаулысы. Алматы облысының Әділет департаментінде 2014 жылы 20 наурызда N 2628 болып тіркелді. Күші жойылды - Алматы облысы әкімдігінің 2014 жылғы 31 желтоқсандағы № 484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әкімдігінің 31.12.2014 № 484 қаулысымен.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бабына</w:t>
      </w:r>
      <w:r>
        <w:rPr>
          <w:rFonts w:ascii="Times New Roman"/>
          <w:b w:val="false"/>
          <w:i w:val="false"/>
          <w:color w:val="000000"/>
          <w:sz w:val="28"/>
        </w:rPr>
        <w:t>, Қазақстан Республикасының 2007 жылғы 27 шілдедегі "Білім туралы" Заңының 6 бабы 2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бюджет есебінен қаржыландыратын техникалық және кәсіптік, орта білімнен кейінгі білімі бар мамандарды даярлаудың 2013-2014 оқу жылына арналған мемлекеттік білім беру тапсырысы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"Жұмыспен қамту жол картасы – 2020" мемлекеттік бағдарламаның үшінші бағыты бойынша республикалық ағымдағы нысаналы трансферттер есебінен қаржыландыратын техникалық және кәсіптік, орта білімнен кейінгі білімі бар мамандарды даярлаудың 2013-2014 оқу жылына арналған мемлекеттік білім беру тапсырысы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2013 жылғы 18 қаңтардағы "2013 жылға 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 жөніндегі нәтижелер туралы" N 3-085 Келісімнің 2.4.1 тармағына сәйкес республикалық ағымдағы нысаналы трансферттер есебінен қаржыландыратын техникалық және кәсіптік, орта білімнен кейінгі білімі бар мамандарды даярлаудың 2013-2014 оқу жылына арналған мемлекеттік білім беру тапсырысы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"Алматы облысының білім басқармасы" (Ж.Далабаев) және "Алматы облысының экономика және бюджеттік жоспарлау басқармасы" (Н.Сатыбалдина) мемлекеттік мекемелері техникалық және кәсіптік білім беру оқу орындарында мамандарды даярлаудың мемлекеттік білім беру. тапсырысын орналастыру мен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"Алматы облысының білім басқармасы" мемлекеттік мекемесі (Ж.Далабаев) техникалық және кәсіптік, орта білімнен кейінгі білім беретін оқу орындарында мамандарды даярлаудың 2013-2014 оқу жылына арналған мемлекеттік білім беру тапсырысының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6. Облыс әкiмдiгiнiң 2012 жылғы 14 желтоқсандағы "Техникалық және кәсіптік, орта білімнен кейінгі білімі бар мамандарды даярлаудың 2012-2013 оқу жылына арналған мемлекеттік білім беру тапсырысын бекіту туралы" N 399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актілерінің мемлекеттік тіркеу Тізбесінде 2013 жылдың 24 қаңтардағы N 2286 тіркелген, 2013 жылдың 14 наурызда "Жетісу" газетінің N 32 және 2013 жылғы 14 наурызда "Огни Алатау" газетінің N 31 жарияланған).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облыс әкімінің орынбасары Серік Мейірханұлы Мұқановқа жүктелсін.</w:t>
      </w:r>
      <w:r>
        <w:br/>
      </w:r>
      <w:r>
        <w:rPr>
          <w:rFonts w:ascii="Times New Roman"/>
          <w:b w:val="false"/>
          <w:i w:val="false"/>
          <w:color w:val="000000"/>
          <w:sz w:val="28"/>
        </w:rPr>
        <w:t>
</w:t>
      </w:r>
      <w:r>
        <w:rPr>
          <w:rFonts w:ascii="Times New Roman"/>
          <w:b w:val="false"/>
          <w:i w:val="false"/>
          <w:color w:val="000000"/>
          <w:sz w:val="28"/>
        </w:rPr>
        <w:t>
      8. Осы қаулы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облысының әкімі                     А. Мұсаханов</w:t>
      </w:r>
    </w:p>
    <w:bookmarkStart w:name="z10" w:id="1"/>
    <w:p>
      <w:pPr>
        <w:spacing w:after="0"/>
        <w:ind w:left="0"/>
        <w:jc w:val="both"/>
      </w:pPr>
      <w:r>
        <w:rPr>
          <w:rFonts w:ascii="Times New Roman"/>
          <w:b w:val="false"/>
          <w:i w:val="false"/>
          <w:color w:val="000000"/>
          <w:sz w:val="28"/>
        </w:rPr>
        <w:t>
Облыс әкімдігінің 2014 жылғы</w:t>
      </w:r>
      <w:r>
        <w:br/>
      </w:r>
      <w:r>
        <w:rPr>
          <w:rFonts w:ascii="Times New Roman"/>
          <w:b w:val="false"/>
          <w:i w:val="false"/>
          <w:color w:val="000000"/>
          <w:sz w:val="28"/>
        </w:rPr>
        <w:t>
19 ақпандағы "Техникалық және</w:t>
      </w:r>
      <w:r>
        <w:br/>
      </w:r>
      <w:r>
        <w:rPr>
          <w:rFonts w:ascii="Times New Roman"/>
          <w:b w:val="false"/>
          <w:i w:val="false"/>
          <w:color w:val="000000"/>
          <w:sz w:val="28"/>
        </w:rPr>
        <w:t>
кәсіптік, орта білімнен кейінгі</w:t>
      </w:r>
      <w:r>
        <w:br/>
      </w:r>
      <w:r>
        <w:rPr>
          <w:rFonts w:ascii="Times New Roman"/>
          <w:b w:val="false"/>
          <w:i w:val="false"/>
          <w:color w:val="000000"/>
          <w:sz w:val="28"/>
        </w:rPr>
        <w:t>
білімі бар мамандарды даярлаудың</w:t>
      </w:r>
      <w:r>
        <w:br/>
      </w:r>
      <w:r>
        <w:rPr>
          <w:rFonts w:ascii="Times New Roman"/>
          <w:b w:val="false"/>
          <w:i w:val="false"/>
          <w:color w:val="000000"/>
          <w:sz w:val="28"/>
        </w:rPr>
        <w:t>
2013-2014 оқу жылына арналған</w:t>
      </w:r>
      <w:r>
        <w:br/>
      </w:r>
      <w:r>
        <w:rPr>
          <w:rFonts w:ascii="Times New Roman"/>
          <w:b w:val="false"/>
          <w:i w:val="false"/>
          <w:color w:val="000000"/>
          <w:sz w:val="28"/>
        </w:rPr>
        <w:t>
мемлекеттік білім беру тапсырысын</w:t>
      </w:r>
      <w:r>
        <w:br/>
      </w:r>
      <w:r>
        <w:rPr>
          <w:rFonts w:ascii="Times New Roman"/>
          <w:b w:val="false"/>
          <w:i w:val="false"/>
          <w:color w:val="000000"/>
          <w:sz w:val="28"/>
        </w:rPr>
        <w:t>
бекіту туралы" N 28 қаулысына</w:t>
      </w:r>
      <w:r>
        <w:br/>
      </w:r>
      <w:r>
        <w:rPr>
          <w:rFonts w:ascii="Times New Roman"/>
          <w:b w:val="false"/>
          <w:i w:val="false"/>
          <w:color w:val="000000"/>
          <w:sz w:val="28"/>
        </w:rPr>
        <w:t>
1 қосымша</w:t>
      </w:r>
    </w:p>
    <w:bookmarkEnd w:id="1"/>
    <w:bookmarkStart w:name="z11" w:id="2"/>
    <w:p>
      <w:pPr>
        <w:spacing w:after="0"/>
        <w:ind w:left="0"/>
        <w:jc w:val="left"/>
      </w:pPr>
      <w:r>
        <w:rPr>
          <w:rFonts w:ascii="Times New Roman"/>
          <w:b/>
          <w:i w:val="false"/>
          <w:color w:val="000000"/>
        </w:rPr>
        <w:t xml:space="preserve"> 
Облыстық бюджет есебінен қаржыландыратын техникалық және</w:t>
      </w:r>
      <w:r>
        <w:br/>
      </w:r>
      <w:r>
        <w:rPr>
          <w:rFonts w:ascii="Times New Roman"/>
          <w:b/>
          <w:i w:val="false"/>
          <w:color w:val="000000"/>
        </w:rPr>
        <w:t>
кәсіптік, орта білімнен кейінгі білімі бар мамандарды</w:t>
      </w:r>
      <w:r>
        <w:br/>
      </w:r>
      <w:r>
        <w:rPr>
          <w:rFonts w:ascii="Times New Roman"/>
          <w:b/>
          <w:i w:val="false"/>
          <w:color w:val="000000"/>
        </w:rPr>
        <w:t>
даярлаудың 2013-2014 оқу жылына арналған мемлекеттік білім беру</w:t>
      </w:r>
      <w:r>
        <w:br/>
      </w:r>
      <w:r>
        <w:rPr>
          <w:rFonts w:ascii="Times New Roman"/>
          <w:b/>
          <w:i w:val="false"/>
          <w:color w:val="000000"/>
        </w:rPr>
        <w:t>
тапсырысы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77"/>
        <w:gridCol w:w="2035"/>
        <w:gridCol w:w="2582"/>
        <w:gridCol w:w="2141"/>
      </w:tblGrid>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 кодтар, кәсібі мен мамандықтары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мерзімі</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сервис және технология колледжі</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0502000 "Телекоммуникациялық құралдармен тұрмыстық техникаларды жөндеу және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 "Шаштараз өнері және сәндік косметика"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10 ай</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 "Тігін өндірісі және киімдерді моделдеу"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p>
            <w:pPr>
              <w:spacing w:after="20"/>
              <w:ind w:left="20"/>
              <w:jc w:val="both"/>
            </w:pPr>
            <w:r>
              <w:rPr>
                <w:rFonts w:ascii="Times New Roman"/>
                <w:b w:val="false"/>
                <w:i w:val="false"/>
                <w:color w:val="000000"/>
                <w:sz w:val="20"/>
              </w:rPr>
              <w:t>10 ай</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ауданындағы кәсіптік оқудағы көпсалалы колледжі</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өнеркәсіптік индустрия және жаңа технологиялар колледжі</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 "Токарлық іс және металл өңдеу"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3 жыл 10 ай,</w:t>
            </w:r>
            <w:r>
              <w:br/>
            </w:r>
            <w:r>
              <w:rPr>
                <w:rFonts w:ascii="Times New Roman"/>
                <w:b w:val="false"/>
                <w:i w:val="false"/>
                <w:color w:val="000000"/>
                <w:sz w:val="20"/>
              </w:rPr>
              <w:t>
3 жыл 6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политехникалық колледжі</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 "Тігін өндірісі және киімдерді моделдеу"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гуманитарлық-техникалық колледжі</w:t>
            </w:r>
          </w:p>
        </w:tc>
      </w:tr>
      <w:tr>
        <w:trPr>
          <w:trHeight w:val="6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атындағы Ұзынағаш кәсіптік колледжі</w:t>
            </w:r>
          </w:p>
        </w:tc>
      </w:tr>
      <w:tr>
        <w:trPr>
          <w:trHeight w:val="6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политехникалық колледжі</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кәсіптік-техникалық колледжі</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политехникалық колледжі</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10 ай</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аграрлы-индустриалдық колледжі</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Санджар Жандосов атындағы Қаскелең кәсіптік-техникалық колледжі</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 "Тігін өндірісі және киімдерді моделдеу"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кәсіптік-техникалық колледжі</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1501000 "Ауыл шаруашылығы техникасына техникалық қызмет көрсету және жөндеу"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Алматы облысының қызмет көрсету және тамақтандыру</w:t>
            </w:r>
            <w:r>
              <w:br/>
            </w:r>
            <w:r>
              <w:rPr>
                <w:rFonts w:ascii="Times New Roman"/>
                <w:b w:val="false"/>
                <w:i w:val="false"/>
                <w:color w:val="000000"/>
                <w:sz w:val="20"/>
              </w:rPr>
              <w:t>
саласындағы инновациялық технологиялар колледжі</w:t>
            </w:r>
          </w:p>
        </w:tc>
      </w:tr>
      <w:tr>
        <w:trPr>
          <w:trHeight w:val="6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 "Шаштараз өнері және сәндік косметика"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0507000 "Қонақ үйі шаруашылығына қызмет көрсету және ұйымдастыру"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0508000 "Тамақтандыруды ұйымдастыру"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75 орысша –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1211000 "Тігін өндірісі және киімдерді моделдеу"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политехникалық колледжі</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10 ай</w:t>
            </w:r>
          </w:p>
        </w:tc>
      </w:tr>
      <w:tr>
        <w:trPr>
          <w:trHeight w:val="8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 "Тігін өндірісі және киімдерді моделдеу"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Тоқжайлау политехникалық колледжі</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сервистік-техникалық колледжі</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1401000 "Үйлер мен ғимараттарды салу және пайдалану"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1501000 "Ауыл шаруашылығы техникасына техникалық қызмет көрсету және жөндеу"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кәсіптік колледжі</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 "Қонақ үйі шаруашылығына қызмет көрсету және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0910000 "Электрлік және электромеханикалық жабдықтар"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көпсалалы колледжі</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гуманитарлық-техникалық колледжі</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0416000 "Cәулет"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p>
            <w:pPr>
              <w:spacing w:after="20"/>
              <w:ind w:left="20"/>
              <w:jc w:val="both"/>
            </w:pPr>
            <w:r>
              <w:rPr>
                <w:rFonts w:ascii="Times New Roman"/>
                <w:b w:val="false"/>
                <w:i w:val="false"/>
                <w:color w:val="000000"/>
                <w:sz w:val="20"/>
              </w:rPr>
              <w:t>10 ай</w:t>
            </w:r>
          </w:p>
        </w:tc>
      </w:tr>
      <w:tr>
        <w:trPr>
          <w:trHeight w:val="7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 "Жиһаз өндірісі"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көпсалалық колледжі</w:t>
            </w:r>
          </w:p>
        </w:tc>
      </w:tr>
      <w:tr>
        <w:trPr>
          <w:trHeight w:val="3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 "Тігін өндірісі және киімдерді моделдеу"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политехникалық колледжі</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 "Тігін өндірісі және киімдерді моделдеу"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политехникалық колледжі</w:t>
            </w:r>
          </w:p>
        </w:tc>
      </w:tr>
      <w:tr>
        <w:trPr>
          <w:trHeight w:val="3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кәсіптік-техникалық колледжі</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экономикалық колледжi</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0516000 "Қаржы"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r>
              <w:br/>
            </w:r>
            <w:r>
              <w:rPr>
                <w:rFonts w:ascii="Times New Roman"/>
                <w:b w:val="false"/>
                <w:i w:val="false"/>
                <w:color w:val="000000"/>
                <w:sz w:val="20"/>
              </w:rPr>
              <w:t>
1 жыл 10 ай</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0518000 "Есеп және аудит"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50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1219000 "Нан пісіру, макарон және кондитерлік өндіріс"</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1223000 "Сыра, алкогольсіз және спиртті ішімдіктер өндірісі"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1305000 "Ақпараттық жүйелер"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гуманитарлық-техникалық колледжi</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0103000 "Дене тәрбиесі және спорт"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 "Бастауыш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50 ұйғырша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0107000 "Технология"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0111000 "Негізгі орта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 "Қонақ үйі шаруашылығына қызмет көрсету және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0511000 "Туризм"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0512000 "Аудармашы ісі"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 "Ақпараттық жүйелер"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гуманитарлық-экономикалық колледжi</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 "Мектепке дейінгі білім беру және тәрбиелеу"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0103000 "Дене тәрбиесі және спорт"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 "Бастауыш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75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r>
              <w:br/>
            </w:r>
            <w:r>
              <w:rPr>
                <w:rFonts w:ascii="Times New Roman"/>
                <w:b w:val="false"/>
                <w:i w:val="false"/>
                <w:color w:val="000000"/>
                <w:sz w:val="20"/>
              </w:rPr>
              <w:t>
2 жыл 10 ай</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0106000 "Бейнелеу өнері және сызу"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0108000 "Музыкалық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0111000 "Негізгі орта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7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 "Қонақ үйі шаруашылығына қызмет көрсету және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0512000 "Аудармашы ісі"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0518000 "Есеп және аудит"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мәдениет колледжi</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0401000 "Кiтапхана iсi"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10 ай</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0403000 "Әлеуметтік-мәдени қызмет және халықтық көркем өнер шығармашылығы"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ауылшаруашылық колледжi</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0518000 "Есеп және аудит"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"Есептеу техникасы және бағдарламалық қамтамасыздандыру"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 "Агрономия"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гуманитарлық колледжi</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 "Бастауыш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0403000 "Әлеуметтiк-мәдени қызмет және халықтық көркемөнер шығармашылығы"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r>
              <w:br/>
            </w:r>
            <w:r>
              <w:rPr>
                <w:rFonts w:ascii="Times New Roman"/>
                <w:b w:val="false"/>
                <w:i w:val="false"/>
                <w:color w:val="000000"/>
                <w:sz w:val="20"/>
              </w:rPr>
              <w:t>
2 жыл 10 ай</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0516000 "Қаржы"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10 ай</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агробизнес және менеджмент колледжi</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0518000 "Есеп және аудит"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0902000 "Электрмен қамтамасыз ету"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–25 орысша – 25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 "Тамақтандыру өндірісі тағамдарын технологиясы және оны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 "Агрономия"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 "Ауылшаруашылығын механикаландыру"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1511000 "Жерге орналастыру"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Қ.Байсеитов атындағы Талдықорған саз колледжi</w:t>
            </w:r>
          </w:p>
        </w:tc>
      </w:tr>
      <w:tr>
        <w:trPr>
          <w:trHeight w:val="6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0404000 "Аспаптық-орындау және музыкалық өнер эстрадасы"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10 орысша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0405000 "Хор дирижеры"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7 орысша –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0407000 "Ән салу"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политехникалық колледжi</w:t>
            </w:r>
          </w:p>
        </w:tc>
      </w:tr>
      <w:tr>
        <w:trPr>
          <w:trHeight w:val="3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0104000 "Кәсiптiк білім беру"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"Есептеу техникасы және бағдарламалық қамтамасыздандыру"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 50 орысша –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r>
              <w:br/>
            </w:r>
            <w:r>
              <w:rPr>
                <w:rFonts w:ascii="Times New Roman"/>
                <w:b w:val="false"/>
                <w:i w:val="false"/>
                <w:color w:val="000000"/>
                <w:sz w:val="20"/>
              </w:rPr>
              <w:t>
2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1306000 "Радиоэлектроника және байланыс"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агро-техникалық колледжi</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0516000 "Қаржы"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0518000 "Есеп және аудит"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1219000 "Нан пісіру өндірісі, макарон өндірісі және кондитер өндірісі"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1224000 "Сүт өнiмдерiн өндіру"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1305000 "Ақпараттық жүйелер"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 "Радиоэлектроника және байланыс"</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–25 орысша –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 "Ветеринария"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заң колледжі</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0201000 "Құқықтану"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Үшқоңыр су шаруашылығы колледжi</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1407000 "Гидротехникалық құрылыс"</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1509000 "Экология және табиғатты қорғау қызметі"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1511000 "Жерге орналастыру"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үйлесімді дамуының "Өзін-өзі тану" гуманитарлық колледжі</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 "Бастауыш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жиынтығы: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3"/>
    <w:p>
      <w:pPr>
        <w:spacing w:after="0"/>
        <w:ind w:left="0"/>
        <w:jc w:val="both"/>
      </w:pPr>
      <w:r>
        <w:rPr>
          <w:rFonts w:ascii="Times New Roman"/>
          <w:b w:val="false"/>
          <w:i w:val="false"/>
          <w:color w:val="000000"/>
          <w:sz w:val="28"/>
        </w:rPr>
        <w:t>
Облыс әкімдігінің 2014 жылғы</w:t>
      </w:r>
      <w:r>
        <w:br/>
      </w:r>
      <w:r>
        <w:rPr>
          <w:rFonts w:ascii="Times New Roman"/>
          <w:b w:val="false"/>
          <w:i w:val="false"/>
          <w:color w:val="000000"/>
          <w:sz w:val="28"/>
        </w:rPr>
        <w:t>
19 ақпандағы "Техникалық және</w:t>
      </w:r>
      <w:r>
        <w:br/>
      </w:r>
      <w:r>
        <w:rPr>
          <w:rFonts w:ascii="Times New Roman"/>
          <w:b w:val="false"/>
          <w:i w:val="false"/>
          <w:color w:val="000000"/>
          <w:sz w:val="28"/>
        </w:rPr>
        <w:t>
кәсіптік, орта білімнен кейінгі</w:t>
      </w:r>
      <w:r>
        <w:br/>
      </w:r>
      <w:r>
        <w:rPr>
          <w:rFonts w:ascii="Times New Roman"/>
          <w:b w:val="false"/>
          <w:i w:val="false"/>
          <w:color w:val="000000"/>
          <w:sz w:val="28"/>
        </w:rPr>
        <w:t>
білімі бар мамандарды даярлаудың</w:t>
      </w:r>
      <w:r>
        <w:br/>
      </w:r>
      <w:r>
        <w:rPr>
          <w:rFonts w:ascii="Times New Roman"/>
          <w:b w:val="false"/>
          <w:i w:val="false"/>
          <w:color w:val="000000"/>
          <w:sz w:val="28"/>
        </w:rPr>
        <w:t>
2013-2014 оқу жылына арналған</w:t>
      </w:r>
      <w:r>
        <w:br/>
      </w:r>
      <w:r>
        <w:rPr>
          <w:rFonts w:ascii="Times New Roman"/>
          <w:b w:val="false"/>
          <w:i w:val="false"/>
          <w:color w:val="000000"/>
          <w:sz w:val="28"/>
        </w:rPr>
        <w:t>
мемлекеттік білім беру тапсырысын</w:t>
      </w:r>
      <w:r>
        <w:br/>
      </w:r>
      <w:r>
        <w:rPr>
          <w:rFonts w:ascii="Times New Roman"/>
          <w:b w:val="false"/>
          <w:i w:val="false"/>
          <w:color w:val="000000"/>
          <w:sz w:val="28"/>
        </w:rPr>
        <w:t>
бекіту туралы" N 28 қаулысына</w:t>
      </w:r>
      <w:r>
        <w:br/>
      </w:r>
      <w:r>
        <w:rPr>
          <w:rFonts w:ascii="Times New Roman"/>
          <w:b w:val="false"/>
          <w:i w:val="false"/>
          <w:color w:val="000000"/>
          <w:sz w:val="28"/>
        </w:rPr>
        <w:t>
2 қосымша</w:t>
      </w:r>
    </w:p>
    <w:bookmarkEnd w:id="3"/>
    <w:bookmarkStart w:name="z13" w:id="4"/>
    <w:p>
      <w:pPr>
        <w:spacing w:after="0"/>
        <w:ind w:left="0"/>
        <w:jc w:val="left"/>
      </w:pPr>
      <w:r>
        <w:rPr>
          <w:rFonts w:ascii="Times New Roman"/>
          <w:b/>
          <w:i w:val="false"/>
          <w:color w:val="000000"/>
        </w:rPr>
        <w:t xml:space="preserve"> "
 Жұмыспен қамту жол картасы – 2020" мемлекеттік бағдарламаның</w:t>
      </w:r>
      <w:r>
        <w:br/>
      </w:r>
      <w:r>
        <w:rPr>
          <w:rFonts w:ascii="Times New Roman"/>
          <w:b/>
          <w:i w:val="false"/>
          <w:color w:val="000000"/>
        </w:rPr>
        <w:t>
үшінші бағыты бойынша республикалық ағымдағы нысаналы</w:t>
      </w:r>
      <w:r>
        <w:br/>
      </w:r>
      <w:r>
        <w:rPr>
          <w:rFonts w:ascii="Times New Roman"/>
          <w:b/>
          <w:i w:val="false"/>
          <w:color w:val="000000"/>
        </w:rPr>
        <w:t>
трансферттер есебінен қаржыландыратын техникалық және кәсіптік,</w:t>
      </w:r>
      <w:r>
        <w:br/>
      </w:r>
      <w:r>
        <w:rPr>
          <w:rFonts w:ascii="Times New Roman"/>
          <w:b/>
          <w:i w:val="false"/>
          <w:color w:val="000000"/>
        </w:rPr>
        <w:t>
орта білімнен кейінгі білімі бар мамандарды даярлаудың</w:t>
      </w:r>
      <w:r>
        <w:br/>
      </w:r>
      <w:r>
        <w:rPr>
          <w:rFonts w:ascii="Times New Roman"/>
          <w:b/>
          <w:i w:val="false"/>
          <w:color w:val="000000"/>
        </w:rPr>
        <w:t>
2013-2014 оқу жылына арналған мемлекеттік білім беру тапсырысы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5895"/>
        <w:gridCol w:w="2522"/>
        <w:gridCol w:w="2481"/>
        <w:gridCol w:w="2376"/>
      </w:tblGrid>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орындары, кодтар, кәсібі мен мамандықтары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мерзімі</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сервис және технология колледжі</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 "Шаштараз өнері және сәндік косметика"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6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өнеркәсіптік индустрия және жаңа технологиялар колледжі</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 "Механоөңдеу, өлшеуіш- бақылау приборлары және машина жасау автоматикасы"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гуманитарлық-техникалық колледжі</w:t>
            </w:r>
          </w:p>
        </w:tc>
      </w:tr>
      <w:tr>
        <w:trPr>
          <w:trHeight w:val="5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0901000 "Электростанциялардың электрожабдықтары, кіші станциялар және желілер"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8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10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 "Ішкі санитарлық-техникалық құрылғылар мен вентиляция және инженерлік желіні монтаждау және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гуманитарлық-техникалық колледжі</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атындағы Ұзынағаш кәсіптік колледжі</w:t>
            </w:r>
          </w:p>
        </w:tc>
      </w:tr>
      <w:tr>
        <w:trPr>
          <w:trHeight w:val="4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Алматы облысының қызмет көрсету және тамақтандыру</w:t>
            </w:r>
            <w:r>
              <w:br/>
            </w:r>
            <w:r>
              <w:rPr>
                <w:rFonts w:ascii="Times New Roman"/>
                <w:b w:val="false"/>
                <w:i w:val="false"/>
                <w:color w:val="000000"/>
                <w:sz w:val="20"/>
              </w:rPr>
              <w:t>
саласындағы инновациялық технологиялар колледжі</w:t>
            </w:r>
          </w:p>
        </w:tc>
      </w:tr>
      <w:tr>
        <w:trPr>
          <w:trHeight w:val="4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 "Шаштараз өнері және сәндік косметика"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 "Тігін өндірісі және киімдерді моделдеу"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агро-техникалық колледжі</w:t>
            </w:r>
          </w:p>
        </w:tc>
      </w:tr>
      <w:tr>
        <w:trPr>
          <w:trHeight w:val="4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 "Ветеринария"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көпсалалық колледжі</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Санджар Жандосов атындағы Қаскелең кәсіптік-техникалық колледжі</w:t>
            </w:r>
          </w:p>
        </w:tc>
      </w:tr>
      <w:tr>
        <w:trPr>
          <w:trHeight w:val="5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сервистік-техникалық колледжі</w:t>
            </w:r>
          </w:p>
        </w:tc>
      </w:tr>
      <w:tr>
        <w:trPr>
          <w:trHeight w:val="4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көпсалалы колледжі</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4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политехникалық колледжі</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 "Ферма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политехникалық колледжі</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 "Тамақтандыруды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ауданындағы "Прогресс" политехникалық колледжі</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техникалық қызмет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жиынтығы: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Облыс әкімдігінің 2014 жылғы</w:t>
      </w:r>
      <w:r>
        <w:br/>
      </w:r>
      <w:r>
        <w:rPr>
          <w:rFonts w:ascii="Times New Roman"/>
          <w:b w:val="false"/>
          <w:i w:val="false"/>
          <w:color w:val="000000"/>
          <w:sz w:val="28"/>
        </w:rPr>
        <w:t>
19 ақпандағы "Техникалық және</w:t>
      </w:r>
      <w:r>
        <w:br/>
      </w:r>
      <w:r>
        <w:rPr>
          <w:rFonts w:ascii="Times New Roman"/>
          <w:b w:val="false"/>
          <w:i w:val="false"/>
          <w:color w:val="000000"/>
          <w:sz w:val="28"/>
        </w:rPr>
        <w:t>
кәсіптік, орта білімнен кейінгі</w:t>
      </w:r>
      <w:r>
        <w:br/>
      </w:r>
      <w:r>
        <w:rPr>
          <w:rFonts w:ascii="Times New Roman"/>
          <w:b w:val="false"/>
          <w:i w:val="false"/>
          <w:color w:val="000000"/>
          <w:sz w:val="28"/>
        </w:rPr>
        <w:t>
білімі бар мамандарды даярлаудың</w:t>
      </w:r>
      <w:r>
        <w:br/>
      </w:r>
      <w:r>
        <w:rPr>
          <w:rFonts w:ascii="Times New Roman"/>
          <w:b w:val="false"/>
          <w:i w:val="false"/>
          <w:color w:val="000000"/>
          <w:sz w:val="28"/>
        </w:rPr>
        <w:t>
2013-2014 оқу жылына арналған</w:t>
      </w:r>
      <w:r>
        <w:br/>
      </w:r>
      <w:r>
        <w:rPr>
          <w:rFonts w:ascii="Times New Roman"/>
          <w:b w:val="false"/>
          <w:i w:val="false"/>
          <w:color w:val="000000"/>
          <w:sz w:val="28"/>
        </w:rPr>
        <w:t>
мемлекеттік білім беру тапсырысын</w:t>
      </w:r>
      <w:r>
        <w:br/>
      </w:r>
      <w:r>
        <w:rPr>
          <w:rFonts w:ascii="Times New Roman"/>
          <w:b w:val="false"/>
          <w:i w:val="false"/>
          <w:color w:val="000000"/>
          <w:sz w:val="28"/>
        </w:rPr>
        <w:t>
бекіту туралы" N 28 қаулысына</w:t>
      </w:r>
      <w:r>
        <w:br/>
      </w:r>
      <w:r>
        <w:rPr>
          <w:rFonts w:ascii="Times New Roman"/>
          <w:b w:val="false"/>
          <w:i w:val="false"/>
          <w:color w:val="000000"/>
          <w:sz w:val="28"/>
        </w:rPr>
        <w:t>
3 қосымша</w:t>
      </w:r>
    </w:p>
    <w:bookmarkEnd w:id="5"/>
    <w:bookmarkStart w:name="z15" w:id="6"/>
    <w:p>
      <w:pPr>
        <w:spacing w:after="0"/>
        <w:ind w:left="0"/>
        <w:jc w:val="left"/>
      </w:pPr>
      <w:r>
        <w:rPr>
          <w:rFonts w:ascii="Times New Roman"/>
          <w:b/>
          <w:i w:val="false"/>
          <w:color w:val="000000"/>
        </w:rPr>
        <w:t xml:space="preserve"> 
2013 жылғы 18 қаңтардағы "2013 жылға облыстық бюджеттерге,</w:t>
      </w:r>
      <w:r>
        <w:br/>
      </w:r>
      <w:r>
        <w:rPr>
          <w:rFonts w:ascii="Times New Roman"/>
          <w:b/>
          <w:i w:val="false"/>
          <w:color w:val="000000"/>
        </w:rPr>
        <w:t>
Астана және Алматы қалаларының бюджеттеріне техникалық және</w:t>
      </w:r>
      <w:r>
        <w:br/>
      </w:r>
      <w:r>
        <w:rPr>
          <w:rFonts w:ascii="Times New Roman"/>
          <w:b/>
          <w:i w:val="false"/>
          <w:color w:val="000000"/>
        </w:rPr>
        <w:t>
кәсіптік білім беру ұйымдарында мамандарды даярлауға арналған</w:t>
      </w:r>
      <w:r>
        <w:br/>
      </w:r>
      <w:r>
        <w:rPr>
          <w:rFonts w:ascii="Times New Roman"/>
          <w:b/>
          <w:i w:val="false"/>
          <w:color w:val="000000"/>
        </w:rPr>
        <w:t>
мемлекеттік білім беру тапсырысын ұлғайтуға берілетін ағымдағы</w:t>
      </w:r>
      <w:r>
        <w:br/>
      </w:r>
      <w:r>
        <w:rPr>
          <w:rFonts w:ascii="Times New Roman"/>
          <w:b/>
          <w:i w:val="false"/>
          <w:color w:val="000000"/>
        </w:rPr>
        <w:t>
нысаналы трансферттер жөніндегі нәтижелер туралы" N 3-085</w:t>
      </w:r>
      <w:r>
        <w:br/>
      </w:r>
      <w:r>
        <w:rPr>
          <w:rFonts w:ascii="Times New Roman"/>
          <w:b/>
          <w:i w:val="false"/>
          <w:color w:val="000000"/>
        </w:rPr>
        <w:t>
Келісімнің 2.4.1 тармағына сәйкес республикалық ағымдағы</w:t>
      </w:r>
      <w:r>
        <w:br/>
      </w:r>
      <w:r>
        <w:rPr>
          <w:rFonts w:ascii="Times New Roman"/>
          <w:b/>
          <w:i w:val="false"/>
          <w:color w:val="000000"/>
        </w:rPr>
        <w:t>
нысаналы трансферттер есебінен қаржыландыратын техникалық және</w:t>
      </w:r>
      <w:r>
        <w:br/>
      </w:r>
      <w:r>
        <w:rPr>
          <w:rFonts w:ascii="Times New Roman"/>
          <w:b/>
          <w:i w:val="false"/>
          <w:color w:val="000000"/>
        </w:rPr>
        <w:t>
кәсіптік, орта білімнен кейінгі білімі бар мамандарды</w:t>
      </w:r>
      <w:r>
        <w:br/>
      </w:r>
      <w:r>
        <w:rPr>
          <w:rFonts w:ascii="Times New Roman"/>
          <w:b/>
          <w:i w:val="false"/>
          <w:color w:val="000000"/>
        </w:rPr>
        <w:t>
даярлаудың 2013-2014 оқу жылына арналған мемлекеттік білім беру</w:t>
      </w:r>
      <w:r>
        <w:br/>
      </w:r>
      <w:r>
        <w:rPr>
          <w:rFonts w:ascii="Times New Roman"/>
          <w:b/>
          <w:i w:val="false"/>
          <w:color w:val="000000"/>
        </w:rPr>
        <w:t>
тапсырысы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097"/>
        <w:gridCol w:w="1992"/>
        <w:gridCol w:w="2561"/>
        <w:gridCol w:w="2625"/>
      </w:tblGrid>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орындары, кодтар, кәсібі мен мамандықтары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мерзімі</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өнеркәсіптік индустрия және жаңа технологиялар колледжі</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 "Механоөңдеу, өлшеуіш-бақылау приборлары және машина жасау автоматикасы"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10 ай </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 "Пісіру ісі"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10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 "Газ жабдықтау жүйесі мен жабдықтарды монтаждау және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 "Жиһаз өндірісі"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6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политехникалық колледжі</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"Есептеу техникасы және бағдарламалық қамтамасыздандыру"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экономикалық колледжi</w:t>
            </w:r>
          </w:p>
        </w:tc>
      </w:tr>
      <w:tr>
        <w:trPr>
          <w:trHeight w:val="6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 "Ақпараттық жүйелер"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ауылшаруашылық колледжi</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 "Электрмен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 "Агрономия"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4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агробизнес және менеджмент колледжi</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 "Электрмен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пайдалану, жөндеу және техникалық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 "Ауылшаруашылығын механикаландыру"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политехникалық колледжi</w:t>
            </w:r>
          </w:p>
        </w:tc>
      </w:tr>
      <w:tr>
        <w:trPr>
          <w:trHeight w:val="6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 "Электрлік және электромеханикалық құралдарды жөндеу, пайдалану және техникалық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10 ай</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1306000 "Радиоэлектроника және байланыс"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 –50 орысша – 25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агро-техникалық колледжi</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 "Ақпараттық жүйелер"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1306000 "Радиоэлектроника және байланыс"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10 ай</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 "Ветеринария"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 1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1514000 "Экология және табиғат ресурстарын тиімді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жиынтығы: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