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a459" w14:textId="2eca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2012 жылғы 5 қарашадағы "Қазақстан-Қытай" магистральдық газ құбырының желілік бөлігін орналастыру үшін қауымдық сервитут белгілеу туралы" N 346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14 наурыздағы N 72 қаулысы. Алматы облысының Әділет департаментінде 2014 жылы 17 сәуірде N 2676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131–баптарына</w:t>
      </w:r>
      <w:r>
        <w:rPr>
          <w:rFonts w:ascii="Times New Roman"/>
          <w:b w:val="false"/>
          <w:i w:val="false"/>
          <w:color w:val="000000"/>
          <w:sz w:val="28"/>
        </w:rPr>
        <w:t>,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және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2012 жылғы 5 қарашадағы "Қазақстан-Қытай" магистральдық газ құбырының желілік бөлігін орналастыру үшін қауымдық сервитут белгілеу туралы" N 346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департаментінде 2012 жылғы 19 қарашада N 2193 нормативтік құқықтық актілерді мемлекеттік тіркеу Тізілімінде тіркелген, 2012 жылғы 6 желтоқсанда N 137 "Жетісу", 2012 жылғы 6 желтоқсанда N 137 "Огни Алатау" газеттерінде жарияланған) келесі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"құбырының" деген сөзден кейін "С желісі"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"құбырының" деген сөзден кейін "С желісі" деген сөздермен толықтырылсын";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күшiне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А. Баталов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табиғатты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Сайлау Жұхайұлы Жұхаев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Қалижан Асанбекұлы Мәлібеков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басшысы                          Темірлан Болатұлы Мәмиев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 "14"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қауымдық сервитут белгілеу туралы" N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толықтырулар мен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72 қаулысына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қауымдық сервитут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346 қаулысына 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814"/>
        <w:gridCol w:w="2344"/>
        <w:gridCol w:w="2686"/>
        <w:gridCol w:w="2558"/>
        <w:gridCol w:w="2923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669,6478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244,8628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153,7775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333,5277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22,5975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236,1155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69,3307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15,5652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54,5938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50,6752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292,3152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132,6727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78,4900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72,5434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35,9578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301,8305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176,3387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46,1763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1966,5205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1546,8608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483,2603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221,6778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2319"/>
        <w:gridCol w:w="2383"/>
        <w:gridCol w:w="2191"/>
        <w:gridCol w:w="2277"/>
        <w:gridCol w:w="268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55,3362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243,5189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19,9222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11,2909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298,3846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1,2547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160,2157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2,9665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0,9521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9,6741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109,3386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3,0333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36,5856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5,0272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22,8045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107,3579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6,6499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6,127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99,1057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958,3678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376,2109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42,5294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 "14"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қауымдық сервитут белгілеу туралы" N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толықтырулар мен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72 қаулысына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қауымдық сервитут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346 қаулысына 2-қосымша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өндірісіндегі шығасының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723"/>
        <w:gridCol w:w="1805"/>
        <w:gridCol w:w="4756"/>
        <w:gridCol w:w="2987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алқаптарының түрі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түрі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өндірісіндегі шығасының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екпелер, жайылымдық, тәлімді егістік, суармалы егістік, шабындық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549,8449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281961,815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Шабындық, жайылымдық, тәлімді егістік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332,2730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қара-қоңыр, сұр-құба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Шабындық, жайылымдық, тәлімді егістік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229,5464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50066,280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Жайылымдық, тәлімді егістік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53,6417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Жайылымдық, тәлімді егістік, суармалы егістік, шабындық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132,6727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Жайылымдық, тәлімді егістік, суармалы егістік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72,5434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20042,390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Жайылымдық, тәлімді егістік, суармалы егістік, шабындық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176,3387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Сұр, ашық қара-қоңыр, сұр-құба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73403,737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 "14"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қауымдық сервитут белгілеу туралы" N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толықтырулар мен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72 қаулысына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2012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""Қазақстан-Қытай" магистральдық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құбырының желілік бөлігін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қауымдық сервитут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346 қаулысына 3-қосымша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Орман шаруашылығы өндірісіндегі шығасының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433"/>
        <w:gridCol w:w="3093"/>
        <w:gridCol w:w="42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иеленушінің атауы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өндірісіндегі шығасының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орман шаруашылығы мемлекеттік мекемесі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156,6092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5152,850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Қаскелен орман шаруашылығы мемлекеттік мекемесі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0,8791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орман шаруашылығы мемлекеттік мекемесі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118,8419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2335,860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орман шаруашылығы мемлекеттік мекемесі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99,8807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