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7620b" w14:textId="ca762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әкімдігінің 2012 жылғы 10 желтоқсандағы 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бекіту, ғибадат үйлерінен (ғимараттарынан) тыс жерлерде діни жораларды өткізуге арналған үй-жайлардың орналастырылуын келісу туралы" N 389 қаулысына 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2014 жылғы 19 қыркүйектегі N 337 қаулысы. Алматы облысының Әділет департаментінде 2014 жылы 29 қазанда N 2900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"Діни қызмет және діни бірлестіктер туралы" 2011 жылғы 11 қазандағы Қазақстан Республикасының Заңының 5-бабы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 әкімдігінің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келісу туралы" 2012 жылғы 10 желтоқсандағы N 389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(Алматы облысының әділет Департаментімен 2012 жылдың 21 желтоқсанында N 2252 тіркелген, "Огни Алатау" және "Жетісу" газеттерінде 2012 жылғы 27 желтоқсанында жарияланған N 144)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кіріспедегі "4) тармақшасына" деген сөздер "7) тармақшасына"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Серік Мейірханұлы Мұқановқа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Алматы облысының әкімі                     А. Баталов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"19"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337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Діни әдебиетті және діни мазмұндағы өзге де ақпараттық материалдарды, діни мақсаттағы заттарды тарату үшін арнайы тұрақты үй-жайлардың орналасуы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4292"/>
        <w:gridCol w:w="8082"/>
      </w:tblGrid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Нысанның атауы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 жайы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"Әлемді" сауда үйі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қаласы, Біржан Сал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50/52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"Салтанат" сауда үйі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қаласы, 2 шағын аудан, N 2 үй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"Алатау" сауда үйі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ауданы, Қаскелең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көшесі, N 90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"Книги" дүкені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ауданы, Жаркент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Жмутская көшесі, N 29/3</w:t>
            </w:r>
          </w:p>
        </w:tc>
      </w:tr>
      <w:tr>
        <w:trPr>
          <w:trHeight w:val="5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"Книги" дүкені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ауданы, Сарқан қаласы,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N 43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"Әмбебап" дүкені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ауданы, Жансүгіров ауылы, Желтоқсан көшесі, N 6</w:t>
            </w:r>
          </w:p>
        </w:tc>
      </w:tr>
      <w:tr>
        <w:trPr>
          <w:trHeight w:val="5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"Алакөл базары"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ауданы, Үшарал қаласы, Д.Қонаев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Алакөл базары, N 2 бутигі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"Гүлзат" сауда үйі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ауданы, Бақанас ауылы, Сейфулин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N 2/22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"Солнечный" дүкені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ауданы, Есік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адам көшесі, N 119 А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"Ақжол" дүкені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ауданы, Шелек ауылы,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N 134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"Агиян" дүкені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ауданы, Қарабұлақ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 би көшесі, N 87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"HIT" супермаркеті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ауданы, Ұзынағаш ауылы,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N 51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"Халал" дүкені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ауданы, Боралдай кенті, Абылайхан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N 2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"Бекзат" сауда үйі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ауданы, Үштөбе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 көшесі, N 19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"Шаңырақ" дүкені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ауданы, Сарыөзек 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Рысқұлов көшесі, N 3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"Шаған" дүкені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ауданы, Балпық би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көшесі, N 1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"Сымбат" дүкені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ауданы, Кеген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Әзімжанов көшесі, N 25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домашнее хозяйство"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үйі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ауданы, Талғар қаласы, Гагарин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N 122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"Алимжан" дүкені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ауданы, Шонжы ауылы, К. Исламов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көшесі, N н/з үй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"Жанна" дүкені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қаласы, М. Әуезов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 үй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