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face" w14:textId="161f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гербицидтердің түрлерін және нормаларын белгілеу туралы" облыс әкімдігінің 2014 жылғы 30 шілдедегі № 278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18 қарашадағы № 401 қаулысы. Алматы облысының Әділет департаментінде 2014 жылы 09 желтоқсанда № 2957 болып тіркелді. Күші жойылды - Алматы облысы әкімдігінің 2015 жылғы 25 тамыздағы № 378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Алматы облысы әкімдігінің 25.08.2015 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23 қаңтардағы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туралы" 2014 жылғы 29 мамырдағы № 573 Қазақстан Республикасы Үкіметінің қаулысымен бекітілген Қағидаларының 8–тармағының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 әкімдігінің 2014 жылғы 30 шілдедегі "Субсидияланатын гербицидтердің түрлерін және нормаларын белгілеу туралы" № 278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12 тамызда нормативтік құқықтық актілерді мемлекеттік тіркеу Тізілімінде № 2803 тіркелген және 2014 жылғы 14 тамызда № 94 "Жетісу" және "Огни Алатау"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112, 113, 114, 115, 116 жолдармен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облыс әкімінің орынбасары Тынышбай Досымбекұлы Досымбековке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 әкімдігінің 2014 жылғы 30 шілдедегі "Субсидияланатын гербицидтердің түрлерін және нормаларын белгілеу туралы № 278 қаулысына толықтырулар енгізу туралы" облыс әкімдігінің 2014 жылғы "18" қарашадағы № 401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7272"/>
        <w:gridCol w:w="165"/>
        <w:gridCol w:w="996"/>
        <w:gridCol w:w="2454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Акцент Прима, 96 %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концентраты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суспензия эмульсия (күрделі 2-этилгексил эфирі түріндегі 2,4 – Д қышқылы, 410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концентраты (имазетапир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 500,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ерітіндісі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концентраты (104 г/л галоксифоп-Р-метил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