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24a40" w14:textId="6124a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 қамтылған отбасыларға (азаматтарға) тұрғын үй көмегін көрсетудің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Қапшағай қалалық мәслихатының 2014 жылғы 18 шілдедегі N 35-158 шешімі. Алматы облысының Әділет департаментінде 2014 жылы 28 тамызда N 2837 болып тіркелді. Күші жойылды - Алматы облысы Қапшағай қалалық мәслихатының 2015 жылғы 15 шілдедегі № 50-205 шешімімен</w:t>
      </w:r>
    </w:p>
    <w:p>
      <w:pPr>
        <w:spacing w:after="0"/>
        <w:ind w:left="0"/>
        <w:jc w:val="left"/>
      </w:pPr>
      <w:r>
        <w:rPr>
          <w:rFonts w:ascii="Times New Roman"/>
          <w:b w:val="false"/>
          <w:i w:val="false"/>
          <w:color w:val="ff0000"/>
          <w:sz w:val="28"/>
        </w:rPr>
        <w:t xml:space="preserve">      Ескерту. Күші жойылды - Алматы облысы Қапшағай қалалық мәслихатының 15.07.2015 </w:t>
      </w:r>
      <w:r>
        <w:rPr>
          <w:rFonts w:ascii="Times New Roman"/>
          <w:b w:val="false"/>
          <w:i w:val="false"/>
          <w:color w:val="ff0000"/>
          <w:sz w:val="28"/>
        </w:rPr>
        <w:t>№ 50-205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"Тұрғын үй қатынастары туралы" 1997 жылғы 16 сәуірдегі Қазақстан Республикасы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 512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 көмегін көрсету ережесін бекіту туралы" 2009 жылғы 30 желтоқсандағы № 2314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үй-коммуналдық шаруашылық саласындағы мемлекеттіқ көрсетілетін қызметтер стандарттарын бекіту туралы" 2014 жылғы 05 науырздағы № 185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05 желтоқсандағы № 471 Қазақстан Республикасы Құрылыс және тұрғын үй-коммуналдық шаруашылық істері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сәйкес, Қапшағай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Қапшағай қаласындағы аз қамтылған отбасыларға (азаматтарға) тұрғын үй көмегін көрсетудің мөлшері және тәртібі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xml:space="preserve">2. Қапшағай қалалық мәслихатының 2014 жылғы 10 ақпандағы "Аз қамтылған отбасыларға (азаматтарға) тұрғын үй көмегін көрсетудің мөлшері және тәртібін айқындау туралы" (нормативтік құқықтық актілерді мемлекеттік тіркеу Тізілімінде 2014 жылғы 27 </w:t>
      </w:r>
      <w:r>
        <w:rPr>
          <w:rFonts w:ascii="Times New Roman"/>
          <w:b w:val="false"/>
          <w:i w:val="false"/>
          <w:color w:val="000000"/>
          <w:sz w:val="28"/>
        </w:rPr>
        <w:t>№ 2600</w:t>
      </w:r>
      <w:r>
        <w:rPr>
          <w:rFonts w:ascii="Times New Roman"/>
          <w:b w:val="false"/>
          <w:i w:val="false"/>
          <w:color w:val="000000"/>
          <w:sz w:val="28"/>
        </w:rPr>
        <w:t xml:space="preserve"> тіркелген, "Нұрлы өлке" газетінің 2014 жылғы 08 наурыздағы № 11 (264) жарияланған) № 28-119 шешімінің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 қалалық мәслихаттың "Халықты әлеуметтік қорғау, еңбек, білім, денсаулық сақтау, мәдениет, тіл, спорт және ұлтаралық қатынастар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Казначеев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мәслихаттың</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Ахметтаев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"Қапшағай қаласының жұмыспен</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қамту және әлеуметтік бағдарламалар</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бөлімі" мемлекеттік</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мекемесінің басшысы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Айгүл Серғазықызы Іңкәрбекова</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"Қапшағай қаласының экономика</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және бюджеттік жоспарлау бөлімі"</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 басшысы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Айгүл Төлекқызы Сатыбалдиева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Қапшағай қалалық мәслихатының 2014 жылғы 18 шілдедегі "Аз қамтылған отбасыларға (азаматтарға) тұрғын үй көмегін көрсетудің мөлшерін және тәртібін айқындау туралы" № 35-158 шешіміне қосымша</w:t>
            </w:r>
          </w:p>
        </w:tc>
      </w:tr>
    </w:tbl>
    <w:bookmarkStart w:name="z7" w:id="0"/>
    <w:p>
      <w:pPr>
        <w:spacing w:after="0"/>
        <w:ind w:left="0"/>
        <w:jc w:val="left"/>
      </w:pPr>
      <w:r>
        <w:rPr>
          <w:rFonts w:ascii="Times New Roman"/>
          <w:b/>
          <w:i w:val="false"/>
          <w:color w:val="000000"/>
        </w:rPr>
        <w:t xml:space="preserve"> Аз қамтылған отбасыларға (азаматтарға) тұрғын үй көмегін көрсетудің мөлшері және тәртібі</w:t>
      </w:r>
    </w:p>
    <w:bookmarkEnd w:id="0"/>
    <w:p>
      <w:pPr>
        <w:spacing w:after="0"/>
        <w:ind w:left="0"/>
        <w:jc w:val="left"/>
      </w:pPr>
      <w:r>
        <w:rPr>
          <w:rFonts w:ascii="Times New Roman"/>
          <w:b w:val="false"/>
          <w:i w:val="false"/>
          <w:color w:val="000000"/>
          <w:sz w:val="28"/>
        </w:rPr>
        <w:t xml:space="preserve">      Осы тұрғын үй көмегін көрсетудің мөлшері және тәртібі "Тұрғын үй қатынастары туралы" 1997 жылғы 16 сәуірдегі Қазақстан Республикасы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 512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 көмегін көрсету ережесін бекіту туралы" 2009 жылғы 30 желтоқсандағы № 2314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үй-коммуналдық шаруашылық саласындағы мемлекеттік көрсетілетін қызметтер стандарттарын бекіту туралы" 2014 жылғы 05 науырздағы № 185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(бұдан әрі-стандарт),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05 желтоқсандағы № 471 Қазақстан Республикасы Құрылыс және тұрғын үй-коммуналдық шаруашылық істері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аз қамтылған отбасыларға (азаматтарға) тұрғын үй көмегін көрсетудің мөлшерін және тәртібін айқындайды.</w:t>
      </w:r>
      <w:r>
        <w:br/>
      </w:r>
      <w:r>
        <w:rPr>
          <w:rFonts w:ascii="Times New Roman"/>
          <w:b w:val="false"/>
          <w:i w:val="false"/>
          <w:color w:val="000000"/>
          <w:sz w:val="28"/>
        </w:rPr>
        <w:t>
</w:t>
      </w:r>
    </w:p>
    <w:bookmarkStart w:name="z8" w:id="1"/>
    <w:p>
      <w:pPr>
        <w:spacing w:after="0"/>
        <w:ind w:left="0"/>
        <w:jc w:val="left"/>
      </w:pPr>
      <w:r>
        <w:rPr>
          <w:rFonts w:ascii="Times New Roman"/>
          <w:b/>
          <w:i w:val="false"/>
          <w:color w:val="000000"/>
        </w:rPr>
        <w:t xml:space="preserve"> 1. Жалпы ереже</w:t>
      </w:r>
    </w:p>
    <w:bookmarkEnd w:id="1"/>
    <w:p>
      <w:pPr>
        <w:spacing w:after="0"/>
        <w:ind w:left="0"/>
        <w:jc w:val="left"/>
      </w:pPr>
      <w:r>
        <w:rPr>
          <w:rFonts w:ascii="Times New Roman"/>
          <w:b w:val="false"/>
          <w:i w:val="false"/>
          <w:color w:val="000000"/>
          <w:sz w:val="28"/>
        </w:rPr>
        <w:t xml:space="preserve">      1. Осы тұрғын үй көмегін көрсетудің мөлшері және тәртібінде келесі негізгі ұғымдар пайдаланылады: </w:t>
      </w:r>
      <w:r>
        <w:br/>
      </w:r>
      <w:r>
        <w:rPr>
          <w:rFonts w:ascii="Times New Roman"/>
          <w:b w:val="false"/>
          <w:i w:val="false"/>
          <w:color w:val="000000"/>
          <w:sz w:val="28"/>
        </w:rPr>
        <w:t>
      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xml:space="preserve">
      2) отбасының (азаматтың) жиынтық табысы – тұрғын үй көмегін тағайындауға өтініш білдірген тоқсанның алдындағы тоқсандағы отбасы (азамат) кірістерінің жалпы сомасы; </w:t>
      </w:r>
      <w:r>
        <w:br/>
      </w:r>
      <w:r>
        <w:rPr>
          <w:rFonts w:ascii="Times New Roman"/>
          <w:b w:val="false"/>
          <w:i w:val="false"/>
          <w:color w:val="000000"/>
          <w:sz w:val="28"/>
        </w:rPr>
        <w:t xml:space="preserve">
      3) кондоминиум объектісін басқару органы – кондоминиум объектісін басқару жөніндегі функцияларды жүзеге асыратын жеке немесе заңды тұлға; </w:t>
      </w:r>
      <w:r>
        <w:br/>
      </w:r>
      <w:r>
        <w:rPr>
          <w:rFonts w:ascii="Times New Roman"/>
          <w:b w:val="false"/>
          <w:i w:val="false"/>
          <w:color w:val="000000"/>
          <w:sz w:val="28"/>
        </w:rPr>
        <w:t>
      4) уәкілетті орган – тұрғын үй көмегін тағайындауды жүзеге асыратын "Қапшағай қаласының жұмыспен қамту және әлеуметтік бағдарламалар бөлімі" мемлекеттік мекемесі;</w:t>
      </w:r>
      <w:r>
        <w:br/>
      </w:r>
      <w:r>
        <w:rPr>
          <w:rFonts w:ascii="Times New Roman"/>
          <w:b w:val="false"/>
          <w:i w:val="false"/>
          <w:color w:val="000000"/>
          <w:sz w:val="28"/>
        </w:rPr>
        <w:t>
      5) халыққа қызмет көрсету орталығы – Қазақстан Республикасының заңнамасына сәйкес "бір терезе" қағидаты бойынша мемлекеттік қызметтер көрсетуге өтініштер қабылдау және олардың нәтижелерін көрсетілетін қызметті алушыға беру жөніндегі жұмысты ұйымдастыруды жүзеге асыратын, сондай-ақ ақпараттық жүйелерден мәліметтер алу арқылы электрондық нысанда мемлекеттік қызметтер көрсетуді қамтамасыз ететін Қазақстан Республикасы Көлік және коммуникация министрлігі Мемлекеттік қызметтерді автоматтандыруды бақылау және xалыққа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w:t>
      </w:r>
      <w:r>
        <w:br/>
      </w:r>
      <w:r>
        <w:rPr>
          <w:rFonts w:ascii="Times New Roman"/>
          <w:b w:val="false"/>
          <w:i w:val="false"/>
          <w:color w:val="000000"/>
          <w:sz w:val="28"/>
        </w:rPr>
        <w:t>
      6) веб-портал – электрондық үкіметтің www.egov.kz веб-порталы- нормативтік құқықтық базаны қоса алғанда, бүкіл шоғырландырылған үкіметтік ақпаратқа және электрондық нысанда көрсетілетін мемлекеттік қызметтерге қол жеткізудің бірыңғай терезесі болатын ақпараттық жүйе.</w:t>
      </w:r>
      <w:r>
        <w:br/>
      </w:r>
      <w:r>
        <w:rPr>
          <w:rFonts w:ascii="Times New Roman"/>
          <w:b w:val="false"/>
          <w:i w:val="false"/>
          <w:color w:val="000000"/>
          <w:sz w:val="28"/>
        </w:rPr>
        <w:t xml:space="preserve">
      7) тұрғын үйді (тұрғын ғимаратты) күтіп-ұстауға жұмсалатын шығыстар - кондоминиум объектілерінің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объектілерінің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 </w:t>
      </w:r>
      <w:r>
        <w:br/>
      </w:r>
      <w:r>
        <w:rPr>
          <w:rFonts w:ascii="Times New Roman"/>
          <w:b w:val="false"/>
          <w:i w:val="false"/>
          <w:color w:val="000000"/>
          <w:sz w:val="28"/>
        </w:rPr>
        <w:t>
      8) аз қамтылған отбасылар (азаматтар) – Қазақстан Республикасының тұрғын үй заңнамасына сәйкес тұрғын үй көмегін алуға құқығы бар адамдар.</w:t>
      </w:r>
      <w:r>
        <w:br/>
      </w:r>
      <w:r>
        <w:rPr>
          <w:rFonts w:ascii="Times New Roman"/>
          <w:b w:val="false"/>
          <w:i w:val="false"/>
          <w:color w:val="000000"/>
          <w:sz w:val="28"/>
        </w:rPr>
        <w:t>
      2. Тұрғын үй көмегі жергілікті бюджет қаражаты есебінен Қапшағай қаласында тұрақты тұратын аз қамтылған отбасыларға (азаматтарға):</w:t>
      </w:r>
      <w:r>
        <w:br/>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беріледі.</w:t>
      </w:r>
      <w:r>
        <w:br/>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3.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органдар белгіленген шығыстарының шекті жол берілетін деңгейінің арасындағы айырма ретінде айқындалады.</w:t>
      </w:r>
      <w:r>
        <w:br/>
      </w:r>
      <w:r>
        <w:rPr>
          <w:rFonts w:ascii="Times New Roman"/>
          <w:b w:val="false"/>
          <w:i w:val="false"/>
          <w:color w:val="000000"/>
          <w:sz w:val="28"/>
        </w:rPr>
        <w:t xml:space="preserve">
      4.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жеткізушілер ұсынған шоттар бойынша тұрғын үй көмегі бюджет қаражаты есебінен көрсетіледі. </w:t>
      </w:r>
      <w:r>
        <w:br/>
      </w:r>
      <w:r>
        <w:rPr>
          <w:rFonts w:ascii="Times New Roman"/>
          <w:b w:val="false"/>
          <w:i w:val="false"/>
          <w:color w:val="000000"/>
          <w:sz w:val="28"/>
        </w:rPr>
        <w:t>
      5. Белгiленген нормалар шегiндегi шектi жол берiлетiн шығыстар үлесi отбасының жиынтық табысының он пайызы мөлшерiнде белгiленедi.</w:t>
      </w:r>
      <w:r>
        <w:br/>
      </w:r>
      <w:r>
        <w:rPr>
          <w:rFonts w:ascii="Times New Roman"/>
          <w:b w:val="false"/>
          <w:i w:val="false"/>
          <w:color w:val="000000"/>
          <w:sz w:val="28"/>
        </w:rPr>
        <w:t>
      Тұрғын үй көмегі:</w:t>
      </w:r>
      <w:r>
        <w:br/>
      </w:r>
      <w:r>
        <w:rPr>
          <w:rFonts w:ascii="Times New Roman"/>
          <w:b w:val="false"/>
          <w:i w:val="false"/>
          <w:color w:val="000000"/>
          <w:sz w:val="28"/>
        </w:rPr>
        <w:t>
      1) мүгедектерді және стационарлық емделуде бір айдан астам уақыт кезеңінде болатын адамдарды, күндізгі оқу нысанында оқитын оқушыларды, студенттерді, тыңдаушыларды, курсанттар мен магистранттарды, сондай-ақ I және II топтағы мүгедектерді, сексен жастан асқан адамдарды, үш жасқа дейінгі балаларды бағып-күтумен айналысатын азаматтарды қоспағанда, жұмыспен қамту мәселелері жөніндегі уәкілетті органдарда тіркелмеген жұмыссыздарға және жұмыспен қамтуға жәрдемдесудің белсенді шараларына қатысудан жазбаша түрде бас тартқан Қазақстан Республикасының еңбекке жарамды азаматтарына;</w:t>
      </w:r>
      <w:r>
        <w:br/>
      </w:r>
      <w:r>
        <w:rPr>
          <w:rFonts w:ascii="Times New Roman"/>
          <w:b w:val="false"/>
          <w:i w:val="false"/>
          <w:color w:val="000000"/>
          <w:sz w:val="28"/>
        </w:rPr>
        <w:t xml:space="preserve">
      2) уәкілетті органдар ұсынған жұмысқа, оның ішінде әлеуметтік жұмыс орнына немесе қоғамдық жұмысқа орналастырудан, кәсіби даярлаудан, қайта даярлаудан, біліктілігін арттырудан дәлелсіз себептермен бас тартқан, осындай жұмыстарға қатысуды және оқуды өз бетінше тоқтатқан жұмыссыздарға тағайындалмайды. </w:t>
      </w:r>
      <w:r>
        <w:br/>
      </w:r>
      <w:r>
        <w:rPr>
          <w:rFonts w:ascii="Times New Roman"/>
          <w:b w:val="false"/>
          <w:i w:val="false"/>
          <w:color w:val="000000"/>
          <w:sz w:val="28"/>
        </w:rPr>
        <w:t>
</w:t>
      </w:r>
    </w:p>
    <w:bookmarkStart w:name="z9" w:id="2"/>
    <w:p>
      <w:pPr>
        <w:spacing w:after="0"/>
        <w:ind w:left="0"/>
        <w:jc w:val="left"/>
      </w:pPr>
      <w:r>
        <w:rPr>
          <w:rFonts w:ascii="Times New Roman"/>
          <w:b/>
          <w:i w:val="false"/>
          <w:color w:val="000000"/>
        </w:rPr>
        <w:t xml:space="preserve"> 2. Тұрғын үй көмегін көрсетудің мөлшері және тәртібі</w:t>
      </w:r>
    </w:p>
    <w:bookmarkEnd w:id="2"/>
    <w:p>
      <w:pPr>
        <w:spacing w:after="0"/>
        <w:ind w:left="0"/>
        <w:jc w:val="left"/>
      </w:pPr>
      <w:r>
        <w:rPr>
          <w:rFonts w:ascii="Times New Roman"/>
          <w:b w:val="false"/>
          <w:i w:val="false"/>
          <w:color w:val="000000"/>
          <w:sz w:val="28"/>
        </w:rPr>
        <w:t xml:space="preserve">      6. Тұрғын үй көмегін тағайындау үшін есептеу мерзімі өтінішімен қоса барлық қажетті құжаттарды өткізген жылдың тоқсаны болып саналады. </w:t>
      </w:r>
      <w:r>
        <w:br/>
      </w:r>
      <w:r>
        <w:rPr>
          <w:rFonts w:ascii="Times New Roman"/>
          <w:b w:val="false"/>
          <w:i w:val="false"/>
          <w:color w:val="000000"/>
          <w:sz w:val="28"/>
        </w:rPr>
        <w:t xml:space="preserve">
      Жеке меншігінде бір бірліктен артық тұрғын үйі (пәтерлер, тұрғын үйлер) бар немесе тұрғын жайды жалға немесе пайдалануға беруші аз қамтылған етілген отбасылар (азаматтар) тұрғын үй көмегін алу құқығын жоғалтады. </w:t>
      </w:r>
      <w:r>
        <w:br/>
      </w:r>
      <w:r>
        <w:rPr>
          <w:rFonts w:ascii="Times New Roman"/>
          <w:b w:val="false"/>
          <w:i w:val="false"/>
          <w:color w:val="000000"/>
          <w:sz w:val="28"/>
        </w:rPr>
        <w:t>
      7. Тұрғын үй көмегін тағайындау үшін азамат (отбасы) халыққа қызмет көрсету орталықтарына немесе веб-порталға қелесі құжаттарды ұсынады:</w:t>
      </w:r>
      <w:r>
        <w:br/>
      </w:r>
      <w:r>
        <w:rPr>
          <w:rFonts w:ascii="Times New Roman"/>
          <w:b w:val="false"/>
          <w:i w:val="false"/>
          <w:color w:val="000000"/>
          <w:sz w:val="28"/>
        </w:rPr>
        <w:t>
      Халыққа қызмет көрсету орталығына:</w:t>
      </w:r>
      <w:r>
        <w:br/>
      </w:r>
      <w:r>
        <w:rPr>
          <w:rFonts w:ascii="Times New Roman"/>
          <w:b w:val="false"/>
          <w:i w:val="false"/>
          <w:color w:val="000000"/>
          <w:sz w:val="28"/>
        </w:rPr>
        <w:t>
      1) стандарттың 1-қосымшасына сәйкес нысан бойынша өтініш;</w:t>
      </w:r>
      <w:r>
        <w:br/>
      </w:r>
      <w:r>
        <w:rPr>
          <w:rFonts w:ascii="Times New Roman"/>
          <w:b w:val="false"/>
          <w:i w:val="false"/>
          <w:color w:val="000000"/>
          <w:sz w:val="28"/>
        </w:rPr>
        <w:t>
      2) көрсетілетін қызметті алушының жеке басын куәландыратын құжат (түпнұсқа көрсетілетін қызметті алушының жеке басын сәйкестендіру үшін ұсынылады);</w:t>
      </w:r>
      <w:r>
        <w:br/>
      </w:r>
      <w:r>
        <w:rPr>
          <w:rFonts w:ascii="Times New Roman"/>
          <w:b w:val="false"/>
          <w:i w:val="false"/>
          <w:color w:val="000000"/>
          <w:sz w:val="28"/>
        </w:rPr>
        <w:t>
      3) стандарттың 2-қосымшасының 1, 5, 6, 7-тармақтарында, 8-тармағының 2) тармақшасында және 10-тармағында көрсетілген отбасының табысын растайтын құжаттар;</w:t>
      </w:r>
      <w:r>
        <w:br/>
      </w:r>
      <w:r>
        <w:rPr>
          <w:rFonts w:ascii="Times New Roman"/>
          <w:b w:val="false"/>
          <w:i w:val="false"/>
          <w:color w:val="000000"/>
          <w:sz w:val="28"/>
        </w:rPr>
        <w:t>
      4) тұрғын үйді (тұрғын ғимаратты) күтіп-ұстауға арналған ай сайынғы жарнаның мөлшері туралы шот;</w:t>
      </w:r>
      <w:r>
        <w:br/>
      </w:r>
      <w:r>
        <w:rPr>
          <w:rFonts w:ascii="Times New Roman"/>
          <w:b w:val="false"/>
          <w:i w:val="false"/>
          <w:color w:val="000000"/>
          <w:sz w:val="28"/>
        </w:rPr>
        <w:t>
      5) коммуналдық қызметтерді тұтынуға арналған шот;</w:t>
      </w:r>
      <w:r>
        <w:br/>
      </w:r>
      <w:r>
        <w:rPr>
          <w:rFonts w:ascii="Times New Roman"/>
          <w:b w:val="false"/>
          <w:i w:val="false"/>
          <w:color w:val="000000"/>
          <w:sz w:val="28"/>
        </w:rPr>
        <w:t>
      6)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7)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Веб-порталға:</w:t>
      </w:r>
      <w:r>
        <w:br/>
      </w:r>
      <w:r>
        <w:rPr>
          <w:rFonts w:ascii="Times New Roman"/>
          <w:b w:val="false"/>
          <w:i w:val="false"/>
          <w:color w:val="000000"/>
          <w:sz w:val="28"/>
        </w:rPr>
        <w:t>
      1) көрсетілетін қызметті алушының электрондық-цифрлық қолтаңбасымен куәландырылған электрондық құжат нысанындағы сұрау салу;</w:t>
      </w:r>
      <w:r>
        <w:br/>
      </w:r>
      <w:r>
        <w:rPr>
          <w:rFonts w:ascii="Times New Roman"/>
          <w:b w:val="false"/>
          <w:i w:val="false"/>
          <w:color w:val="000000"/>
          <w:sz w:val="28"/>
        </w:rPr>
        <w:t>
      2) стандарттың 2-қосымшасының 1, 5, 6, 7-тармақтарында, 8-тармағының 2) тармақшасында және 10-тармағында көрсетілген отбасының табысын растайтын құжаттардың электрондық көшірмелері;</w:t>
      </w:r>
      <w:r>
        <w:br/>
      </w:r>
      <w:r>
        <w:rPr>
          <w:rFonts w:ascii="Times New Roman"/>
          <w:b w:val="false"/>
          <w:i w:val="false"/>
          <w:color w:val="000000"/>
          <w:sz w:val="28"/>
        </w:rPr>
        <w:t>
      3) тұрғын үйді (тұрғын ғимаратты) күтіп-ұстауға арналған ай сайынғы жарнаның мөлшері туралы шоттың электрондық көшірмесі;</w:t>
      </w:r>
      <w:r>
        <w:br/>
      </w:r>
      <w:r>
        <w:rPr>
          <w:rFonts w:ascii="Times New Roman"/>
          <w:b w:val="false"/>
          <w:i w:val="false"/>
          <w:color w:val="000000"/>
          <w:sz w:val="28"/>
        </w:rPr>
        <w:t>
      4) коммуналдық қызметтерді тұтынуға арналған шоттың электрондық көшірмесі;</w:t>
      </w:r>
      <w:r>
        <w:br/>
      </w:r>
      <w:r>
        <w:rPr>
          <w:rFonts w:ascii="Times New Roman"/>
          <w:b w:val="false"/>
          <w:i w:val="false"/>
          <w:color w:val="000000"/>
          <w:sz w:val="28"/>
        </w:rPr>
        <w:t>
      5) телекоммуникация қызметтері үшін түбіртек-шоттың электрондық көшірмесі немесе байланыс қызметтерін көрсетуге арналған шарттың көшірмесі;</w:t>
      </w:r>
      <w:r>
        <w:br/>
      </w:r>
      <w:r>
        <w:rPr>
          <w:rFonts w:ascii="Times New Roman"/>
          <w:b w:val="false"/>
          <w:i w:val="false"/>
          <w:color w:val="000000"/>
          <w:sz w:val="28"/>
        </w:rPr>
        <w:t xml:space="preserve">
      6)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шоттың электрондық көшірмесі. </w:t>
      </w:r>
      <w:r>
        <w:br/>
      </w:r>
      <w:r>
        <w:rPr>
          <w:rFonts w:ascii="Times New Roman"/>
          <w:b w:val="false"/>
          <w:i w:val="false"/>
          <w:color w:val="000000"/>
          <w:sz w:val="28"/>
        </w:rPr>
        <w:t xml:space="preserve">
      8. Өтініштер Қазақстан Республикасының заңнамаларында белгіленген мерзімдерде қаралады және мемлекеттік қызмет көрсету нәтижесі - тұрғын үй көмегін тағайындау туралы хабарлама немесе мемлекеттік қызмет көрсетуден бас тарту дәлелді жауап болып табылады. </w:t>
      </w:r>
      <w:r>
        <w:br/>
      </w:r>
      <w:r>
        <w:rPr>
          <w:rFonts w:ascii="Times New Roman"/>
          <w:b w:val="false"/>
          <w:i w:val="false"/>
          <w:color w:val="000000"/>
          <w:sz w:val="28"/>
        </w:rPr>
        <w:t>
      9. Тұрғын үй көмегін алушылар күнтізбелік он бес күн мерзімде уәкілетті органды тұрғын үй көмегін алу құқығына немесе оның мөлшеріне әсер ететін мән-жайлар туралы хабардар етеді.</w:t>
      </w:r>
      <w:r>
        <w:br/>
      </w:r>
      <w:r>
        <w:rPr>
          <w:rFonts w:ascii="Times New Roman"/>
          <w:b w:val="false"/>
          <w:i w:val="false"/>
          <w:color w:val="000000"/>
          <w:sz w:val="28"/>
        </w:rPr>
        <w:t>
      Өтініш беруші тұрғын үй көмегіні алу құқығына немесе оның мөлшеріне әсер ететін мән-жайлар туралы уакытылы хабарламаған жағдайда, қайта есептеу келесі тоқсанда жүргізіледі (анықталған уақыттан).</w:t>
      </w:r>
      <w:r>
        <w:br/>
      </w:r>
      <w:r>
        <w:rPr>
          <w:rFonts w:ascii="Times New Roman"/>
          <w:b w:val="false"/>
          <w:i w:val="false"/>
          <w:color w:val="000000"/>
          <w:sz w:val="28"/>
        </w:rPr>
        <w:t>
      Артық төленген сомалар ерікті түрде, ал бас тартылған жағдайда сот тәртібімен қайтарылуы тиіс.</w:t>
      </w:r>
      <w:r>
        <w:br/>
      </w:r>
      <w:r>
        <w:rPr>
          <w:rFonts w:ascii="Times New Roman"/>
          <w:b w:val="false"/>
          <w:i w:val="false"/>
          <w:color w:val="000000"/>
          <w:sz w:val="28"/>
        </w:rPr>
        <w:t>
      10. Тұрғын үй көмегін алуға үміткер отбасының (азаматтың) жиынтық табысын есептеу тәртібі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05 желтоқсандағы № 471 Қазақстан Республикасы Құрылыс және тұрғын үй - коммуналдық шаруашылық істері агенттігі Төрағасының бұйрығы негізінде есептеледі.</w:t>
      </w:r>
      <w:r>
        <w:br/>
      </w:r>
      <w:r>
        <w:rPr>
          <w:rFonts w:ascii="Times New Roman"/>
          <w:b w:val="false"/>
          <w:i w:val="false"/>
          <w:color w:val="000000"/>
          <w:sz w:val="28"/>
        </w:rPr>
        <w:t>
      11. Өтемақы төлемдерiмен қамтамасыз етiлетiн тұрғын үйлер аумағының нормалары заңнамамен белгiленген отбасының әр мүшесiне тұрғын үй беру нормаларына баламалы.</w:t>
      </w:r>
      <w:r>
        <w:br/>
      </w:r>
      <w:r>
        <w:rPr>
          <w:rFonts w:ascii="Times New Roman"/>
          <w:b w:val="false"/>
          <w:i w:val="false"/>
          <w:color w:val="000000"/>
          <w:sz w:val="28"/>
        </w:rPr>
        <w:t>
      12. Коммуналдық қызметті тұтыну нормалары табиги монополияларды (монополистік қызметті) реттеу бойынша аумақтық уәкілетті орган қолданатын, олармен көрсетілетін қызметтерге тарифтерді (бағаларды) белгілеген кездегі коммуналдық қызметтіерді босату нормаларына баламалы.</w:t>
      </w:r>
      <w:r>
        <w:br/>
      </w:r>
      <w:r>
        <w:rPr>
          <w:rFonts w:ascii="Times New Roman"/>
          <w:b w:val="false"/>
          <w:i w:val="false"/>
          <w:color w:val="000000"/>
          <w:sz w:val="28"/>
        </w:rPr>
        <w:t>
      13. Коммуналдық қызметтерді тұтыну төлемінің нормалары мен тарифтерін қызмет корсету мекемелері ұсынады.</w:t>
      </w:r>
      <w:r>
        <w:br/>
      </w:r>
      <w:r>
        <w:rPr>
          <w:rFonts w:ascii="Times New Roman"/>
          <w:b w:val="false"/>
          <w:i w:val="false"/>
          <w:color w:val="000000"/>
          <w:sz w:val="28"/>
        </w:rPr>
        <w:t>
      14. Тұрғын үй көмегін есептегенде келесі нормалар ескеріледі:</w:t>
      </w:r>
      <w:r>
        <w:br/>
      </w:r>
      <w:r>
        <w:rPr>
          <w:rFonts w:ascii="Times New Roman"/>
          <w:b w:val="false"/>
          <w:i w:val="false"/>
          <w:color w:val="000000"/>
          <w:sz w:val="28"/>
        </w:rPr>
        <w:t xml:space="preserve">
      1) газ тұтыну - айына бір отбасына 10 килограмм (1 кішкене баллон); </w:t>
      </w:r>
      <w:r>
        <w:br/>
      </w:r>
      <w:r>
        <w:rPr>
          <w:rFonts w:ascii="Times New Roman"/>
          <w:b w:val="false"/>
          <w:i w:val="false"/>
          <w:color w:val="000000"/>
          <w:sz w:val="28"/>
        </w:rPr>
        <w:t>
      2) электр энергиясын қолдану: 1 адамға - бір айға 70 киловатт, 2 адамға - 140 киловатт, 3 адамға және одан көп адамнан тұратын отбасына - 210 киловатт;</w:t>
      </w:r>
      <w:r>
        <w:br/>
      </w:r>
      <w:r>
        <w:rPr>
          <w:rFonts w:ascii="Times New Roman"/>
          <w:b w:val="false"/>
          <w:i w:val="false"/>
          <w:color w:val="000000"/>
          <w:sz w:val="28"/>
        </w:rPr>
        <w:t xml:space="preserve">
      3) суық, ыстық сумен қамтамасыз ету нормасы - әр отбасы мүшесіне, есептеу құралдары болған жағдайда - көрсеткіштері бойынша, бірақ қолданыстағы нормалардан аспайтындай; </w:t>
      </w:r>
      <w:r>
        <w:br/>
      </w:r>
      <w:r>
        <w:rPr>
          <w:rFonts w:ascii="Times New Roman"/>
          <w:b w:val="false"/>
          <w:i w:val="false"/>
          <w:color w:val="000000"/>
          <w:sz w:val="28"/>
        </w:rPr>
        <w:t xml:space="preserve">
      4) қатты отынды тұтынушылар үшін: пеш жылытатын тұрғын үйлерге - жылыту маусымына үш тонна көмір; </w:t>
      </w:r>
      <w:r>
        <w:br/>
      </w:r>
      <w:r>
        <w:rPr>
          <w:rFonts w:ascii="Times New Roman"/>
          <w:b w:val="false"/>
          <w:i w:val="false"/>
          <w:color w:val="000000"/>
          <w:sz w:val="28"/>
        </w:rPr>
        <w:t>
      5) қатты тұрмыстық қалдықтарды шығару - ай сайын әр отбасы мүшесіне;</w:t>
      </w:r>
      <w:r>
        <w:br/>
      </w:r>
      <w:r>
        <w:rPr>
          <w:rFonts w:ascii="Times New Roman"/>
          <w:b w:val="false"/>
          <w:i w:val="false"/>
          <w:color w:val="000000"/>
          <w:sz w:val="28"/>
        </w:rPr>
        <w:t xml:space="preserve">
      6) тұрғын үйді (тұрғын ғимаратты) күтіп-ұстауға арналған нысаналы жарнаның мөлшері туралы шоты. </w:t>
      </w:r>
      <w:r>
        <w:br/>
      </w:r>
      <w:r>
        <w:rPr>
          <w:rFonts w:ascii="Times New Roman"/>
          <w:b w:val="false"/>
          <w:i w:val="false"/>
          <w:color w:val="000000"/>
          <w:sz w:val="28"/>
        </w:rPr>
        <w:t xml:space="preserve">
      15. Қатты отынның құнын есептегенде аймақта өткен тоқсанда қалыптасқан орташа баға ескеріледі. </w:t>
      </w:r>
      <w:r>
        <w:br/>
      </w:r>
      <w:r>
        <w:rPr>
          <w:rFonts w:ascii="Times New Roman"/>
          <w:b w:val="false"/>
          <w:i w:val="false"/>
          <w:color w:val="000000"/>
          <w:sz w:val="28"/>
        </w:rPr>
        <w:t>
</w:t>
      </w:r>
    </w:p>
    <w:bookmarkStart w:name="z10" w:id="3"/>
    <w:p>
      <w:pPr>
        <w:spacing w:after="0"/>
        <w:ind w:left="0"/>
        <w:jc w:val="left"/>
      </w:pPr>
      <w:r>
        <w:rPr>
          <w:rFonts w:ascii="Times New Roman"/>
          <w:b/>
          <w:i w:val="false"/>
          <w:color w:val="000000"/>
        </w:rPr>
        <w:t xml:space="preserve"> 3. Қаржыландыру және төлеу</w:t>
      </w:r>
    </w:p>
    <w:bookmarkEnd w:id="3"/>
    <w:p>
      <w:pPr>
        <w:spacing w:after="0"/>
        <w:ind w:left="0"/>
        <w:jc w:val="left"/>
      </w:pPr>
      <w:r>
        <w:rPr>
          <w:rFonts w:ascii="Times New Roman"/>
          <w:b w:val="false"/>
          <w:i w:val="false"/>
          <w:color w:val="000000"/>
          <w:sz w:val="28"/>
        </w:rPr>
        <w:t>      16. Тұрғын үй көмегiн төлеудi қаржыландыру қала бюджетiмен тиiстi қаржылық жылға қарастырылған қаражат шегiнде жүзеге асырылады.</w:t>
      </w:r>
      <w:r>
        <w:br/>
      </w:r>
      <w:r>
        <w:rPr>
          <w:rFonts w:ascii="Times New Roman"/>
          <w:b w:val="false"/>
          <w:i w:val="false"/>
          <w:color w:val="000000"/>
          <w:sz w:val="28"/>
        </w:rPr>
        <w:t>
      17. Аз қамтылған отбасыларға (азаматтарға) тұрғын үй көмегін төлеуді уәкілетті орган екінші деңгейлі банктер арқылы жүзеге асырылады.</w:t>
      </w:r>
      <w:r>
        <w:br/>
      </w:r>
      <w:r>
        <w:rPr>
          <w:rFonts w:ascii="Times New Roman"/>
          <w:b w:val="false"/>
          <w:i w:val="false"/>
          <w:color w:val="000000"/>
          <w:sz w:val="28"/>
        </w:rPr>
        <w:t>
</w:t>
      </w:r>
    </w:p>
    <w:bookmarkStart w:name="z11" w:id="4"/>
    <w:p>
      <w:pPr>
        <w:spacing w:after="0"/>
        <w:ind w:left="0"/>
        <w:jc w:val="left"/>
      </w:pPr>
      <w:r>
        <w:rPr>
          <w:rFonts w:ascii="Times New Roman"/>
          <w:b/>
          <w:i w:val="false"/>
          <w:color w:val="000000"/>
        </w:rPr>
        <w:t xml:space="preserve"> 4. Қорытынды</w:t>
      </w:r>
    </w:p>
    <w:bookmarkEnd w:id="4"/>
    <w:p>
      <w:pPr>
        <w:spacing w:after="0"/>
        <w:ind w:left="0"/>
        <w:jc w:val="left"/>
      </w:pPr>
      <w:r>
        <w:rPr>
          <w:rFonts w:ascii="Times New Roman"/>
          <w:b w:val="false"/>
          <w:i w:val="false"/>
          <w:color w:val="000000"/>
          <w:sz w:val="28"/>
        </w:rPr>
        <w:t>      18. Осы тұрғын үй көмегiн көрсетудiң мөлшерi және тәртiбiмен реттелмеген қатынастар Қазақстан Республикасының қолданыстағы заңнамасына сәйкес реттеледi.</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