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11f41" w14:textId="7911f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мәслихатының 2014 жылғы 27 маусымдағы № 38-209 шешімі. Алматы облысынң Әділет департаментінде 2014 жылы 08 тамызда № 2801 болып тіркелді. Күші жойылды - Алматы облысы Ескелді аудандық мәслихатының 2015 жылғы 09 желтоқсандағы № 59-324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Ескелді аудандық мәслихатының 09.12.2015 </w:t>
      </w:r>
      <w:r>
        <w:rPr>
          <w:rFonts w:ascii="Times New Roman"/>
          <w:b w:val="false"/>
          <w:i w:val="false"/>
          <w:color w:val="ff0000"/>
          <w:sz w:val="28"/>
        </w:rPr>
        <w:t>№ 59-324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"Тұрғын үй қатынастары туралы" 1997 жылғы 16 сәуірдегі Қазақстан Республикасының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05 наурыздағы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Ескелді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Ескелді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 бақылау аудандық мәслихаттың "Халықты әлеуметтік қорғау, білім, денсаулық сақтау, спорт, мәдениет саласы және жастар ісі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Сағатов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Тастанбаев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"Ескелді ауданының жұмыспен </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қамту және әлеуметтік бағдарламалар</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 мемлекеттік мекемесінің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Тұрсынбаев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"Ескелді ауданының экономика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бюджеттік жоспарлау бөлімі"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Әлімбаев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маслихатының 2014 жылғы "27" маусымдағы "Ескелді ауданындағы аз қамтылған отбасыларға (азаматтарға) тұрғын үй көмегін көрсетудің мөлшерін және тәртібін айқындау туралы" №38-209 шешіміне қосымша</w:t>
            </w:r>
          </w:p>
        </w:tc>
      </w:tr>
    </w:tbl>
    <w:bookmarkStart w:name="z32" w:id="0"/>
    <w:p>
      <w:pPr>
        <w:spacing w:after="0"/>
        <w:ind w:left="0"/>
        <w:jc w:val="left"/>
      </w:pPr>
      <w:r>
        <w:rPr>
          <w:rFonts w:ascii="Times New Roman"/>
          <w:b/>
          <w:i w:val="false"/>
          <w:color w:val="000000"/>
        </w:rPr>
        <w:t xml:space="preserve"> Аз қамтылған отбасыларға (азаматтарға) тұрғын үй көмегін</w:t>
      </w:r>
      <w:r>
        <w:rPr>
          <w:rFonts w:ascii="Times New Roman"/>
          <w:b/>
          <w:i w:val="false"/>
          <w:color w:val="000000"/>
        </w:rPr>
        <w:t xml:space="preserve"> көрсетудің мөлшері және тәртібі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Осы тұрғын үй көмегін көрсетудің мөлшері және тәртібі "Тұрғын үй қатынастары туралы" 1997 жылғы 16 сәуірдегі Қазақстан Республикасының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телекомуникация қызметтерін көрсеткені үшін абоненттік төлемақы тарифінің көтерілуіне өтемақы төлеудің кейбір мәселелері туралы" 2009 жылғы 14 сәуірдегі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05 наурыздағы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 </w:t>
      </w:r>
      <w:r>
        <w:br/>
      </w:r>
      <w:r>
        <w:rPr>
          <w:rFonts w:ascii="Times New Roman"/>
          <w:b w:val="false"/>
          <w:i w:val="false"/>
          <w:color w:val="000000"/>
          <w:sz w:val="28"/>
        </w:rPr>
        <w:t>
      </w:t>
      </w:r>
      <w:r>
        <w:rPr>
          <w:rFonts w:ascii="Times New Roman"/>
          <w:b w:val="false"/>
          <w:i w:val="false"/>
          <w:color w:val="000000"/>
          <w:sz w:val="28"/>
        </w:rPr>
        <w:t>1. Жалпы ереже</w:t>
      </w:r>
      <w:r>
        <w:br/>
      </w:r>
      <w:r>
        <w:rPr>
          <w:rFonts w:ascii="Times New Roman"/>
          <w:b w:val="false"/>
          <w:i w:val="false"/>
          <w:color w:val="000000"/>
          <w:sz w:val="28"/>
        </w:rPr>
        <w:t xml:space="preserve">
      1. </w:t>
      </w:r>
      <w:r>
        <w:rPr>
          <w:rFonts w:ascii="Times New Roman"/>
          <w:b w:val="false"/>
          <w:i w:val="false"/>
          <w:color w:val="000000"/>
          <w:sz w:val="28"/>
        </w:rPr>
        <w:t xml:space="preserve">Осы тұрғын үй көмегін көрсетудің мөлшері және тәртібінде келесі негізгі ұғымдар пайдаланылады: </w:t>
      </w:r>
      <w:r>
        <w:br/>
      </w:r>
      <w:r>
        <w:rPr>
          <w:rFonts w:ascii="Times New Roman"/>
          <w:b w:val="false"/>
          <w:i w:val="false"/>
          <w:color w:val="000000"/>
          <w:sz w:val="28"/>
        </w:rPr>
        <w:t xml:space="preserve">
      1) </w:t>
      </w:r>
      <w:r>
        <w:rPr>
          <w:rFonts w:ascii="Times New Roman"/>
          <w:b w:val="false"/>
          <w:i w:val="false"/>
          <w:color w:val="000000"/>
          <w:sz w:val="28"/>
        </w:rPr>
        <w:t>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xml:space="preserve">
      2) </w:t>
      </w:r>
      <w:r>
        <w:rPr>
          <w:rFonts w:ascii="Times New Roman"/>
          <w:b w:val="false"/>
          <w:i w:val="false"/>
          <w:color w:val="000000"/>
          <w:sz w:val="28"/>
        </w:rPr>
        <w:t xml:space="preserve">отбасының (азаматтың) жиынтық табысы – тұрғын үй көмегін тағайындауға өтініш білдірген тоқсанның алдындағы тоқсандағы отбасы (азамат) кірістердің жалпы сомасы; </w:t>
      </w:r>
      <w:r>
        <w:br/>
      </w:r>
      <w:r>
        <w:rPr>
          <w:rFonts w:ascii="Times New Roman"/>
          <w:b w:val="false"/>
          <w:i w:val="false"/>
          <w:color w:val="000000"/>
          <w:sz w:val="28"/>
        </w:rPr>
        <w:t xml:space="preserve">
      3) </w:t>
      </w:r>
      <w:r>
        <w:rPr>
          <w:rFonts w:ascii="Times New Roman"/>
          <w:b w:val="false"/>
          <w:i w:val="false"/>
          <w:color w:val="000000"/>
          <w:sz w:val="28"/>
        </w:rPr>
        <w:t>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xml:space="preserve">
      4) </w:t>
      </w:r>
      <w:r>
        <w:rPr>
          <w:rFonts w:ascii="Times New Roman"/>
          <w:b w:val="false"/>
          <w:i w:val="false"/>
          <w:color w:val="000000"/>
          <w:sz w:val="28"/>
        </w:rPr>
        <w:t xml:space="preserve">уәкілетті орган – тұрғын үй көмегін тағайындауды жүзеге асыратын "Ескелді ауданының жұмыспен қамту және әлеуметтік бағдарламалар бөлімі" мемлекеттік мекемесі; </w:t>
      </w:r>
      <w:r>
        <w:br/>
      </w:r>
      <w:r>
        <w:rPr>
          <w:rFonts w:ascii="Times New Roman"/>
          <w:b w:val="false"/>
          <w:i w:val="false"/>
          <w:color w:val="000000"/>
          <w:sz w:val="28"/>
        </w:rPr>
        <w:t xml:space="preserve">
      5) </w:t>
      </w:r>
      <w:r>
        <w:rPr>
          <w:rFonts w:ascii="Times New Roman"/>
          <w:b w:val="false"/>
          <w:i w:val="false"/>
          <w:color w:val="000000"/>
          <w:sz w:val="28"/>
        </w:rPr>
        <w:t>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w:t>
      </w:r>
      <w:r>
        <w:br/>
      </w:r>
      <w:r>
        <w:rPr>
          <w:rFonts w:ascii="Times New Roman"/>
          <w:b w:val="false"/>
          <w:i w:val="false"/>
          <w:color w:val="000000"/>
          <w:sz w:val="28"/>
        </w:rPr>
        <w:t xml:space="preserve">
      6) </w:t>
      </w:r>
      <w:r>
        <w:rPr>
          <w:rFonts w:ascii="Times New Roman"/>
          <w:b w:val="false"/>
          <w:i w:val="false"/>
          <w:color w:val="000000"/>
          <w:sz w:val="28"/>
        </w:rPr>
        <w:t xml:space="preserve">веб - портал - электрондық үкіметтің </w:t>
      </w:r>
      <w:r>
        <w:rPr>
          <w:rFonts w:ascii="Times New Roman"/>
          <w:b w:val="false"/>
          <w:i w:val="false"/>
          <w:color w:val="000000"/>
          <w:sz w:val="28"/>
          <w:u w:val="single"/>
        </w:rPr>
        <w:t>www.egov.kz</w:t>
      </w:r>
      <w:r>
        <w:rPr>
          <w:rFonts w:ascii="Times New Roman"/>
          <w:b w:val="false"/>
          <w:i w:val="false"/>
          <w:color w:val="000000"/>
          <w:sz w:val="28"/>
        </w:rPr>
        <w:t xml:space="preserve"> веб – 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r>
        <w:br/>
      </w:r>
      <w:r>
        <w:rPr>
          <w:rFonts w:ascii="Times New Roman"/>
          <w:b w:val="false"/>
          <w:i w:val="false"/>
          <w:color w:val="000000"/>
          <w:sz w:val="28"/>
        </w:rPr>
        <w:t xml:space="preserve">
      7) </w:t>
      </w:r>
      <w:r>
        <w:rPr>
          <w:rFonts w:ascii="Times New Roman"/>
          <w:b w:val="false"/>
          <w:i w:val="false"/>
          <w:color w:val="000000"/>
          <w:sz w:val="28"/>
        </w:rPr>
        <w:t>тұрғын үйді (тұрғын ғимаратты) күтіп-ұстауға жұмсалатын шығыстар – кондоминиум объектілерінің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xml:space="preserve">
      8) </w:t>
      </w:r>
      <w:r>
        <w:rPr>
          <w:rFonts w:ascii="Times New Roman"/>
          <w:b w:val="false"/>
          <w:i w:val="false"/>
          <w:color w:val="000000"/>
          <w:sz w:val="28"/>
        </w:rPr>
        <w:t>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xml:space="preserve">
      2. </w:t>
      </w:r>
      <w:r>
        <w:rPr>
          <w:rFonts w:ascii="Times New Roman"/>
          <w:b w:val="false"/>
          <w:i w:val="false"/>
          <w:color w:val="000000"/>
          <w:sz w:val="28"/>
        </w:rPr>
        <w:t>Тұрғын үй көмегі жергілікті бюджет қаражаты есебінен Ескелді ауданында тұрақты тұратын аз қамтылған отбасыларға (азаматтарға):</w:t>
      </w:r>
      <w:r>
        <w:br/>
      </w:r>
      <w:r>
        <w:rPr>
          <w:rFonts w:ascii="Times New Roman"/>
          <w:b w:val="false"/>
          <w:i w:val="false"/>
          <w:color w:val="000000"/>
          <w:sz w:val="28"/>
        </w:rPr>
        <w:t xml:space="preserve">
      1) </w:t>
      </w:r>
      <w:r>
        <w:rPr>
          <w:rFonts w:ascii="Times New Roman"/>
          <w:b w:val="false"/>
          <w:i w:val="false"/>
          <w:color w:val="000000"/>
          <w:sz w:val="28"/>
        </w:rPr>
        <w:t>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xml:space="preserve">
      9) </w:t>
      </w:r>
      <w:r>
        <w:rPr>
          <w:rFonts w:ascii="Times New Roman"/>
          <w:b w:val="false"/>
          <w:i w:val="false"/>
          <w:color w:val="000000"/>
          <w:sz w:val="28"/>
        </w:rPr>
        <w:t>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xml:space="preserve">
      10) </w:t>
      </w:r>
      <w:r>
        <w:rPr>
          <w:rFonts w:ascii="Times New Roman"/>
          <w:b w:val="false"/>
          <w:i w:val="false"/>
          <w:color w:val="000000"/>
          <w:sz w:val="28"/>
        </w:rPr>
        <w:t>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w:t>
      </w:r>
      <w:r>
        <w:rPr>
          <w:rFonts w:ascii="Times New Roman"/>
          <w:b w:val="false"/>
          <w:i w:val="false"/>
          <w:color w:val="000000"/>
          <w:sz w:val="28"/>
        </w:rPr>
        <w:t>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xml:space="preserve">
      1. </w:t>
      </w:r>
      <w:r>
        <w:rPr>
          <w:rFonts w:ascii="Times New Roman"/>
          <w:b w:val="false"/>
          <w:i w:val="false"/>
          <w:color w:val="000000"/>
          <w:sz w:val="28"/>
        </w:rPr>
        <w:t>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xml:space="preserve">
      2. </w:t>
      </w:r>
      <w:r>
        <w:rPr>
          <w:rFonts w:ascii="Times New Roman"/>
          <w:b w:val="false"/>
          <w:i w:val="false"/>
          <w:color w:val="000000"/>
          <w:sz w:val="28"/>
        </w:rPr>
        <w:t>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xml:space="preserve">
      3. </w:t>
      </w:r>
      <w:r>
        <w:rPr>
          <w:rFonts w:ascii="Times New Roman"/>
          <w:b w:val="false"/>
          <w:i w:val="false"/>
          <w:color w:val="000000"/>
          <w:sz w:val="28"/>
        </w:rPr>
        <w:t xml:space="preserve">Белгiленген нормалар шегiндегi шектi жол берiлетiн шығыстар үлесi отбасының жиынтық табысының он пайызы мөлшерiнде белгiленедi. </w:t>
      </w:r>
      <w:r>
        <w:br/>
      </w:r>
      <w:r>
        <w:rPr>
          <w:rFonts w:ascii="Times New Roman"/>
          <w:b w:val="false"/>
          <w:i w:val="false"/>
          <w:color w:val="000000"/>
          <w:sz w:val="28"/>
        </w:rPr>
        <w:t>
      </w:t>
      </w:r>
      <w:r>
        <w:rPr>
          <w:rFonts w:ascii="Times New Roman"/>
          <w:b w:val="false"/>
          <w:i w:val="false"/>
          <w:color w:val="000000"/>
          <w:sz w:val="28"/>
        </w:rPr>
        <w:t>Тұрғын үй көмегі:</w:t>
      </w:r>
      <w:r>
        <w:br/>
      </w:r>
      <w:r>
        <w:rPr>
          <w:rFonts w:ascii="Times New Roman"/>
          <w:b w:val="false"/>
          <w:i w:val="false"/>
          <w:color w:val="000000"/>
          <w:sz w:val="28"/>
        </w:rPr>
        <w:t xml:space="preserve">
      1) </w:t>
      </w:r>
      <w:r>
        <w:rPr>
          <w:rFonts w:ascii="Times New Roman"/>
          <w:b w:val="false"/>
          <w:i w:val="false"/>
          <w:color w:val="000000"/>
          <w:sz w:val="28"/>
        </w:rPr>
        <w:t>Мүгедектерді және стационарлық емделуде бір айдан астам уақыт кезеңінде болатын адамдарды, күндізгі оқу нысанында оқитын оқушыларды, студенттерді, тындаушыларды, курсанттар мен магистранттарды, сондай-ақ І және ІІ топтағы мүгедектерді,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xml:space="preserve">
      11) </w:t>
      </w:r>
      <w:r>
        <w:rPr>
          <w:rFonts w:ascii="Times New Roman"/>
          <w:b w:val="false"/>
          <w:i w:val="false"/>
          <w:color w:val="000000"/>
          <w:sz w:val="28"/>
        </w:rPr>
        <w:t xml:space="preserve">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дәлілсіз себептермен бас тартқан, осындай жұмыстарға қатысуды және оқуды өз бетінше тоқтатқан жұмыссыздарға тағайындалмайды. </w:t>
      </w:r>
      <w:r>
        <w:br/>
      </w:r>
      <w:r>
        <w:rPr>
          <w:rFonts w:ascii="Times New Roman"/>
          <w:b w:val="false"/>
          <w:i w:val="false"/>
          <w:color w:val="000000"/>
          <w:sz w:val="28"/>
        </w:rPr>
        <w:t>
      </w:t>
      </w:r>
      <w:r>
        <w:rPr>
          <w:rFonts w:ascii="Times New Roman"/>
          <w:b w:val="false"/>
          <w:i w:val="false"/>
          <w:color w:val="000000"/>
          <w:sz w:val="28"/>
        </w:rPr>
        <w:t>2. Тұрғын үй көмегін көрсетудің мөлшері және тәртібі</w:t>
      </w:r>
      <w:r>
        <w:br/>
      </w:r>
      <w:r>
        <w:rPr>
          <w:rFonts w:ascii="Times New Roman"/>
          <w:b w:val="false"/>
          <w:i w:val="false"/>
          <w:color w:val="000000"/>
          <w:sz w:val="28"/>
        </w:rPr>
        <w:t xml:space="preserve">
      1. </w:t>
      </w:r>
      <w:r>
        <w:rPr>
          <w:rFonts w:ascii="Times New Roman"/>
          <w:b w:val="false"/>
          <w:i w:val="false"/>
          <w:color w:val="000000"/>
          <w:sz w:val="28"/>
        </w:rPr>
        <w:t xml:space="preserve">Тұрғын үй көмегін тағайындау үшін есептеу мерзімі өтінішімен қоса барлық қажетті құжаттарды өткізген жылдың тоқсаны болып саналады. </w:t>
      </w:r>
      <w:r>
        <w:br/>
      </w:r>
      <w:r>
        <w:rPr>
          <w:rFonts w:ascii="Times New Roman"/>
          <w:b w:val="false"/>
          <w:i w:val="false"/>
          <w:color w:val="000000"/>
          <w:sz w:val="28"/>
        </w:rPr>
        <w:t>
      </w:t>
      </w:r>
      <w:r>
        <w:rPr>
          <w:rFonts w:ascii="Times New Roman"/>
          <w:b w:val="false"/>
          <w:i w:val="false"/>
          <w:color w:val="000000"/>
          <w:sz w:val="28"/>
        </w:rPr>
        <w:t xml:space="preserve">Жеке меншігінде бір бірліктен артық тұрғын үйі (пәтерлер, тұрғын үйлер) бар немесе тұрғын жайды жалға немесе пайдалануға беруші аз қамтылған отбасылар (азаматтар) тұрғын үй көмегін алу құқығын жоғалтады. </w:t>
      </w:r>
      <w:r>
        <w:br/>
      </w:r>
      <w:r>
        <w:rPr>
          <w:rFonts w:ascii="Times New Roman"/>
          <w:b w:val="false"/>
          <w:i w:val="false"/>
          <w:color w:val="000000"/>
          <w:sz w:val="28"/>
        </w:rPr>
        <w:t xml:space="preserve">
      1. </w:t>
      </w:r>
      <w:r>
        <w:rPr>
          <w:rFonts w:ascii="Times New Roman"/>
          <w:b w:val="false"/>
          <w:i w:val="false"/>
          <w:color w:val="000000"/>
          <w:sz w:val="28"/>
        </w:rPr>
        <w:t>7. Тұрғын үй көмегін тағайындау үшін азамат (отбасы) халыққа қызмет көрсету орталықтарына немесе веб-порталға келесі құжаттарды ұсынады:</w:t>
      </w:r>
      <w:r>
        <w:br/>
      </w:r>
      <w:r>
        <w:rPr>
          <w:rFonts w:ascii="Times New Roman"/>
          <w:b w:val="false"/>
          <w:i w:val="false"/>
          <w:color w:val="000000"/>
          <w:sz w:val="28"/>
        </w:rPr>
        <w:t>
      </w:t>
      </w:r>
      <w:r>
        <w:rPr>
          <w:rFonts w:ascii="Times New Roman"/>
          <w:b w:val="false"/>
          <w:i w:val="false"/>
          <w:color w:val="000000"/>
          <w:sz w:val="28"/>
        </w:rPr>
        <w:t>Халыққа қызмет көрсету орталығына:</w:t>
      </w:r>
      <w:r>
        <w:br/>
      </w:r>
      <w:r>
        <w:rPr>
          <w:rFonts w:ascii="Times New Roman"/>
          <w:b w:val="false"/>
          <w:i w:val="false"/>
          <w:color w:val="000000"/>
          <w:sz w:val="28"/>
        </w:rPr>
        <w:t xml:space="preserve">
      1) </w:t>
      </w:r>
      <w:r>
        <w:rPr>
          <w:rFonts w:ascii="Times New Roman"/>
          <w:b w:val="false"/>
          <w:i w:val="false"/>
          <w:color w:val="000000"/>
          <w:sz w:val="28"/>
        </w:rPr>
        <w:t>стандарттың 1- қосымшасына сәйкес нысан бойынша өтініш;</w:t>
      </w:r>
      <w:r>
        <w:br/>
      </w:r>
      <w:r>
        <w:rPr>
          <w:rFonts w:ascii="Times New Roman"/>
          <w:b w:val="false"/>
          <w:i w:val="false"/>
          <w:color w:val="000000"/>
          <w:sz w:val="28"/>
        </w:rPr>
        <w:t xml:space="preserve">
      12) </w:t>
      </w:r>
      <w:r>
        <w:rPr>
          <w:rFonts w:ascii="Times New Roman"/>
          <w:b w:val="false"/>
          <w:i w:val="false"/>
          <w:color w:val="000000"/>
          <w:sz w:val="28"/>
        </w:rPr>
        <w:t>көрсетілетін қызметті алушының жеке басын куәландыратын құжат (түпнұсқа көрсетілетін қызметті алушының жеке басын сәйкестендіру үшін ұсынылады);</w:t>
      </w:r>
      <w:r>
        <w:br/>
      </w:r>
      <w:r>
        <w:rPr>
          <w:rFonts w:ascii="Times New Roman"/>
          <w:b w:val="false"/>
          <w:i w:val="false"/>
          <w:color w:val="000000"/>
          <w:sz w:val="28"/>
        </w:rPr>
        <w:t xml:space="preserve">
      13) </w:t>
      </w:r>
      <w:r>
        <w:rPr>
          <w:rFonts w:ascii="Times New Roman"/>
          <w:b w:val="false"/>
          <w:i w:val="false"/>
          <w:color w:val="000000"/>
          <w:sz w:val="28"/>
        </w:rPr>
        <w:t>стандарттың 2-қосымшасының 1, 5, 6, 7-тармақтарында, 8-тармағының 2) тармақшасында және 10-тармағында көрсетілген отбасының табысын растайтын құжаттар;</w:t>
      </w:r>
      <w:r>
        <w:br/>
      </w:r>
      <w:r>
        <w:rPr>
          <w:rFonts w:ascii="Times New Roman"/>
          <w:b w:val="false"/>
          <w:i w:val="false"/>
          <w:color w:val="000000"/>
          <w:sz w:val="28"/>
        </w:rPr>
        <w:t xml:space="preserve">
      14) </w:t>
      </w:r>
      <w:r>
        <w:rPr>
          <w:rFonts w:ascii="Times New Roman"/>
          <w:b w:val="false"/>
          <w:i w:val="false"/>
          <w:color w:val="000000"/>
          <w:sz w:val="28"/>
        </w:rPr>
        <w:t xml:space="preserve">тұрғын үйді (тұрғын ғимаратты) күтіп-ұстауға арналған ай сайынғы жарнаның мөлшері туралы шот; </w:t>
      </w:r>
      <w:r>
        <w:br/>
      </w:r>
      <w:r>
        <w:rPr>
          <w:rFonts w:ascii="Times New Roman"/>
          <w:b w:val="false"/>
          <w:i w:val="false"/>
          <w:color w:val="000000"/>
          <w:sz w:val="28"/>
        </w:rPr>
        <w:t xml:space="preserve">
      15) </w:t>
      </w:r>
      <w:r>
        <w:rPr>
          <w:rFonts w:ascii="Times New Roman"/>
          <w:b w:val="false"/>
          <w:i w:val="false"/>
          <w:color w:val="000000"/>
          <w:sz w:val="28"/>
        </w:rPr>
        <w:t>коммуналдық қызметтерді тұтынуға арналған шот;</w:t>
      </w:r>
      <w:r>
        <w:br/>
      </w:r>
      <w:r>
        <w:rPr>
          <w:rFonts w:ascii="Times New Roman"/>
          <w:b w:val="false"/>
          <w:i w:val="false"/>
          <w:color w:val="000000"/>
          <w:sz w:val="28"/>
        </w:rPr>
        <w:t xml:space="preserve">
      16) </w:t>
      </w:r>
      <w:r>
        <w:rPr>
          <w:rFonts w:ascii="Times New Roman"/>
          <w:b w:val="false"/>
          <w:i w:val="false"/>
          <w:color w:val="000000"/>
          <w:sz w:val="28"/>
        </w:rPr>
        <w:t>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xml:space="preserve">
      17) </w:t>
      </w:r>
      <w:r>
        <w:rPr>
          <w:rFonts w:ascii="Times New Roman"/>
          <w:b w:val="false"/>
          <w:i w:val="false"/>
          <w:color w:val="000000"/>
          <w:sz w:val="28"/>
        </w:rPr>
        <w:t>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Веб-порталға:</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алушының электрондық-цифрлық қолтанбасымен куәландырылған электрондық құжат нысанындағы сұрау салу;</w:t>
      </w:r>
      <w:r>
        <w:br/>
      </w:r>
      <w:r>
        <w:rPr>
          <w:rFonts w:ascii="Times New Roman"/>
          <w:b w:val="false"/>
          <w:i w:val="false"/>
          <w:color w:val="000000"/>
          <w:sz w:val="28"/>
        </w:rPr>
        <w:t xml:space="preserve">
      18) </w:t>
      </w:r>
      <w:r>
        <w:rPr>
          <w:rFonts w:ascii="Times New Roman"/>
          <w:b w:val="false"/>
          <w:i w:val="false"/>
          <w:color w:val="000000"/>
          <w:sz w:val="28"/>
        </w:rPr>
        <w:t>стандарттың 2-қосымшасының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xml:space="preserve">
      19) </w:t>
      </w:r>
      <w:r>
        <w:rPr>
          <w:rFonts w:ascii="Times New Roman"/>
          <w:b w:val="false"/>
          <w:i w:val="false"/>
          <w:color w:val="000000"/>
          <w:sz w:val="28"/>
        </w:rPr>
        <w:t xml:space="preserve">тұрғын үйді (тұрғын ғимаратты) күтіп-ұстауға арналған ай сайынғы жарнаның мөлшері туралы шоттың электрондық көшірмесі; </w:t>
      </w:r>
      <w:r>
        <w:br/>
      </w:r>
      <w:r>
        <w:rPr>
          <w:rFonts w:ascii="Times New Roman"/>
          <w:b w:val="false"/>
          <w:i w:val="false"/>
          <w:color w:val="000000"/>
          <w:sz w:val="28"/>
        </w:rPr>
        <w:t xml:space="preserve">
      20) </w:t>
      </w:r>
      <w:r>
        <w:rPr>
          <w:rFonts w:ascii="Times New Roman"/>
          <w:b w:val="false"/>
          <w:i w:val="false"/>
          <w:color w:val="000000"/>
          <w:sz w:val="28"/>
        </w:rPr>
        <w:t>коммуналдық қызметтерді тұтынуға арналған шоттың электрондық көшірмесі;</w:t>
      </w:r>
      <w:r>
        <w:br/>
      </w:r>
      <w:r>
        <w:rPr>
          <w:rFonts w:ascii="Times New Roman"/>
          <w:b w:val="false"/>
          <w:i w:val="false"/>
          <w:color w:val="000000"/>
          <w:sz w:val="28"/>
        </w:rPr>
        <w:t xml:space="preserve">
      21) </w:t>
      </w:r>
      <w:r>
        <w:rPr>
          <w:rFonts w:ascii="Times New Roman"/>
          <w:b w:val="false"/>
          <w:i w:val="false"/>
          <w:color w:val="000000"/>
          <w:sz w:val="28"/>
        </w:rPr>
        <w:t>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xml:space="preserve">
      22) </w:t>
      </w:r>
      <w:r>
        <w:rPr>
          <w:rFonts w:ascii="Times New Roman"/>
          <w:b w:val="false"/>
          <w:i w:val="false"/>
          <w:color w:val="000000"/>
          <w:sz w:val="28"/>
        </w:rPr>
        <w:t>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r>
        <w:br/>
      </w:r>
      <w:r>
        <w:rPr>
          <w:rFonts w:ascii="Times New Roman"/>
          <w:b w:val="false"/>
          <w:i w:val="false"/>
          <w:color w:val="000000"/>
          <w:sz w:val="28"/>
        </w:rPr>
        <w:t xml:space="preserve">
      1. </w:t>
      </w:r>
      <w:r>
        <w:rPr>
          <w:rFonts w:ascii="Times New Roman"/>
          <w:b w:val="false"/>
          <w:i w:val="false"/>
          <w:color w:val="000000"/>
          <w:sz w:val="28"/>
        </w:rPr>
        <w:t>Өтініштер Қазақстан Республикасы заңнамаларында белгіленген мерзімдерде қаралады және мемлекеттік қызмет көрсету нәтижесі - тұрғын үй көмегін тағайындау туралы хабарлама немесе мемлекеттік қызмет көрсетуден бас тарту туралы дәлелді жауап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Тұрғын үй көмегін алушылар күнтізбелік он бес күн мерзімде уәкілетті органды тұрғын үй көмегін алу құқығына немесе оның мөлшеріне әсер ететін мән-жайлар туралы хабардар етеді. </w:t>
      </w:r>
      <w:r>
        <w:br/>
      </w:r>
      <w:r>
        <w:rPr>
          <w:rFonts w:ascii="Times New Roman"/>
          <w:b w:val="false"/>
          <w:i w:val="false"/>
          <w:color w:val="000000"/>
          <w:sz w:val="28"/>
        </w:rPr>
        <w:t>
      </w:t>
      </w:r>
      <w:r>
        <w:rPr>
          <w:rFonts w:ascii="Times New Roman"/>
          <w:b w:val="false"/>
          <w:i w:val="false"/>
          <w:color w:val="000000"/>
          <w:sz w:val="28"/>
        </w:rPr>
        <w:t>Өтініш беруші тұрғын үй көмегін алу құқығына және оның мөлшеріне әсер ететін мән-жайлар туралы уақытылы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w:t>
      </w:r>
      <w:r>
        <w:rPr>
          <w:rFonts w:ascii="Times New Roman"/>
          <w:b w:val="false"/>
          <w:i w:val="false"/>
          <w:color w:val="000000"/>
          <w:sz w:val="28"/>
        </w:rPr>
        <w:t>Артық төленген сомалар ерікті түрде, ал бас тартылған жағдайда сот тәртібімен қайтарылуы тиіс.</w:t>
      </w:r>
      <w:r>
        <w:br/>
      </w:r>
      <w:r>
        <w:rPr>
          <w:rFonts w:ascii="Times New Roman"/>
          <w:b w:val="false"/>
          <w:i w:val="false"/>
          <w:color w:val="000000"/>
          <w:sz w:val="28"/>
        </w:rPr>
        <w:t xml:space="preserve">
      1. </w:t>
      </w:r>
      <w:r>
        <w:rPr>
          <w:rFonts w:ascii="Times New Roman"/>
          <w:b w:val="false"/>
          <w:i w:val="false"/>
          <w:color w:val="000000"/>
          <w:sz w:val="28"/>
        </w:rPr>
        <w:t>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бұйрығы негізінде есептеледі.</w:t>
      </w:r>
      <w:r>
        <w:br/>
      </w:r>
      <w:r>
        <w:rPr>
          <w:rFonts w:ascii="Times New Roman"/>
          <w:b w:val="false"/>
          <w:i w:val="false"/>
          <w:color w:val="000000"/>
          <w:sz w:val="28"/>
        </w:rPr>
        <w:t xml:space="preserve">
      2. </w:t>
      </w:r>
      <w:r>
        <w:rPr>
          <w:rFonts w:ascii="Times New Roman"/>
          <w:b w:val="false"/>
          <w:i w:val="false"/>
          <w:color w:val="000000"/>
          <w:sz w:val="28"/>
        </w:rPr>
        <w:t>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xml:space="preserve">
      3. </w:t>
      </w:r>
      <w:r>
        <w:rPr>
          <w:rFonts w:ascii="Times New Roman"/>
          <w:b w:val="false"/>
          <w:i w:val="false"/>
          <w:color w:val="000000"/>
          <w:sz w:val="28"/>
        </w:rPr>
        <w:t>Коммуналдық қызметті тұтыну нормалары табиғы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xml:space="preserve">
      4. </w:t>
      </w:r>
      <w:r>
        <w:rPr>
          <w:rFonts w:ascii="Times New Roman"/>
          <w:b w:val="false"/>
          <w:i w:val="false"/>
          <w:color w:val="000000"/>
          <w:sz w:val="28"/>
        </w:rPr>
        <w:t>Коммуналдық қызметтерді тұтыну төлемінің тарифтерін қызмет көрсету мекемелері ұсынады.</w:t>
      </w:r>
      <w:r>
        <w:br/>
      </w:r>
      <w:r>
        <w:rPr>
          <w:rFonts w:ascii="Times New Roman"/>
          <w:b w:val="false"/>
          <w:i w:val="false"/>
          <w:color w:val="000000"/>
          <w:sz w:val="28"/>
        </w:rPr>
        <w:t xml:space="preserve">
      5. </w:t>
      </w:r>
      <w:r>
        <w:rPr>
          <w:rFonts w:ascii="Times New Roman"/>
          <w:b w:val="false"/>
          <w:i w:val="false"/>
          <w:color w:val="000000"/>
          <w:sz w:val="28"/>
        </w:rPr>
        <w:t>Тұрғын үй көмегін тағайындағанда келесі нормалар ескеріледі:</w:t>
      </w:r>
      <w:r>
        <w:br/>
      </w:r>
      <w:r>
        <w:rPr>
          <w:rFonts w:ascii="Times New Roman"/>
          <w:b w:val="false"/>
          <w:i w:val="false"/>
          <w:color w:val="000000"/>
          <w:sz w:val="28"/>
        </w:rPr>
        <w:t xml:space="preserve">
      1) </w:t>
      </w:r>
      <w:r>
        <w:rPr>
          <w:rFonts w:ascii="Times New Roman"/>
          <w:b w:val="false"/>
          <w:i w:val="false"/>
          <w:color w:val="000000"/>
          <w:sz w:val="28"/>
        </w:rPr>
        <w:t xml:space="preserve">газ тұтыну – айына бір отбасына (1 кішкене газ баллон); </w:t>
      </w:r>
      <w:r>
        <w:br/>
      </w:r>
      <w:r>
        <w:rPr>
          <w:rFonts w:ascii="Times New Roman"/>
          <w:b w:val="false"/>
          <w:i w:val="false"/>
          <w:color w:val="000000"/>
          <w:sz w:val="28"/>
        </w:rPr>
        <w:t xml:space="preserve">
      23) </w:t>
      </w:r>
      <w:r>
        <w:rPr>
          <w:rFonts w:ascii="Times New Roman"/>
          <w:b w:val="false"/>
          <w:i w:val="false"/>
          <w:color w:val="000000"/>
          <w:sz w:val="28"/>
        </w:rPr>
        <w:t>электр энергиясын тұтыну: 1 адамға – бір айға 80 киловатт, 4 және одан көп адамы бар отбасы үшін – бір айға 260 киловатт;</w:t>
      </w:r>
      <w:r>
        <w:br/>
      </w:r>
      <w:r>
        <w:rPr>
          <w:rFonts w:ascii="Times New Roman"/>
          <w:b w:val="false"/>
          <w:i w:val="false"/>
          <w:color w:val="000000"/>
          <w:sz w:val="28"/>
        </w:rPr>
        <w:t xml:space="preserve">
      24) </w:t>
      </w:r>
      <w:r>
        <w:rPr>
          <w:rFonts w:ascii="Times New Roman"/>
          <w:b w:val="false"/>
          <w:i w:val="false"/>
          <w:color w:val="000000"/>
          <w:sz w:val="28"/>
        </w:rPr>
        <w:t xml:space="preserve">сумен қамтамасыз ету нормасын – әр отбасы мүшесіне, есептеу құралдары болған жағдайда - көрсеткіштері бойынша, бірақ қолданыстағы нормалардан аспауы керек; </w:t>
      </w:r>
      <w:r>
        <w:br/>
      </w:r>
      <w:r>
        <w:rPr>
          <w:rFonts w:ascii="Times New Roman"/>
          <w:b w:val="false"/>
          <w:i w:val="false"/>
          <w:color w:val="000000"/>
          <w:sz w:val="28"/>
        </w:rPr>
        <w:t xml:space="preserve">
      25) </w:t>
      </w:r>
      <w:r>
        <w:rPr>
          <w:rFonts w:ascii="Times New Roman"/>
          <w:b w:val="false"/>
          <w:i w:val="false"/>
          <w:color w:val="000000"/>
          <w:sz w:val="28"/>
        </w:rPr>
        <w:t>тұрғын үйді (тұрғын ғимаратты) күтіп-ұстауға арналған нысаналы жарнаның мөлшері туралы шоты;</w:t>
      </w:r>
      <w:r>
        <w:br/>
      </w:r>
      <w:r>
        <w:rPr>
          <w:rFonts w:ascii="Times New Roman"/>
          <w:b w:val="false"/>
          <w:i w:val="false"/>
          <w:color w:val="000000"/>
          <w:sz w:val="28"/>
        </w:rPr>
        <w:t xml:space="preserve">
      26) </w:t>
      </w:r>
      <w:r>
        <w:rPr>
          <w:rFonts w:ascii="Times New Roman"/>
          <w:b w:val="false"/>
          <w:i w:val="false"/>
          <w:color w:val="000000"/>
          <w:sz w:val="28"/>
        </w:rPr>
        <w:t>қатты отынды тұтынушылар үшін: пешпен жылытатын тұрғын үйлерге жылыту маусымына төрт тонна көмір.</w:t>
      </w:r>
      <w:r>
        <w:br/>
      </w:r>
      <w:r>
        <w:rPr>
          <w:rFonts w:ascii="Times New Roman"/>
          <w:b w:val="false"/>
          <w:i w:val="false"/>
          <w:color w:val="000000"/>
          <w:sz w:val="28"/>
        </w:rPr>
        <w:t xml:space="preserve">
      1. </w:t>
      </w:r>
      <w:r>
        <w:rPr>
          <w:rFonts w:ascii="Times New Roman"/>
          <w:b w:val="false"/>
          <w:i w:val="false"/>
          <w:color w:val="000000"/>
          <w:sz w:val="28"/>
        </w:rPr>
        <w:t>Қатты отынның құнын есептегенде аймақта өткен тоқсанда қалыптасқан орташа баға ескеріледі.</w:t>
      </w:r>
      <w:r>
        <w:br/>
      </w:r>
      <w:r>
        <w:rPr>
          <w:rFonts w:ascii="Times New Roman"/>
          <w:b w:val="false"/>
          <w:i w:val="false"/>
          <w:color w:val="000000"/>
          <w:sz w:val="28"/>
        </w:rPr>
        <w:t>
      </w:t>
      </w:r>
      <w:r>
        <w:rPr>
          <w:rFonts w:ascii="Times New Roman"/>
          <w:b w:val="false"/>
          <w:i w:val="false"/>
          <w:color w:val="000000"/>
          <w:sz w:val="28"/>
        </w:rPr>
        <w:t>3. Қаржыландыру және төлеу</w:t>
      </w:r>
      <w:r>
        <w:br/>
      </w:r>
      <w:r>
        <w:rPr>
          <w:rFonts w:ascii="Times New Roman"/>
          <w:b w:val="false"/>
          <w:i w:val="false"/>
          <w:color w:val="000000"/>
          <w:sz w:val="28"/>
        </w:rPr>
        <w:t xml:space="preserve">
      1. </w:t>
      </w:r>
      <w:r>
        <w:rPr>
          <w:rFonts w:ascii="Times New Roman"/>
          <w:b w:val="false"/>
          <w:i w:val="false"/>
          <w:color w:val="000000"/>
          <w:sz w:val="28"/>
        </w:rPr>
        <w:t>Тұрғын үй көмегiн төлеудi қаржыландыру аудан бюджетiмен тиiстi қаржылық жылға қарастырылған қаражат шегiнде жүзеге асырылады.</w:t>
      </w:r>
      <w:r>
        <w:br/>
      </w:r>
      <w:r>
        <w:rPr>
          <w:rFonts w:ascii="Times New Roman"/>
          <w:b w:val="false"/>
          <w:i w:val="false"/>
          <w:color w:val="000000"/>
          <w:sz w:val="28"/>
        </w:rPr>
        <w:t xml:space="preserve">
      2. </w:t>
      </w:r>
      <w:r>
        <w:rPr>
          <w:rFonts w:ascii="Times New Roman"/>
          <w:b w:val="false"/>
          <w:i w:val="false"/>
          <w:color w:val="000000"/>
          <w:sz w:val="28"/>
        </w:rPr>
        <w:t>Аз қамтылған отбасыларға (азаматтарға) тұрғын үй көмегін төлеуді уәкілетті орган екінші деңгейлі банктер арқылы жүзеге асырылады.</w:t>
      </w:r>
      <w:r>
        <w:br/>
      </w:r>
      <w:r>
        <w:rPr>
          <w:rFonts w:ascii="Times New Roman"/>
          <w:b w:val="false"/>
          <w:i w:val="false"/>
          <w:color w:val="000000"/>
          <w:sz w:val="28"/>
        </w:rPr>
        <w:t>
      </w:t>
      </w:r>
      <w:r>
        <w:rPr>
          <w:rFonts w:ascii="Times New Roman"/>
          <w:b w:val="false"/>
          <w:i w:val="false"/>
          <w:color w:val="000000"/>
          <w:sz w:val="28"/>
        </w:rPr>
        <w:t>4. Қорытынды</w:t>
      </w:r>
      <w:r>
        <w:br/>
      </w:r>
      <w:r>
        <w:rPr>
          <w:rFonts w:ascii="Times New Roman"/>
          <w:b w:val="false"/>
          <w:i w:val="false"/>
          <w:color w:val="000000"/>
          <w:sz w:val="28"/>
        </w:rPr>
        <w:t xml:space="preserve">
      1. </w:t>
      </w:r>
      <w:r>
        <w:rPr>
          <w:rFonts w:ascii="Times New Roman"/>
          <w:b w:val="false"/>
          <w:i w:val="false"/>
          <w:color w:val="000000"/>
          <w:sz w:val="28"/>
        </w:rPr>
        <w:t>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